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CF" w:rsidRDefault="00D605CF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D605CF" w:rsidRPr="00DB744A" w:rsidRDefault="00A7230A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DB744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605CF" w:rsidRPr="00DB744A" w:rsidRDefault="00A7230A">
      <w:pPr>
        <w:autoSpaceDE w:val="0"/>
        <w:autoSpaceDN w:val="0"/>
        <w:spacing w:before="670" w:after="0" w:line="230" w:lineRule="auto"/>
        <w:ind w:left="2136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D605CF" w:rsidRPr="00716092" w:rsidRDefault="00A7230A">
      <w:pPr>
        <w:autoSpaceDE w:val="0"/>
        <w:autoSpaceDN w:val="0"/>
        <w:spacing w:before="670" w:after="0" w:line="230" w:lineRule="auto"/>
        <w:ind w:right="3060"/>
        <w:jc w:val="right"/>
        <w:rPr>
          <w:lang w:val="ru-RU"/>
        </w:rPr>
      </w:pPr>
      <w:r w:rsidRPr="00716092">
        <w:rPr>
          <w:rFonts w:ascii="Times New Roman" w:eastAsia="Times New Roman" w:hAnsi="Times New Roman"/>
          <w:color w:val="000000"/>
          <w:sz w:val="24"/>
          <w:lang w:val="ru-RU"/>
        </w:rPr>
        <w:t>Администрация Туруханского района</w:t>
      </w:r>
    </w:p>
    <w:p w:rsidR="00D605CF" w:rsidRPr="00716092" w:rsidRDefault="00DB744A">
      <w:pPr>
        <w:autoSpaceDE w:val="0"/>
        <w:autoSpaceDN w:val="0"/>
        <w:spacing w:before="670" w:after="1436" w:line="230" w:lineRule="auto"/>
        <w:ind w:right="3390"/>
        <w:jc w:val="right"/>
        <w:rPr>
          <w:lang w:val="ru-RU"/>
        </w:rPr>
      </w:pPr>
      <w:r w:rsidRPr="00716092">
        <w:rPr>
          <w:rFonts w:ascii="Times New Roman" w:eastAsia="Times New Roman" w:hAnsi="Times New Roman"/>
          <w:color w:val="000000"/>
          <w:sz w:val="24"/>
          <w:lang w:val="ru-RU"/>
        </w:rPr>
        <w:t>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r w:rsidR="00A7230A" w:rsidRPr="00716092">
        <w:rPr>
          <w:rFonts w:ascii="Times New Roman" w:eastAsia="Times New Roman" w:hAnsi="Times New Roman"/>
          <w:color w:val="000000"/>
          <w:sz w:val="24"/>
          <w:lang w:val="ru-RU"/>
        </w:rPr>
        <w:t>ОУ «Туруханская СШ №1»</w:t>
      </w:r>
    </w:p>
    <w:p w:rsidR="00D605CF" w:rsidRPr="00716092" w:rsidRDefault="00D605CF">
      <w:pPr>
        <w:rPr>
          <w:lang w:val="ru-RU"/>
        </w:rPr>
        <w:sectPr w:rsidR="00D605CF" w:rsidRPr="00716092"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D605CF" w:rsidRPr="00DB744A" w:rsidRDefault="00A7230A">
      <w:pPr>
        <w:autoSpaceDE w:val="0"/>
        <w:autoSpaceDN w:val="0"/>
        <w:spacing w:after="0" w:line="245" w:lineRule="auto"/>
        <w:ind w:left="2816" w:right="288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DB744A">
        <w:rPr>
          <w:lang w:val="ru-RU"/>
        </w:rPr>
        <w:br/>
      </w:r>
      <w:r w:rsidRPr="00DB744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D605CF" w:rsidRPr="00DB744A" w:rsidRDefault="00A7230A">
      <w:pPr>
        <w:autoSpaceDE w:val="0"/>
        <w:autoSpaceDN w:val="0"/>
        <w:spacing w:before="182" w:after="0" w:line="230" w:lineRule="auto"/>
        <w:ind w:right="408"/>
        <w:jc w:val="right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______________Чакуриди Е.А.</w:t>
      </w:r>
    </w:p>
    <w:p w:rsidR="00D605CF" w:rsidRPr="00DB744A" w:rsidRDefault="00A7230A">
      <w:pPr>
        <w:autoSpaceDE w:val="0"/>
        <w:autoSpaceDN w:val="0"/>
        <w:spacing w:before="182" w:after="0" w:line="245" w:lineRule="auto"/>
        <w:ind w:left="2816" w:right="1008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Протокол №1 </w:t>
      </w:r>
      <w:r w:rsidRPr="00DB744A">
        <w:rPr>
          <w:lang w:val="ru-RU"/>
        </w:rPr>
        <w:br/>
      </w:r>
      <w:r w:rsidRPr="00DB744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"31" августа  2022 г.</w:t>
      </w:r>
    </w:p>
    <w:p w:rsidR="00D605CF" w:rsidRPr="00DB744A" w:rsidRDefault="00D605CF">
      <w:pPr>
        <w:rPr>
          <w:lang w:val="ru-RU"/>
        </w:rPr>
        <w:sectPr w:rsidR="00D605CF" w:rsidRPr="00DB744A">
          <w:type w:val="continuous"/>
          <w:pgSz w:w="11900" w:h="16840"/>
          <w:pgMar w:top="298" w:right="880" w:bottom="398" w:left="1440" w:header="720" w:footer="720" w:gutter="0"/>
          <w:cols w:num="2" w:space="720" w:equalWidth="0">
            <w:col w:w="5924" w:space="0"/>
            <w:col w:w="3656" w:space="0"/>
          </w:cols>
          <w:docGrid w:linePitch="360"/>
        </w:sectPr>
      </w:pPr>
    </w:p>
    <w:p w:rsidR="00D605CF" w:rsidRPr="00DB744A" w:rsidRDefault="00A7230A">
      <w:pPr>
        <w:autoSpaceDE w:val="0"/>
        <w:autoSpaceDN w:val="0"/>
        <w:spacing w:after="0" w:line="245" w:lineRule="auto"/>
        <w:ind w:left="408" w:right="1728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DB744A">
        <w:rPr>
          <w:lang w:val="ru-RU"/>
        </w:rPr>
        <w:br/>
      </w:r>
      <w:r w:rsidRPr="00DB744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D605CF" w:rsidRPr="00DB744A" w:rsidRDefault="00A7230A">
      <w:pPr>
        <w:autoSpaceDE w:val="0"/>
        <w:autoSpaceDN w:val="0"/>
        <w:spacing w:before="182" w:after="0" w:line="230" w:lineRule="auto"/>
        <w:ind w:left="408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______________Рыбянец Т.В.</w:t>
      </w:r>
    </w:p>
    <w:p w:rsidR="00D605CF" w:rsidRPr="00DB744A" w:rsidRDefault="00A7230A">
      <w:pPr>
        <w:autoSpaceDE w:val="0"/>
        <w:autoSpaceDN w:val="0"/>
        <w:spacing w:before="182" w:after="1038" w:line="245" w:lineRule="auto"/>
        <w:ind w:left="408" w:right="1296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Приказ №01-03-51 </w:t>
      </w:r>
      <w:r w:rsidRPr="00DB744A">
        <w:rPr>
          <w:lang w:val="ru-RU"/>
        </w:rPr>
        <w:br/>
      </w:r>
      <w:r w:rsidRPr="00DB744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"31" августа 2022 г.</w:t>
      </w:r>
    </w:p>
    <w:p w:rsidR="00D605CF" w:rsidRPr="00DB744A" w:rsidRDefault="00D605CF">
      <w:pPr>
        <w:rPr>
          <w:lang w:val="ru-RU"/>
        </w:rPr>
        <w:sectPr w:rsidR="00D605CF" w:rsidRPr="00DB744A">
          <w:type w:val="nextColumn"/>
          <w:pgSz w:w="11900" w:h="16840"/>
          <w:pgMar w:top="298" w:right="880" w:bottom="398" w:left="1440" w:header="720" w:footer="720" w:gutter="0"/>
          <w:cols w:num="2" w:space="720" w:equalWidth="0">
            <w:col w:w="5924" w:space="0"/>
            <w:col w:w="3656" w:space="0"/>
          </w:cols>
          <w:docGrid w:linePitch="360"/>
        </w:sectPr>
      </w:pPr>
    </w:p>
    <w:p w:rsidR="00D605CF" w:rsidRPr="00DB744A" w:rsidRDefault="00A7230A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DB744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РАБОЧАЯ ПРОГРАММА </w:t>
      </w:r>
      <w:r w:rsidRPr="00DB744A">
        <w:rPr>
          <w:lang w:val="ru-RU"/>
        </w:rPr>
        <w:br/>
      </w:r>
      <w:r w:rsidRPr="00DB744A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DB74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4179055)</w:t>
      </w:r>
    </w:p>
    <w:p w:rsidR="00D605CF" w:rsidRPr="00DB744A" w:rsidRDefault="00A7230A">
      <w:pPr>
        <w:autoSpaceDE w:val="0"/>
        <w:autoSpaceDN w:val="0"/>
        <w:spacing w:before="166" w:after="0" w:line="262" w:lineRule="auto"/>
        <w:ind w:left="3456" w:right="3888"/>
        <w:jc w:val="center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DB744A">
        <w:rPr>
          <w:lang w:val="ru-RU"/>
        </w:rPr>
        <w:br/>
      </w: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</w:t>
      </w:r>
    </w:p>
    <w:p w:rsidR="00D605CF" w:rsidRPr="00DB744A" w:rsidRDefault="00A7230A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DB744A">
        <w:rPr>
          <w:lang w:val="ru-RU"/>
        </w:rPr>
        <w:br/>
      </w: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на 2022 -2023  учебный год</w:t>
      </w:r>
    </w:p>
    <w:p w:rsidR="00D605CF" w:rsidRPr="00DB744A" w:rsidRDefault="00A7230A">
      <w:pPr>
        <w:autoSpaceDE w:val="0"/>
        <w:autoSpaceDN w:val="0"/>
        <w:spacing w:before="2112" w:after="0" w:line="262" w:lineRule="auto"/>
        <w:ind w:left="6740" w:hanging="1176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Колдина Елена Петровна </w:t>
      </w:r>
      <w:r w:rsidRPr="00DB744A">
        <w:rPr>
          <w:lang w:val="ru-RU"/>
        </w:rPr>
        <w:br/>
      </w: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D605CF" w:rsidRPr="00DB744A" w:rsidRDefault="00A7230A">
      <w:pPr>
        <w:autoSpaceDE w:val="0"/>
        <w:autoSpaceDN w:val="0"/>
        <w:spacing w:before="2830" w:after="0" w:line="230" w:lineRule="auto"/>
        <w:ind w:right="4088"/>
        <w:jc w:val="right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с. Туруханск 2022</w:t>
      </w:r>
    </w:p>
    <w:p w:rsidR="00D605CF" w:rsidRPr="00DB744A" w:rsidRDefault="00D605CF">
      <w:pPr>
        <w:rPr>
          <w:lang w:val="ru-RU"/>
        </w:rPr>
        <w:sectPr w:rsidR="00D605CF" w:rsidRPr="00DB744A">
          <w:type w:val="continuous"/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D605CF" w:rsidRPr="00DB744A" w:rsidRDefault="00D605CF">
      <w:pPr>
        <w:rPr>
          <w:lang w:val="ru-RU"/>
        </w:rPr>
        <w:sectPr w:rsidR="00D605CF" w:rsidRPr="00DB744A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D605CF" w:rsidRPr="00DB744A" w:rsidRDefault="00D605CF">
      <w:pPr>
        <w:autoSpaceDE w:val="0"/>
        <w:autoSpaceDN w:val="0"/>
        <w:spacing w:after="78" w:line="220" w:lineRule="exact"/>
        <w:rPr>
          <w:lang w:val="ru-RU"/>
        </w:rPr>
      </w:pPr>
    </w:p>
    <w:p w:rsidR="00D605CF" w:rsidRPr="00DB744A" w:rsidRDefault="00A7230A">
      <w:pPr>
        <w:autoSpaceDE w:val="0"/>
        <w:autoSpaceDN w:val="0"/>
        <w:spacing w:after="0" w:line="230" w:lineRule="auto"/>
        <w:rPr>
          <w:lang w:val="ru-RU"/>
        </w:rPr>
      </w:pPr>
      <w:r w:rsidRPr="00DB744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605CF" w:rsidRPr="00DB744A" w:rsidRDefault="00A7230A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proofErr w:type="gramStart"/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D605CF" w:rsidRPr="00DB744A" w:rsidRDefault="00A7230A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DB744A">
        <w:rPr>
          <w:lang w:val="ru-RU"/>
        </w:rPr>
        <w:br/>
      </w: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D605CF" w:rsidRPr="00DB744A" w:rsidRDefault="00A7230A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D605CF" w:rsidRPr="00DB744A" w:rsidRDefault="00A7230A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DB744A">
        <w:rPr>
          <w:lang w:val="ru-RU"/>
        </w:rPr>
        <w:tab/>
      </w: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 </w:t>
      </w:r>
      <w:r w:rsidRPr="00DB744A">
        <w:rPr>
          <w:lang w:val="ru-RU"/>
        </w:rPr>
        <w:tab/>
      </w: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DB744A">
        <w:rPr>
          <w:lang w:val="ru-RU"/>
        </w:rPr>
        <w:tab/>
      </w: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D605CF" w:rsidRPr="00DB744A" w:rsidRDefault="00A7230A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D605CF" w:rsidRPr="00DB744A" w:rsidRDefault="00A7230A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D605CF" w:rsidRPr="00DB744A" w:rsidRDefault="00A7230A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D605CF" w:rsidRPr="00DB744A" w:rsidRDefault="00A7230A">
      <w:pPr>
        <w:autoSpaceDE w:val="0"/>
        <w:autoSpaceDN w:val="0"/>
        <w:spacing w:before="190" w:after="0"/>
        <w:ind w:left="420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D605CF" w:rsidRPr="00DB744A" w:rsidRDefault="00A7230A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D605CF" w:rsidRPr="00DB744A" w:rsidRDefault="00D605CF">
      <w:pPr>
        <w:rPr>
          <w:lang w:val="ru-RU"/>
        </w:rPr>
        <w:sectPr w:rsidR="00D605CF" w:rsidRPr="00DB744A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605CF" w:rsidRPr="00DB744A" w:rsidRDefault="00D605CF">
      <w:pPr>
        <w:autoSpaceDE w:val="0"/>
        <w:autoSpaceDN w:val="0"/>
        <w:spacing w:after="66" w:line="220" w:lineRule="exact"/>
        <w:rPr>
          <w:lang w:val="ru-RU"/>
        </w:rPr>
      </w:pPr>
    </w:p>
    <w:p w:rsidR="00D605CF" w:rsidRPr="00DB744A" w:rsidRDefault="00A7230A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D605CF" w:rsidRPr="00DB744A" w:rsidRDefault="00A7230A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D605CF" w:rsidRPr="00DB744A" w:rsidRDefault="00A7230A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</w:t>
      </w:r>
      <w:proofErr w:type="gramStart"/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</w:t>
      </w:r>
      <w:proofErr w:type="gramStart"/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«О</w:t>
      </w:r>
      <w:proofErr w:type="gramEnd"/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кружающий мир» осуществлён на основе следующих ведущих идей:</w:t>
      </w:r>
    </w:p>
    <w:p w:rsidR="00D605CF" w:rsidRPr="00DB744A" w:rsidRDefault="00A7230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D605CF" w:rsidRPr="00DB744A" w:rsidRDefault="00A7230A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—  освоение общечеловеческих ценностей взаимодействия в системах «Человек и природа»</w:t>
      </w:r>
      <w:proofErr w:type="gramStart"/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Человек и общество», «Человек и другие люди», «Человек и его самость», «Человек и познание».</w:t>
      </w:r>
    </w:p>
    <w:p w:rsidR="00D605CF" w:rsidRPr="00DB744A" w:rsidRDefault="00A7230A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DB744A">
        <w:rPr>
          <w:lang w:val="ru-RU"/>
        </w:rPr>
        <w:tab/>
      </w: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D605CF" w:rsidRPr="00DB744A" w:rsidRDefault="00D605CF">
      <w:pPr>
        <w:rPr>
          <w:lang w:val="ru-RU"/>
        </w:rPr>
        <w:sectPr w:rsidR="00D605CF" w:rsidRPr="00DB744A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D605CF" w:rsidRPr="00DB744A" w:rsidRDefault="00D605CF">
      <w:pPr>
        <w:autoSpaceDE w:val="0"/>
        <w:autoSpaceDN w:val="0"/>
        <w:spacing w:after="78" w:line="220" w:lineRule="exact"/>
        <w:rPr>
          <w:lang w:val="ru-RU"/>
        </w:rPr>
      </w:pPr>
    </w:p>
    <w:p w:rsidR="00D605CF" w:rsidRPr="00DB744A" w:rsidRDefault="00A7230A">
      <w:pPr>
        <w:autoSpaceDE w:val="0"/>
        <w:autoSpaceDN w:val="0"/>
        <w:spacing w:after="0" w:line="230" w:lineRule="auto"/>
        <w:rPr>
          <w:lang w:val="ru-RU"/>
        </w:rPr>
      </w:pPr>
      <w:r w:rsidRPr="00DB74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605CF" w:rsidRPr="00DB744A" w:rsidRDefault="00A7230A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DB744A">
        <w:rPr>
          <w:lang w:val="ru-RU"/>
        </w:rPr>
        <w:tab/>
      </w:r>
      <w:r w:rsidRPr="00DB744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DB744A">
        <w:rPr>
          <w:lang w:val="ru-RU"/>
        </w:rPr>
        <w:br/>
      </w:r>
      <w:r w:rsidRPr="00DB744A">
        <w:rPr>
          <w:lang w:val="ru-RU"/>
        </w:rPr>
        <w:tab/>
      </w: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DB744A">
        <w:rPr>
          <w:lang w:val="ru-RU"/>
        </w:rPr>
        <w:br/>
      </w: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DB744A">
        <w:rPr>
          <w:lang w:val="ru-RU"/>
        </w:rPr>
        <w:br/>
      </w: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D605CF" w:rsidRPr="00DB744A" w:rsidRDefault="00A7230A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DB744A">
        <w:rPr>
          <w:lang w:val="ru-RU"/>
        </w:rPr>
        <w:tab/>
      </w: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D605CF" w:rsidRPr="00DB744A" w:rsidRDefault="00A7230A">
      <w:pPr>
        <w:autoSpaceDE w:val="0"/>
        <w:autoSpaceDN w:val="0"/>
        <w:spacing w:before="72" w:after="0"/>
        <w:ind w:firstLine="180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:rsidR="00D605CF" w:rsidRPr="00DB744A" w:rsidRDefault="00A7230A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DB744A">
        <w:rPr>
          <w:lang w:val="ru-RU"/>
        </w:rPr>
        <w:tab/>
      </w:r>
      <w:r w:rsidRPr="00DB744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DB744A">
        <w:rPr>
          <w:lang w:val="ru-RU"/>
        </w:rPr>
        <w:br/>
      </w:r>
      <w:r w:rsidRPr="00DB744A">
        <w:rPr>
          <w:lang w:val="ru-RU"/>
        </w:rPr>
        <w:tab/>
      </w: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D605CF" w:rsidRPr="00DB744A" w:rsidRDefault="00A7230A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Комнатные растения, правила содержания и ухода.</w:t>
      </w:r>
    </w:p>
    <w:p w:rsidR="00D605CF" w:rsidRPr="00DB744A" w:rsidRDefault="00A7230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B744A">
        <w:rPr>
          <w:lang w:val="ru-RU"/>
        </w:rPr>
        <w:tab/>
      </w: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Мир животных Разные группы животных (звери, насекомые, птицы, рыбы и др.</w:t>
      </w:r>
      <w:proofErr w:type="gramStart"/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. Домашние и дикие животные (различия в условиях жизни). Забота о домашних питомцах.</w:t>
      </w:r>
    </w:p>
    <w:p w:rsidR="00D605CF" w:rsidRPr="00DB744A" w:rsidRDefault="00A7230A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DB744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DB744A">
        <w:rPr>
          <w:lang w:val="ru-RU"/>
        </w:rPr>
        <w:br/>
      </w: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D605CF" w:rsidRPr="00DB744A" w:rsidRDefault="00A7230A">
      <w:pPr>
        <w:autoSpaceDE w:val="0"/>
        <w:autoSpaceDN w:val="0"/>
        <w:spacing w:before="70" w:after="0" w:line="230" w:lineRule="auto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D605CF" w:rsidRPr="00DB744A" w:rsidRDefault="00A7230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B744A">
        <w:rPr>
          <w:lang w:val="ru-RU"/>
        </w:rPr>
        <w:tab/>
      </w: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D605CF" w:rsidRPr="00DB744A" w:rsidRDefault="00A7230A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DB744A">
        <w:rPr>
          <w:lang w:val="ru-RU"/>
        </w:rPr>
        <w:tab/>
      </w: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D605CF" w:rsidRPr="00DB744A" w:rsidRDefault="00A7230A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DB74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DB744A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D605CF" w:rsidRPr="00DB744A" w:rsidRDefault="00A7230A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D605CF" w:rsidRPr="00DB744A" w:rsidRDefault="00A7230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D605CF" w:rsidRPr="00DB744A" w:rsidRDefault="00A7230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D605CF" w:rsidRPr="00DB744A" w:rsidRDefault="00A7230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B744A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D605CF" w:rsidRPr="00DB744A" w:rsidRDefault="00A7230A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D605CF" w:rsidRPr="00DB744A" w:rsidRDefault="00D605CF">
      <w:pPr>
        <w:rPr>
          <w:lang w:val="ru-RU"/>
        </w:rPr>
        <w:sectPr w:rsidR="00D605CF" w:rsidRPr="00DB744A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605CF" w:rsidRPr="00DB744A" w:rsidRDefault="00D605CF">
      <w:pPr>
        <w:autoSpaceDE w:val="0"/>
        <w:autoSpaceDN w:val="0"/>
        <w:spacing w:after="108" w:line="220" w:lineRule="exact"/>
        <w:rPr>
          <w:lang w:val="ru-RU"/>
        </w:rPr>
      </w:pPr>
    </w:p>
    <w:p w:rsidR="00D605CF" w:rsidRPr="00DB744A" w:rsidRDefault="00A7230A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D605CF" w:rsidRPr="00DB744A" w:rsidRDefault="00A7230A">
      <w:pPr>
        <w:autoSpaceDE w:val="0"/>
        <w:autoSpaceDN w:val="0"/>
        <w:spacing w:before="178" w:after="0" w:line="230" w:lineRule="auto"/>
        <w:rPr>
          <w:lang w:val="ru-RU"/>
        </w:rPr>
      </w:pPr>
      <w:r w:rsidRPr="00DB744A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D605CF" w:rsidRPr="00DB744A" w:rsidRDefault="00A7230A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 носиться к разным мнениям; </w:t>
      </w:r>
    </w:p>
    <w:p w:rsidR="00D605CF" w:rsidRPr="00DB744A" w:rsidRDefault="00A7230A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D605CF" w:rsidRPr="00DB744A" w:rsidRDefault="00A7230A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D605CF" w:rsidRPr="00DB744A" w:rsidRDefault="00A7230A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D605CF" w:rsidRPr="00DB744A" w:rsidRDefault="00A7230A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D605CF" w:rsidRPr="00DB744A" w:rsidRDefault="00A7230A">
      <w:pPr>
        <w:autoSpaceDE w:val="0"/>
        <w:autoSpaceDN w:val="0"/>
        <w:spacing w:before="178" w:after="0" w:line="230" w:lineRule="auto"/>
        <w:rPr>
          <w:lang w:val="ru-RU"/>
        </w:rPr>
      </w:pPr>
      <w:r w:rsidRPr="00DB744A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D605CF" w:rsidRPr="00DB744A" w:rsidRDefault="00A7230A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D605CF" w:rsidRPr="00DB744A" w:rsidRDefault="00A7230A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D605CF" w:rsidRPr="00DB744A" w:rsidRDefault="00A7230A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:rsidR="00D605CF" w:rsidRPr="00DB744A" w:rsidRDefault="00A7230A">
      <w:pPr>
        <w:autoSpaceDE w:val="0"/>
        <w:autoSpaceDN w:val="0"/>
        <w:spacing w:before="178" w:after="0" w:line="230" w:lineRule="auto"/>
        <w:rPr>
          <w:lang w:val="ru-RU"/>
        </w:rPr>
      </w:pPr>
      <w:r w:rsidRPr="00DB744A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D605CF" w:rsidRPr="00DB744A" w:rsidRDefault="00A7230A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D605CF" w:rsidRPr="00DB744A" w:rsidRDefault="00D605CF">
      <w:pPr>
        <w:rPr>
          <w:lang w:val="ru-RU"/>
        </w:rPr>
        <w:sectPr w:rsidR="00D605CF" w:rsidRPr="00DB744A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:rsidR="00D605CF" w:rsidRPr="00DB744A" w:rsidRDefault="00D605CF">
      <w:pPr>
        <w:autoSpaceDE w:val="0"/>
        <w:autoSpaceDN w:val="0"/>
        <w:spacing w:after="78" w:line="220" w:lineRule="exact"/>
        <w:rPr>
          <w:lang w:val="ru-RU"/>
        </w:rPr>
      </w:pPr>
    </w:p>
    <w:p w:rsidR="00D605CF" w:rsidRPr="00DB744A" w:rsidRDefault="00A7230A">
      <w:pPr>
        <w:autoSpaceDE w:val="0"/>
        <w:autoSpaceDN w:val="0"/>
        <w:spacing w:after="0" w:line="230" w:lineRule="auto"/>
        <w:rPr>
          <w:lang w:val="ru-RU"/>
        </w:rPr>
      </w:pPr>
      <w:r w:rsidRPr="00DB744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605CF" w:rsidRPr="00DB744A" w:rsidRDefault="00A7230A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DB744A">
        <w:rPr>
          <w:lang w:val="ru-RU"/>
        </w:rPr>
        <w:tab/>
      </w: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1 классе направлено на достижение </w:t>
      </w:r>
      <w:proofErr w:type="gramStart"/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D605CF" w:rsidRPr="00DB744A" w:rsidRDefault="00A7230A">
      <w:pPr>
        <w:autoSpaceDE w:val="0"/>
        <w:autoSpaceDN w:val="0"/>
        <w:spacing w:before="226" w:after="0" w:line="230" w:lineRule="auto"/>
        <w:rPr>
          <w:lang w:val="ru-RU"/>
        </w:rPr>
      </w:pPr>
      <w:r w:rsidRPr="00DB744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605CF" w:rsidRPr="00DB744A" w:rsidRDefault="00A7230A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DB744A">
        <w:rPr>
          <w:lang w:val="ru-RU"/>
        </w:rPr>
        <w:tab/>
      </w: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DB744A">
        <w:rPr>
          <w:lang w:val="ru-RU"/>
        </w:rPr>
        <w:br/>
      </w:r>
      <w:r w:rsidRPr="00DB744A">
        <w:rPr>
          <w:lang w:val="ru-RU"/>
        </w:rPr>
        <w:tab/>
      </w:r>
      <w:r w:rsidRPr="00DB744A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D605CF" w:rsidRPr="00DB744A" w:rsidRDefault="00A7230A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D605CF" w:rsidRPr="00DB744A" w:rsidRDefault="00A7230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D605CF" w:rsidRPr="00DB744A" w:rsidRDefault="00A7230A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D605CF" w:rsidRPr="00DB744A" w:rsidRDefault="00A7230A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D605CF" w:rsidRPr="00DB744A" w:rsidRDefault="00A7230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B744A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D605CF" w:rsidRPr="00DB744A" w:rsidRDefault="00A7230A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D605CF" w:rsidRPr="00DB744A" w:rsidRDefault="00A7230A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D605CF" w:rsidRPr="00DB744A" w:rsidRDefault="00A7230A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D605CF" w:rsidRPr="00DB744A" w:rsidRDefault="00A7230A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DB744A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D605CF" w:rsidRPr="00DB744A" w:rsidRDefault="00A7230A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D605CF" w:rsidRPr="00DB744A" w:rsidRDefault="00A7230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D605CF" w:rsidRPr="00DB744A" w:rsidRDefault="00A7230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B744A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605CF" w:rsidRPr="00DB744A" w:rsidRDefault="00A7230A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DB744A">
        <w:rPr>
          <w:lang w:val="ru-RU"/>
        </w:rPr>
        <w:br/>
      </w: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D605CF" w:rsidRPr="00DB744A" w:rsidRDefault="00A7230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D605CF" w:rsidRPr="00DB744A" w:rsidRDefault="00D605CF">
      <w:pPr>
        <w:rPr>
          <w:lang w:val="ru-RU"/>
        </w:rPr>
        <w:sectPr w:rsidR="00D605CF" w:rsidRPr="00DB744A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D605CF" w:rsidRPr="00DB744A" w:rsidRDefault="00D605CF">
      <w:pPr>
        <w:autoSpaceDE w:val="0"/>
        <w:autoSpaceDN w:val="0"/>
        <w:spacing w:after="78" w:line="220" w:lineRule="exact"/>
        <w:rPr>
          <w:lang w:val="ru-RU"/>
        </w:rPr>
      </w:pPr>
    </w:p>
    <w:p w:rsidR="00D605CF" w:rsidRPr="00DB744A" w:rsidRDefault="00A7230A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B744A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D605CF" w:rsidRPr="00DB744A" w:rsidRDefault="00A7230A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D605CF" w:rsidRPr="00DB744A" w:rsidRDefault="00A7230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B744A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D605CF" w:rsidRPr="00DB744A" w:rsidRDefault="00A7230A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D605CF" w:rsidRPr="00DB744A" w:rsidRDefault="00A7230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B744A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D605CF" w:rsidRPr="00DB744A" w:rsidRDefault="00A7230A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D605CF" w:rsidRPr="00DB744A" w:rsidRDefault="00A7230A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D605CF" w:rsidRPr="00DB744A" w:rsidRDefault="00A7230A">
      <w:pPr>
        <w:autoSpaceDE w:val="0"/>
        <w:autoSpaceDN w:val="0"/>
        <w:spacing w:before="286" w:after="0" w:line="230" w:lineRule="auto"/>
        <w:rPr>
          <w:lang w:val="ru-RU"/>
        </w:rPr>
      </w:pPr>
      <w:r w:rsidRPr="00DB744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605CF" w:rsidRPr="00DB744A" w:rsidRDefault="00A7230A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gramStart"/>
      <w:r w:rsidRPr="00DB74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Познавательныеуниверсальные учебные действия: </w:t>
      </w:r>
      <w:r w:rsidRPr="00DB744A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  <w:proofErr w:type="gramEnd"/>
    </w:p>
    <w:p w:rsidR="00D605CF" w:rsidRPr="00DB744A" w:rsidRDefault="00A7230A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D605CF" w:rsidRPr="00DB744A" w:rsidRDefault="00A7230A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D605CF" w:rsidRPr="00DB744A" w:rsidRDefault="00A7230A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D605CF" w:rsidRPr="00DB744A" w:rsidRDefault="00A7230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D605CF" w:rsidRPr="00DB744A" w:rsidRDefault="00A7230A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D605CF" w:rsidRPr="00DB744A" w:rsidRDefault="00A7230A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D605CF" w:rsidRPr="00DB744A" w:rsidRDefault="00A7230A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D605CF" w:rsidRPr="00DB744A" w:rsidRDefault="00A7230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B744A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D605CF" w:rsidRPr="00DB744A" w:rsidRDefault="00A7230A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D605CF" w:rsidRPr="00DB744A" w:rsidRDefault="00A7230A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D605CF" w:rsidRPr="00DB744A" w:rsidRDefault="00A7230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D605CF" w:rsidRPr="00DB744A" w:rsidRDefault="00A7230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  <w:proofErr w:type="gramEnd"/>
    </w:p>
    <w:p w:rsidR="00D605CF" w:rsidRPr="00DB744A" w:rsidRDefault="00D605CF">
      <w:pPr>
        <w:rPr>
          <w:lang w:val="ru-RU"/>
        </w:rPr>
        <w:sectPr w:rsidR="00D605CF" w:rsidRPr="00DB744A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605CF" w:rsidRPr="00DB744A" w:rsidRDefault="00D605CF">
      <w:pPr>
        <w:autoSpaceDE w:val="0"/>
        <w:autoSpaceDN w:val="0"/>
        <w:spacing w:after="66" w:line="220" w:lineRule="exact"/>
        <w:rPr>
          <w:lang w:val="ru-RU"/>
        </w:rPr>
      </w:pPr>
    </w:p>
    <w:p w:rsidR="00D605CF" w:rsidRPr="00DB744A" w:rsidRDefault="00A7230A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последствия; коллективный труд и его результаты и др.</w:t>
      </w:r>
      <w:proofErr w:type="gramStart"/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D605CF" w:rsidRPr="00DB744A" w:rsidRDefault="00A7230A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</w:t>
      </w:r>
      <w:proofErr w:type="gramStart"/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—с</w:t>
      </w:r>
      <w:proofErr w:type="gramEnd"/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ледствие); </w:t>
      </w:r>
    </w:p>
    <w:p w:rsidR="00D605CF" w:rsidRPr="00DB744A" w:rsidRDefault="00A7230A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D605CF" w:rsidRPr="00DB744A" w:rsidRDefault="00A7230A">
      <w:pPr>
        <w:autoSpaceDE w:val="0"/>
        <w:autoSpaceDN w:val="0"/>
        <w:spacing w:before="178" w:after="0" w:line="230" w:lineRule="auto"/>
        <w:rPr>
          <w:lang w:val="ru-RU"/>
        </w:rPr>
      </w:pPr>
      <w:r w:rsidRPr="00DB744A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D605CF" w:rsidRPr="00DB744A" w:rsidRDefault="00A7230A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D605CF" w:rsidRPr="00DB744A" w:rsidRDefault="00A7230A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D605CF" w:rsidRPr="00DB744A" w:rsidRDefault="00A7230A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D605CF" w:rsidRPr="00DB744A" w:rsidRDefault="00A7230A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D605CF" w:rsidRPr="00DB744A" w:rsidRDefault="00A7230A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D605CF" w:rsidRPr="00DB744A" w:rsidRDefault="00A7230A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D605CF" w:rsidRPr="00DB744A" w:rsidRDefault="00A7230A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D605CF" w:rsidRPr="00DB744A" w:rsidRDefault="00A7230A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D605CF" w:rsidRPr="00DB744A" w:rsidRDefault="00A7230A">
      <w:pPr>
        <w:autoSpaceDE w:val="0"/>
        <w:autoSpaceDN w:val="0"/>
        <w:spacing w:before="178" w:after="0" w:line="230" w:lineRule="auto"/>
        <w:rPr>
          <w:lang w:val="ru-RU"/>
        </w:rPr>
      </w:pPr>
      <w:r w:rsidRPr="00DB744A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D605CF" w:rsidRPr="00DB744A" w:rsidRDefault="00A7230A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D605CF" w:rsidRPr="00DB744A" w:rsidRDefault="00A7230A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D605CF" w:rsidRPr="00DB744A" w:rsidRDefault="00A7230A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D605CF" w:rsidRPr="00DB744A" w:rsidRDefault="00A7230A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D605CF" w:rsidRPr="00DB744A" w:rsidRDefault="00A7230A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D605CF" w:rsidRPr="00DB744A" w:rsidRDefault="00A7230A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D605CF" w:rsidRPr="00DB744A" w:rsidRDefault="00A7230A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D605CF" w:rsidRPr="00DB744A" w:rsidRDefault="00A7230A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</w:t>
      </w:r>
      <w:proofErr w:type="gramStart"/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D605CF" w:rsidRPr="00DB744A" w:rsidRDefault="00D605CF">
      <w:pPr>
        <w:rPr>
          <w:lang w:val="ru-RU"/>
        </w:rPr>
        <w:sectPr w:rsidR="00D605CF" w:rsidRPr="00DB744A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D605CF" w:rsidRPr="00DB744A" w:rsidRDefault="00D605CF">
      <w:pPr>
        <w:autoSpaceDE w:val="0"/>
        <w:autoSpaceDN w:val="0"/>
        <w:spacing w:after="78" w:line="220" w:lineRule="exact"/>
        <w:rPr>
          <w:lang w:val="ru-RU"/>
        </w:rPr>
      </w:pPr>
    </w:p>
    <w:p w:rsidR="00D605CF" w:rsidRPr="00DB744A" w:rsidRDefault="00A7230A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proofErr w:type="gramStart"/>
      <w:r w:rsidRPr="00DB74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DB744A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  <w:proofErr w:type="gramEnd"/>
    </w:p>
    <w:p w:rsidR="00D605CF" w:rsidRPr="00DB744A" w:rsidRDefault="00A7230A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D605CF" w:rsidRPr="00DB744A" w:rsidRDefault="00A7230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D605CF" w:rsidRPr="00DB744A" w:rsidRDefault="00A7230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B744A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D605CF" w:rsidRPr="00DB744A" w:rsidRDefault="00A7230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D605CF" w:rsidRPr="00DB744A" w:rsidRDefault="00A7230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D605CF" w:rsidRPr="00DB744A" w:rsidRDefault="00A7230A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D605CF" w:rsidRPr="00DB744A" w:rsidRDefault="00A7230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B744A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D605CF" w:rsidRPr="00DB744A" w:rsidRDefault="00A7230A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D605CF" w:rsidRPr="00DB744A" w:rsidRDefault="00A7230A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D605CF" w:rsidRPr="00DB744A" w:rsidRDefault="00A7230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B744A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D605CF" w:rsidRPr="00DB744A" w:rsidRDefault="00A7230A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DB744A">
        <w:rPr>
          <w:lang w:val="ru-RU"/>
        </w:rPr>
        <w:br/>
      </w: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D605CF" w:rsidRPr="00DB744A" w:rsidRDefault="00A7230A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D605CF" w:rsidRPr="00DB744A" w:rsidRDefault="00A7230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D605CF" w:rsidRPr="00DB744A" w:rsidRDefault="00A7230A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D605CF" w:rsidRPr="00DB744A" w:rsidRDefault="00A7230A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D605CF" w:rsidRPr="00DB744A" w:rsidRDefault="00A7230A">
      <w:pPr>
        <w:autoSpaceDE w:val="0"/>
        <w:autoSpaceDN w:val="0"/>
        <w:spacing w:before="288" w:after="0" w:line="230" w:lineRule="auto"/>
        <w:rPr>
          <w:lang w:val="ru-RU"/>
        </w:rPr>
      </w:pPr>
      <w:r w:rsidRPr="00DB744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605CF" w:rsidRPr="00DB744A" w:rsidRDefault="00A7230A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DB74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proofErr w:type="gramStart"/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D605CF" w:rsidRPr="00DB744A" w:rsidRDefault="00A7230A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D605CF" w:rsidRPr="00DB744A" w:rsidRDefault="00A7230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D605CF" w:rsidRPr="00DB744A" w:rsidRDefault="00A7230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D605CF" w:rsidRPr="00DB744A" w:rsidRDefault="00A7230A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DB744A">
        <w:rPr>
          <w:lang w:val="ru-RU"/>
        </w:rPr>
        <w:br/>
      </w: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животны</w:t>
      </w:r>
      <w:proofErr w:type="gramStart"/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х(</w:t>
      </w:r>
      <w:proofErr w:type="gramEnd"/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насекомые, рыбы, птицы, звери); </w:t>
      </w:r>
    </w:p>
    <w:p w:rsidR="00D605CF" w:rsidRPr="00DB744A" w:rsidRDefault="00D605CF">
      <w:pPr>
        <w:rPr>
          <w:lang w:val="ru-RU"/>
        </w:rPr>
        <w:sectPr w:rsidR="00D605CF" w:rsidRPr="00DB744A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605CF" w:rsidRPr="00DB744A" w:rsidRDefault="00D605CF">
      <w:pPr>
        <w:autoSpaceDE w:val="0"/>
        <w:autoSpaceDN w:val="0"/>
        <w:spacing w:after="108" w:line="220" w:lineRule="exact"/>
        <w:rPr>
          <w:lang w:val="ru-RU"/>
        </w:rPr>
      </w:pPr>
    </w:p>
    <w:p w:rsidR="00D605CF" w:rsidRPr="00DB744A" w:rsidRDefault="00A7230A">
      <w:pPr>
        <w:autoSpaceDE w:val="0"/>
        <w:autoSpaceDN w:val="0"/>
        <w:spacing w:after="0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D605CF" w:rsidRPr="00DB744A" w:rsidRDefault="00A7230A">
      <w:pPr>
        <w:autoSpaceDE w:val="0"/>
        <w:autoSpaceDN w:val="0"/>
        <w:spacing w:before="190" w:after="0" w:line="230" w:lineRule="auto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D605CF" w:rsidRPr="00DB744A" w:rsidRDefault="00A7230A">
      <w:pPr>
        <w:autoSpaceDE w:val="0"/>
        <w:autoSpaceDN w:val="0"/>
        <w:spacing w:before="190" w:after="0"/>
        <w:ind w:right="144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D605CF" w:rsidRPr="00DB744A" w:rsidRDefault="00A7230A">
      <w:pPr>
        <w:autoSpaceDE w:val="0"/>
        <w:autoSpaceDN w:val="0"/>
        <w:spacing w:before="192" w:after="0" w:line="230" w:lineRule="auto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D605CF" w:rsidRPr="00DB744A" w:rsidRDefault="00A7230A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D605CF" w:rsidRPr="00DB744A" w:rsidRDefault="00A7230A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D605CF" w:rsidRPr="00DB744A" w:rsidRDefault="00A7230A">
      <w:pPr>
        <w:autoSpaceDE w:val="0"/>
        <w:autoSpaceDN w:val="0"/>
        <w:spacing w:before="190" w:after="0" w:line="230" w:lineRule="auto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D605CF" w:rsidRPr="00DB744A" w:rsidRDefault="00A7230A">
      <w:pPr>
        <w:autoSpaceDE w:val="0"/>
        <w:autoSpaceDN w:val="0"/>
        <w:spacing w:before="190" w:after="0" w:line="230" w:lineRule="auto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D605CF" w:rsidRPr="00DB744A" w:rsidRDefault="00A7230A">
      <w:pPr>
        <w:autoSpaceDE w:val="0"/>
        <w:autoSpaceDN w:val="0"/>
        <w:spacing w:before="190" w:after="0" w:line="230" w:lineRule="auto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D605CF" w:rsidRPr="00DB744A" w:rsidRDefault="00A7230A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D605CF" w:rsidRPr="00DB744A" w:rsidRDefault="00D605CF">
      <w:pPr>
        <w:rPr>
          <w:lang w:val="ru-RU"/>
        </w:rPr>
        <w:sectPr w:rsidR="00D605CF" w:rsidRPr="00DB744A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D605CF" w:rsidRPr="00DB744A" w:rsidRDefault="00D605CF">
      <w:pPr>
        <w:autoSpaceDE w:val="0"/>
        <w:autoSpaceDN w:val="0"/>
        <w:spacing w:after="64" w:line="220" w:lineRule="exact"/>
        <w:rPr>
          <w:lang w:val="ru-RU"/>
        </w:rPr>
      </w:pPr>
    </w:p>
    <w:p w:rsidR="00D605CF" w:rsidRDefault="00A7230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42"/>
        <w:gridCol w:w="530"/>
        <w:gridCol w:w="1104"/>
        <w:gridCol w:w="1140"/>
        <w:gridCol w:w="866"/>
        <w:gridCol w:w="3108"/>
        <w:gridCol w:w="2162"/>
        <w:gridCol w:w="1382"/>
      </w:tblGrid>
      <w:tr w:rsidR="00D605CF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D605CF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CF" w:rsidRDefault="00D605C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CF" w:rsidRDefault="00D605CF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CF" w:rsidRDefault="00D605C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605CF" w:rsidRDefault="00D605CF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605CF" w:rsidRDefault="00D605C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CF" w:rsidRDefault="00D605CF"/>
        </w:tc>
      </w:tr>
      <w:tr w:rsidR="00D605C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D605CF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01.09.2022 06.09.2022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 по школе;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помещениями;;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теме;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«Правила поведения в классе и в школе»; ;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D605C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09.09.2022 13.09.2022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теме«Правила поведения в классе и в школе»;;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D605C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16.09.2022 20.09.2022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«Как содержать рабочее место в порядке»;;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Практическая; работа;;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D605CF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22.09.2022 27.09.2022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иллюстраций; видеофрагментов и других материалов (по выбору) на темы «Москва —;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столица России»;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«Экскурсия по;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Москве»;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D605CF">
        <w:trPr>
          <w:trHeight w:hRule="exact" w:val="19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tabs>
                <w:tab w:val="left" w:pos="112"/>
              </w:tabs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Первоначальные сведения о родном крае. Название своего населённого пункта (города, села), региона.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29.09.2022 04.10.2022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целевые прогулки;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иллюстраций;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видеофрагментов и других материалов о родном крае;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труде людей;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Практическая; работа;;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D605CF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06.10.2022 11.10.2022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описание изделий народных промыслов родного края и народов России;;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D605CF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 поведения в социуме.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«Правила поведения в учреждениях культуры — в театре; музее;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библиотеке»;;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D605CF" w:rsidRDefault="00D605CF">
      <w:pPr>
        <w:autoSpaceDE w:val="0"/>
        <w:autoSpaceDN w:val="0"/>
        <w:spacing w:after="0" w:line="14" w:lineRule="exact"/>
      </w:pPr>
    </w:p>
    <w:p w:rsidR="00D605CF" w:rsidRDefault="00D605CF">
      <w:pPr>
        <w:sectPr w:rsidR="00D605CF">
          <w:pgSz w:w="16840" w:h="11900"/>
          <w:pgMar w:top="282" w:right="640" w:bottom="56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605CF" w:rsidRDefault="00D605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42"/>
        <w:gridCol w:w="530"/>
        <w:gridCol w:w="1104"/>
        <w:gridCol w:w="1140"/>
        <w:gridCol w:w="866"/>
        <w:gridCol w:w="3108"/>
        <w:gridCol w:w="2162"/>
        <w:gridCol w:w="1382"/>
      </w:tblGrid>
      <w:tr w:rsidR="00D605C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материалом: рассматривание фото;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репродукций на тему «Семья»;;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«Что такое семья»; 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D605CF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DB744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взаимопомощь в семье.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Совместный труд и отдых.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«Как наша семья проводит свободное время»;;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D605C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 адрес.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25.10.2022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Дидактические игры;;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Практическая; работа;;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D605CF">
        <w:trPr>
          <w:trHeight w:hRule="exact" w:val="348"/>
        </w:trPr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9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D605CF"/>
        </w:tc>
      </w:tr>
      <w:tr w:rsidR="00D605C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D605CF">
        <w:trPr>
          <w:trHeight w:hRule="exact" w:val="13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66" w:after="0" w:line="247" w:lineRule="auto"/>
              <w:ind w:left="72" w:right="144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Природа и предметы, созданные человеком. Природные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материалы. Бережное отношение к пред метам, вещам, уход за ними.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27.10.2022 22.11.2022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«Почему люди должны оберегать и охранять природу»;;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D605C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 и живая природа.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24.11.2022 29.11.2022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материалом: «Живая и неживая природа»; 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D605C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DB744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Погода и термометр. Наблюдение за погодой своего края.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Сезонные изменения в природе.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01.12.2022 24.01.2023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теме«Измеряем температуру»;;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D605C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26.01.2023 31.01.2023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«Почему люди должны оберегать и охранять природу»;; Обсуждение ситуаций по теме;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«Правила поведения в природе»;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D605CF">
        <w:trPr>
          <w:trHeight w:hRule="exact" w:val="109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64" w:after="0" w:line="252" w:lineRule="auto"/>
              <w:ind w:left="72" w:right="432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 ближайшего окружения (узнавание, называние, краткое  описание).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6" w:after="0" w:line="252" w:lineRule="auto"/>
              <w:ind w:left="72" w:right="576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Экскурсия;;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внешнего вида деревьев; кустарников;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трав;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D605CF" w:rsidRDefault="00D605CF">
      <w:pPr>
        <w:autoSpaceDE w:val="0"/>
        <w:autoSpaceDN w:val="0"/>
        <w:spacing w:after="0" w:line="14" w:lineRule="exact"/>
      </w:pPr>
    </w:p>
    <w:p w:rsidR="00D605CF" w:rsidRDefault="00D605CF">
      <w:pPr>
        <w:sectPr w:rsidR="00D605CF">
          <w:pgSz w:w="16840" w:h="11900"/>
          <w:pgMar w:top="284" w:right="640" w:bottom="8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605CF" w:rsidRDefault="00D605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42"/>
        <w:gridCol w:w="530"/>
        <w:gridCol w:w="1104"/>
        <w:gridCol w:w="1140"/>
        <w:gridCol w:w="866"/>
        <w:gridCol w:w="3108"/>
        <w:gridCol w:w="2162"/>
        <w:gridCol w:w="1382"/>
      </w:tblGrid>
      <w:tr w:rsidR="00D605CF">
        <w:trPr>
          <w:trHeight w:hRule="exact" w:val="20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07.02.2023 14.02.2023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внешнего вида деревьев;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кустарников;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трав;;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названия по внешнему виду дерева;;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материалом: деление растений на две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группы — дикорастущие и;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культурные;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D605CF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теме;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«Найдите у растений их части»;;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и зарисовка;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разнообразия частей растения: разные листья;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разные цветки и плоды;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разные корни (по выбору);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D605C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«Учимся ухаживать за растениями уголка;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природы»;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D605C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02.03.2023 07.04.2023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по теме «Кто больше назовёт насекомых (птиц;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зверей…)»;;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D605C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11.04.2023 18.04.2023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Логическая задача: найди ошибку в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иллюстрациях — какое животное попало в эту группу неправильно;;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D605CF">
        <w:trPr>
          <w:trHeight w:hRule="exact" w:val="6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 о домашних питомцах.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20.04.2023 25.04.2023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«Мой домашний питомец»;;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D605CF">
        <w:trPr>
          <w:trHeight w:hRule="exact" w:val="348"/>
        </w:trPr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42</w:t>
            </w:r>
          </w:p>
        </w:tc>
        <w:tc>
          <w:tcPr>
            <w:tcW w:w="9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D605CF"/>
        </w:tc>
      </w:tr>
      <w:tr w:rsidR="00D605C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D605CF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27.04.2023 11.05.2023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«Что такое режим дня»: обсуждение режима дня;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первоклассника;;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учителя: «Что такое;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правильное питание»;;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Практическое занятие в кабинете;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D605CF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безопасности в быту: пользование бытовыми электро приборами, газовыми плитами.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16.05.2023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о безопасном использовании электроприборов в быту;;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правило использование газовых плит; 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D605CF" w:rsidRDefault="00D605CF">
      <w:pPr>
        <w:autoSpaceDE w:val="0"/>
        <w:autoSpaceDN w:val="0"/>
        <w:spacing w:after="0" w:line="14" w:lineRule="exact"/>
      </w:pPr>
    </w:p>
    <w:p w:rsidR="00D605CF" w:rsidRDefault="00D605CF">
      <w:pPr>
        <w:sectPr w:rsidR="00D605CF">
          <w:pgSz w:w="16840" w:h="11900"/>
          <w:pgMar w:top="284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605CF" w:rsidRDefault="00D605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42"/>
        <w:gridCol w:w="530"/>
        <w:gridCol w:w="1104"/>
        <w:gridCol w:w="1140"/>
        <w:gridCol w:w="866"/>
        <w:gridCol w:w="3108"/>
        <w:gridCol w:w="2162"/>
        <w:gridCol w:w="1382"/>
      </w:tblGrid>
      <w:tr w:rsidR="00D605C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8" w:after="0" w:line="247" w:lineRule="auto"/>
              <w:ind w:left="72" w:right="486"/>
              <w:jc w:val="both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18.05.2023 23.05.2023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о безопасном пути следования в школу и из школы. Знакомство с видами дорожных знаков;;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дорожных сигналов;;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дорожной разметкой;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Практическая; работа;;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D605CF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25.05.2023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 в кабинете;;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D605CF">
        <w:trPr>
          <w:trHeight w:hRule="exact" w:val="348"/>
        </w:trPr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9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D605CF"/>
        </w:tc>
      </w:tr>
      <w:tr w:rsidR="00D605CF">
        <w:trPr>
          <w:trHeight w:hRule="exact" w:val="348"/>
        </w:trPr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D605CF"/>
        </w:tc>
      </w:tr>
      <w:tr w:rsidR="00D605CF">
        <w:trPr>
          <w:trHeight w:hRule="exact" w:val="328"/>
        </w:trPr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D605CF"/>
        </w:tc>
      </w:tr>
    </w:tbl>
    <w:p w:rsidR="00D605CF" w:rsidRDefault="00D605CF">
      <w:pPr>
        <w:autoSpaceDE w:val="0"/>
        <w:autoSpaceDN w:val="0"/>
        <w:spacing w:after="0" w:line="14" w:lineRule="exact"/>
      </w:pPr>
    </w:p>
    <w:p w:rsidR="00D605CF" w:rsidRDefault="00D605CF">
      <w:pPr>
        <w:sectPr w:rsidR="00D605C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605CF" w:rsidRDefault="00D605CF">
      <w:pPr>
        <w:autoSpaceDE w:val="0"/>
        <w:autoSpaceDN w:val="0"/>
        <w:spacing w:after="76" w:line="220" w:lineRule="exact"/>
      </w:pPr>
    </w:p>
    <w:p w:rsidR="00D605CF" w:rsidRDefault="00A7230A">
      <w:pPr>
        <w:autoSpaceDE w:val="0"/>
        <w:autoSpaceDN w:val="0"/>
        <w:spacing w:after="304" w:line="233" w:lineRule="auto"/>
      </w:pPr>
      <w:r>
        <w:rPr>
          <w:rFonts w:ascii="Times New Roman" w:eastAsia="Times New Roman" w:hAnsi="Times New Roman"/>
          <w:b/>
          <w:color w:val="000000"/>
          <w:sz w:val="23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82"/>
        <w:gridCol w:w="2032"/>
        <w:gridCol w:w="700"/>
        <w:gridCol w:w="1550"/>
        <w:gridCol w:w="1594"/>
        <w:gridCol w:w="1182"/>
        <w:gridCol w:w="3112"/>
      </w:tblGrid>
      <w:tr w:rsidR="00D605CF">
        <w:trPr>
          <w:trHeight w:hRule="exact" w:val="472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6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п/п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Тема урока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Количество часов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изучения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Виды, формы контроля</w:t>
            </w:r>
          </w:p>
        </w:tc>
      </w:tr>
      <w:tr w:rsidR="00D605CF">
        <w:trPr>
          <w:trHeight w:hRule="exact" w:val="79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CF" w:rsidRDefault="00D605CF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CF" w:rsidRDefault="00D605CF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 xml:space="preserve">всего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контрольные работы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CF" w:rsidRDefault="00D605CF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CF" w:rsidRDefault="00D605CF"/>
        </w:tc>
      </w:tr>
      <w:tr w:rsidR="00D605CF" w:rsidRPr="00716092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Нас окружает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удивительный мир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01.09.2022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 w:rsidRPr="00716092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Давай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познакомимся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06.09.2022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 w:rsidRPr="00716092">
        <w:trPr>
          <w:trHeight w:hRule="exact" w:val="143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 w:line="233" w:lineRule="auto"/>
              <w:ind w:left="68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Мы – школьники.</w:t>
            </w:r>
          </w:p>
          <w:p w:rsidR="00D605CF" w:rsidRPr="00DB744A" w:rsidRDefault="00A7230A">
            <w:pPr>
              <w:autoSpaceDE w:val="0"/>
              <w:autoSpaceDN w:val="0"/>
              <w:spacing w:before="66" w:after="0" w:line="271" w:lineRule="auto"/>
              <w:ind w:left="68" w:right="72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Правила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поведения в школе.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08.09.2022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 w:line="278" w:lineRule="auto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 w:rsidRPr="00716092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Сентябрь – первый месяц осени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13.09.2022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 w:rsidRPr="00716092">
        <w:trPr>
          <w:trHeight w:hRule="exact" w:val="143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Что нам осень подарила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15.09.2022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 w:line="230" w:lineRule="auto"/>
              <w:ind w:left="68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Грибная пора.</w:t>
            </w:r>
          </w:p>
          <w:p w:rsidR="00D605CF" w:rsidRPr="00DB744A" w:rsidRDefault="00A7230A">
            <w:pPr>
              <w:autoSpaceDE w:val="0"/>
              <w:autoSpaceDN w:val="0"/>
              <w:spacing w:before="66" w:after="0" w:line="271" w:lineRule="auto"/>
              <w:ind w:left="68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Проверочная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работа №1«Родная природа»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20.09.2022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Письменный контроль;;</w:t>
            </w:r>
          </w:p>
        </w:tc>
      </w:tr>
      <w:tr w:rsidR="00D605CF" w:rsidRPr="00716092">
        <w:trPr>
          <w:trHeight w:hRule="exact" w:val="143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Семья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22.09.2022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 w:rsidRPr="00716092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Любимые занятия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27.09.2022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 w:line="278" w:lineRule="auto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 w:rsidRPr="00716092">
        <w:trPr>
          <w:trHeight w:hRule="exact" w:val="141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 w:line="262" w:lineRule="auto"/>
              <w:ind w:left="68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Как из зерна булка получилась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29.09.2022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</w:tbl>
    <w:p w:rsidR="00D605CF" w:rsidRPr="00DB744A" w:rsidRDefault="00D605CF">
      <w:pPr>
        <w:autoSpaceDE w:val="0"/>
        <w:autoSpaceDN w:val="0"/>
        <w:spacing w:after="0" w:line="14" w:lineRule="exact"/>
        <w:rPr>
          <w:lang w:val="ru-RU"/>
        </w:rPr>
      </w:pPr>
    </w:p>
    <w:p w:rsidR="00D605CF" w:rsidRPr="00DB744A" w:rsidRDefault="00D605CF">
      <w:pPr>
        <w:rPr>
          <w:lang w:val="ru-RU"/>
        </w:rPr>
        <w:sectPr w:rsidR="00D605CF" w:rsidRPr="00DB744A">
          <w:pgSz w:w="11900" w:h="16840"/>
          <w:pgMar w:top="298" w:right="556" w:bottom="750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D605CF" w:rsidRPr="00DB744A" w:rsidRDefault="00D605C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82"/>
        <w:gridCol w:w="2032"/>
        <w:gridCol w:w="700"/>
        <w:gridCol w:w="1550"/>
        <w:gridCol w:w="1594"/>
        <w:gridCol w:w="1182"/>
        <w:gridCol w:w="3112"/>
      </w:tblGrid>
      <w:tr w:rsidR="00D605CF">
        <w:trPr>
          <w:trHeight w:hRule="exact" w:val="207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10.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 w:line="281" w:lineRule="auto"/>
              <w:ind w:left="68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Человек и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домашние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животные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Проверочная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работа №2 «Семья.</w:t>
            </w:r>
          </w:p>
          <w:p w:rsidR="00D605CF" w:rsidRDefault="00A7230A">
            <w:pPr>
              <w:autoSpaceDE w:val="0"/>
              <w:autoSpaceDN w:val="0"/>
              <w:spacing w:before="6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Труд людей»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04.10.2022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Письменный контроль;;</w:t>
            </w:r>
          </w:p>
        </w:tc>
      </w:tr>
      <w:tr w:rsidR="00D605CF" w:rsidRPr="00716092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11.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 w:line="271" w:lineRule="auto"/>
              <w:ind w:left="68" w:right="144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Октябрь уж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наступил. Птицы осенью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06.10.2022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 w:line="278" w:lineRule="auto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 w:rsidRPr="00716092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12.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Явления природы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11.10.2022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 w:rsidRPr="00716092">
        <w:trPr>
          <w:trHeight w:hRule="exact" w:val="143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13.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Где ты живёшь?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13.10.2022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>
        <w:trPr>
          <w:trHeight w:hRule="exact" w:val="207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14.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 w:line="281" w:lineRule="auto"/>
              <w:ind w:left="68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Правила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поведения на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дорогах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Проверочная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работа №3 « Наша Родина»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18.10.2022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Письменный контроль;;</w:t>
            </w:r>
          </w:p>
        </w:tc>
      </w:tr>
      <w:tr w:rsidR="00D605CF" w:rsidRPr="00716092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15.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Ты и вещи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20.10.2022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2" w:after="0" w:line="278" w:lineRule="auto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>
        <w:trPr>
          <w:trHeight w:hRule="exact" w:val="175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16.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 w:line="281" w:lineRule="auto"/>
              <w:ind w:left="68" w:right="288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Кто работает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ночью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Проверочная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работа №4«Труд людей»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25.10.2022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Письменный контроль;;</w:t>
            </w:r>
          </w:p>
        </w:tc>
      </w:tr>
      <w:tr w:rsidR="00D605CF" w:rsidRPr="00716092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17.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Твои помощники-органы чувств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27.10.2022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 w:rsidRPr="00716092">
        <w:trPr>
          <w:trHeight w:hRule="exact" w:val="143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18.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Правила гигиены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08.11.2022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6" w:after="0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</w:tbl>
    <w:p w:rsidR="00D605CF" w:rsidRPr="00DB744A" w:rsidRDefault="00D605CF">
      <w:pPr>
        <w:autoSpaceDE w:val="0"/>
        <w:autoSpaceDN w:val="0"/>
        <w:spacing w:after="0" w:line="14" w:lineRule="exact"/>
        <w:rPr>
          <w:lang w:val="ru-RU"/>
        </w:rPr>
      </w:pPr>
    </w:p>
    <w:p w:rsidR="00D605CF" w:rsidRPr="00DB744A" w:rsidRDefault="00D605CF">
      <w:pPr>
        <w:rPr>
          <w:lang w:val="ru-RU"/>
        </w:rPr>
        <w:sectPr w:rsidR="00D605CF" w:rsidRPr="00DB744A">
          <w:pgSz w:w="11900" w:h="16840"/>
          <w:pgMar w:top="284" w:right="556" w:bottom="858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D605CF" w:rsidRPr="00DB744A" w:rsidRDefault="00D605C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82"/>
        <w:gridCol w:w="2032"/>
        <w:gridCol w:w="700"/>
        <w:gridCol w:w="1550"/>
        <w:gridCol w:w="1594"/>
        <w:gridCol w:w="1182"/>
        <w:gridCol w:w="3112"/>
      </w:tblGrid>
      <w:tr w:rsidR="00D605CF" w:rsidRPr="00716092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19.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О режиме дня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10.11.2022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>
        <w:trPr>
          <w:trHeight w:hRule="exact" w:val="175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20.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 w:line="281" w:lineRule="auto"/>
              <w:ind w:left="68" w:right="288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Урок в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спортивном зале Проверочная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работа №5«Твоё здоровье»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15.11.2022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Письменный контроль;;</w:t>
            </w:r>
          </w:p>
        </w:tc>
      </w:tr>
      <w:tr w:rsidR="00D605CF" w:rsidRPr="00716092">
        <w:trPr>
          <w:trHeight w:hRule="exact" w:val="143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21.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62" w:lineRule="auto"/>
              <w:ind w:left="68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Ноябрь - зиме родной брат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17.11.2022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 w:rsidRPr="00716092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22.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 w:line="271" w:lineRule="auto"/>
              <w:ind w:left="68" w:right="576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Ноябрь - зиме родной брат. Продолжение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22.11.2022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 w:rsidRPr="00716092">
        <w:trPr>
          <w:trHeight w:hRule="exact" w:val="143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23.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Дикие животные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24.11.2022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 w:rsidRPr="00716092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24.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Звери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млекопитающие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29.11.2022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2" w:after="0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 w:rsidRPr="00716092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25.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 w:line="262" w:lineRule="auto"/>
              <w:ind w:left="68" w:right="432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Что мы знаем о птицах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01.12.2022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>
        <w:trPr>
          <w:trHeight w:hRule="exact" w:val="47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26.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Город, село.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06.12.2022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Практическая работа;;</w:t>
            </w:r>
          </w:p>
        </w:tc>
      </w:tr>
      <w:tr w:rsidR="00D605CF" w:rsidRPr="00716092">
        <w:trPr>
          <w:trHeight w:hRule="exact" w:val="143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27.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 w:line="262" w:lineRule="auto"/>
              <w:ind w:left="68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Дом, в котором мы живём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08.12.2022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 w:line="278" w:lineRule="auto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 w:rsidRPr="00716092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28.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Зачем люди трудятся?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13.12.2022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>
        <w:trPr>
          <w:trHeight w:hRule="exact" w:val="173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29.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 w:line="262" w:lineRule="auto"/>
              <w:ind w:left="68" w:right="72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Зачем люди трудятся?</w:t>
            </w:r>
          </w:p>
          <w:p w:rsidR="00D605CF" w:rsidRPr="00DB744A" w:rsidRDefault="00A7230A">
            <w:pPr>
              <w:autoSpaceDE w:val="0"/>
              <w:autoSpaceDN w:val="0"/>
              <w:spacing w:before="66" w:after="0" w:line="271" w:lineRule="auto"/>
              <w:ind w:left="68" w:right="288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Проверочная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работа №6«Труд людей»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15.12.2022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Письменный контроль;;</w:t>
            </w:r>
          </w:p>
        </w:tc>
      </w:tr>
    </w:tbl>
    <w:p w:rsidR="00D605CF" w:rsidRDefault="00D605CF">
      <w:pPr>
        <w:autoSpaceDE w:val="0"/>
        <w:autoSpaceDN w:val="0"/>
        <w:spacing w:after="0" w:line="14" w:lineRule="exact"/>
      </w:pPr>
    </w:p>
    <w:p w:rsidR="00D605CF" w:rsidRDefault="00D605CF">
      <w:pPr>
        <w:sectPr w:rsidR="00D605CF">
          <w:pgSz w:w="11900" w:h="16840"/>
          <w:pgMar w:top="284" w:right="556" w:bottom="400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D605CF" w:rsidRDefault="00D605CF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82"/>
        <w:gridCol w:w="2032"/>
        <w:gridCol w:w="700"/>
        <w:gridCol w:w="1550"/>
        <w:gridCol w:w="1594"/>
        <w:gridCol w:w="1182"/>
        <w:gridCol w:w="3112"/>
      </w:tblGrid>
      <w:tr w:rsidR="00D605CF" w:rsidRPr="00716092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30.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/>
              <w:ind w:left="68" w:right="72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 декабре, в декабре все деревья в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серебре…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20.12.2022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>
        <w:trPr>
          <w:trHeight w:hRule="exact" w:val="79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31.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62" w:lineRule="auto"/>
              <w:ind w:left="68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Какой бывает вода?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22.12.2022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Практическая работа;;</w:t>
            </w:r>
          </w:p>
        </w:tc>
      </w:tr>
      <w:tr w:rsidR="00D605CF" w:rsidRPr="00716092">
        <w:trPr>
          <w:trHeight w:hRule="exact" w:val="143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32.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С наступающим Новым годом!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27.12.2022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 w:rsidRPr="00716092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33.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О дружбе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29.12.2022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2" w:after="0" w:line="278" w:lineRule="auto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>
        <w:trPr>
          <w:trHeight w:hRule="exact" w:val="47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34.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Идём в гости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17.01.2023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Практическая работа;;</w:t>
            </w:r>
          </w:p>
        </w:tc>
      </w:tr>
      <w:tr w:rsidR="00D605CF" w:rsidRPr="00716092">
        <w:trPr>
          <w:trHeight w:hRule="exact" w:val="143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35.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 w:line="271" w:lineRule="auto"/>
              <w:ind w:left="68" w:right="576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Январь – году начало, зиме-середина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19.01.2023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 w:rsidRPr="00716092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36.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2" w:after="0" w:line="271" w:lineRule="auto"/>
              <w:ind w:left="68" w:right="576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Январь – году начало, зиме-середина.</w:t>
            </w:r>
          </w:p>
          <w:p w:rsidR="00D605CF" w:rsidRDefault="00A7230A">
            <w:pPr>
              <w:autoSpaceDE w:val="0"/>
              <w:autoSpaceDN w:val="0"/>
              <w:spacing w:before="6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Продолжение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24.01.2023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2" w:after="0" w:line="278" w:lineRule="auto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 w:rsidRPr="00716092">
        <w:trPr>
          <w:trHeight w:hRule="exact" w:val="143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37.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Хвойные деревья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26.01.2023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>
        <w:trPr>
          <w:trHeight w:hRule="exact" w:val="47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38.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Жизнь птиц зимой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31.01.2023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Практическая работа;</w:t>
            </w:r>
          </w:p>
        </w:tc>
      </w:tr>
      <w:tr w:rsidR="00D605CF">
        <w:trPr>
          <w:trHeight w:hRule="exact" w:val="175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39.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 w:line="281" w:lineRule="auto"/>
              <w:ind w:left="68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Жизнь птиц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зимойПроверочная работа№7 «Жизнь животных и птиц зимой»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02.02.2023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Письменный контроль;;</w:t>
            </w:r>
          </w:p>
        </w:tc>
      </w:tr>
      <w:tr w:rsidR="00D605CF" w:rsidRPr="00716092">
        <w:trPr>
          <w:trHeight w:hRule="exact" w:val="16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40.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Наша страна -Россия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07.02.2023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 w:rsidRPr="00716092">
        <w:trPr>
          <w:trHeight w:hRule="exact" w:val="141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41.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Наша страна -Россия.</w:t>
            </w:r>
          </w:p>
          <w:p w:rsidR="00D605CF" w:rsidRDefault="00A7230A">
            <w:pPr>
              <w:autoSpaceDE w:val="0"/>
              <w:autoSpaceDN w:val="0"/>
              <w:spacing w:before="6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Продолжение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09.02.2023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 w:line="278" w:lineRule="auto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</w:tbl>
    <w:p w:rsidR="00D605CF" w:rsidRPr="00DB744A" w:rsidRDefault="00D605CF">
      <w:pPr>
        <w:autoSpaceDE w:val="0"/>
        <w:autoSpaceDN w:val="0"/>
        <w:spacing w:after="0" w:line="14" w:lineRule="exact"/>
        <w:rPr>
          <w:lang w:val="ru-RU"/>
        </w:rPr>
      </w:pPr>
    </w:p>
    <w:p w:rsidR="00D605CF" w:rsidRPr="00DB744A" w:rsidRDefault="00D605CF">
      <w:pPr>
        <w:rPr>
          <w:lang w:val="ru-RU"/>
        </w:rPr>
        <w:sectPr w:rsidR="00D605CF" w:rsidRPr="00DB744A">
          <w:pgSz w:w="11900" w:h="16840"/>
          <w:pgMar w:top="284" w:right="556" w:bottom="542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D605CF" w:rsidRPr="00DB744A" w:rsidRDefault="00D605C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82"/>
        <w:gridCol w:w="2032"/>
        <w:gridCol w:w="700"/>
        <w:gridCol w:w="1550"/>
        <w:gridCol w:w="1594"/>
        <w:gridCol w:w="1182"/>
        <w:gridCol w:w="3112"/>
      </w:tblGrid>
      <w:tr w:rsidR="00D605CF" w:rsidRPr="00716092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42.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Богата природа России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14.02.2023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 w:rsidRPr="00716092">
        <w:trPr>
          <w:trHeight w:hRule="exact" w:val="143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43.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Леса России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16.02.2023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>
        <w:trPr>
          <w:trHeight w:hRule="exact" w:val="47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44.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Мы - россияне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28.02.2023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3" w:lineRule="auto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Практическая работа;;</w:t>
            </w:r>
          </w:p>
        </w:tc>
      </w:tr>
      <w:tr w:rsidR="00D605CF" w:rsidRPr="00716092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45.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 w:line="262" w:lineRule="auto"/>
              <w:ind w:left="68" w:right="288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Февраль – месяц метелей и вьюг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02.03.2023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 w:rsidRPr="00716092">
        <w:trPr>
          <w:trHeight w:hRule="exact" w:val="143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46.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Звери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млекопитающие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07.03.2023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 w:rsidRPr="00716092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47.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62" w:lineRule="auto"/>
              <w:ind w:left="68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Как питаются звери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09.03.2023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>
        <w:trPr>
          <w:trHeight w:hRule="exact" w:val="111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48.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Наш уголок природы.</w:t>
            </w:r>
          </w:p>
          <w:p w:rsidR="00D605CF" w:rsidRDefault="00A7230A">
            <w:pPr>
              <w:autoSpaceDE w:val="0"/>
              <w:autoSpaceDN w:val="0"/>
              <w:spacing w:before="6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Животные.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14.03.2023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Практическая работа;;</w:t>
            </w:r>
          </w:p>
        </w:tc>
      </w:tr>
      <w:tr w:rsidR="00D605CF">
        <w:trPr>
          <w:trHeight w:hRule="exact" w:val="175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49.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 w:line="281" w:lineRule="auto"/>
              <w:ind w:left="68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Наш уголок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природы. Растения Проверочная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работа №8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«Природа России»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16.03.2023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Письменный контроль;;</w:t>
            </w:r>
          </w:p>
        </w:tc>
      </w:tr>
      <w:tr w:rsidR="00D605CF" w:rsidRPr="00716092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50.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Мы – граждане России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21.03.2023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 w:rsidRPr="00716092">
        <w:trPr>
          <w:trHeight w:hRule="exact" w:val="143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51.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62" w:lineRule="auto"/>
              <w:ind w:left="68" w:right="86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Правила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поведения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23.03.2023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 w:rsidRPr="00716092">
        <w:trPr>
          <w:trHeight w:hRule="exact" w:val="141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52.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71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23февраля – День защитника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Отечества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04.04.2023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 w:line="278" w:lineRule="auto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</w:tbl>
    <w:p w:rsidR="00D605CF" w:rsidRPr="00DB744A" w:rsidRDefault="00D605CF">
      <w:pPr>
        <w:autoSpaceDE w:val="0"/>
        <w:autoSpaceDN w:val="0"/>
        <w:spacing w:after="0" w:line="14" w:lineRule="exact"/>
        <w:rPr>
          <w:lang w:val="ru-RU"/>
        </w:rPr>
      </w:pPr>
    </w:p>
    <w:p w:rsidR="00D605CF" w:rsidRPr="00DB744A" w:rsidRDefault="00D605CF">
      <w:pPr>
        <w:rPr>
          <w:lang w:val="ru-RU"/>
        </w:rPr>
        <w:sectPr w:rsidR="00D605CF" w:rsidRPr="00DB744A">
          <w:pgSz w:w="11900" w:h="16840"/>
          <w:pgMar w:top="284" w:right="556" w:bottom="720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D605CF" w:rsidRPr="00DB744A" w:rsidRDefault="00D605C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82"/>
        <w:gridCol w:w="2032"/>
        <w:gridCol w:w="700"/>
        <w:gridCol w:w="1550"/>
        <w:gridCol w:w="1594"/>
        <w:gridCol w:w="1182"/>
        <w:gridCol w:w="3112"/>
      </w:tblGrid>
      <w:tr w:rsidR="00D605CF" w:rsidRPr="00716092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53.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8марта – праздник всех женщин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06.04.2023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 w:rsidRPr="00716092">
        <w:trPr>
          <w:trHeight w:hRule="exact" w:val="143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54.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Март - капельник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11.04.2023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 w:rsidRPr="00716092">
        <w:trPr>
          <w:trHeight w:hRule="exact" w:val="207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55.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2" w:after="0" w:line="283" w:lineRule="auto"/>
              <w:ind w:left="68" w:right="144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Март - капельник Проверочная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работа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№9«Весенние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изменения в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природе»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13.04.2023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2" w:after="0" w:line="278" w:lineRule="auto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>
        <w:trPr>
          <w:trHeight w:hRule="exact" w:val="111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56.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 w:line="271" w:lineRule="auto"/>
              <w:ind w:left="68" w:right="144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Если хочешь быть здоровым,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закаляйся!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18.04.2023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Практическая работа;;</w:t>
            </w:r>
          </w:p>
        </w:tc>
      </w:tr>
      <w:tr w:rsidR="00D605CF" w:rsidRPr="00716092">
        <w:trPr>
          <w:trHeight w:hRule="exact" w:val="24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57.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 w:line="230" w:lineRule="auto"/>
              <w:ind w:left="68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Здоровая пища.</w:t>
            </w:r>
          </w:p>
          <w:p w:rsidR="00D605CF" w:rsidRPr="00DB744A" w:rsidRDefault="00A7230A">
            <w:pPr>
              <w:autoSpaceDE w:val="0"/>
              <w:autoSpaceDN w:val="0"/>
              <w:spacing w:before="68" w:after="0" w:line="281" w:lineRule="auto"/>
              <w:ind w:left="68" w:right="144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Какое бывает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настроение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Проверочная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работа №10 «Как сохранить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здоровье»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20.04.2023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 w:rsidRPr="00716092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58.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Апрель - водолей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25.04.2023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2" w:after="0" w:line="278" w:lineRule="auto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 w:rsidRPr="00716092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59.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Жизнь насекомых весной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27.04.2023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 w:rsidRPr="00716092">
        <w:trPr>
          <w:trHeight w:hRule="exact" w:val="148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60.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 w:line="271" w:lineRule="auto"/>
              <w:ind w:left="68" w:right="144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Весенние работы. Кто работает на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транспорте.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02.05.2023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 w:rsidRPr="00716092">
        <w:trPr>
          <w:trHeight w:hRule="exact" w:val="238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61.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 w:line="283" w:lineRule="auto"/>
              <w:ind w:left="68" w:right="144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День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космонавтики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Проверочная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работа №11«Труд людей,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работающих на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транспорте»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04.05.2023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 w:line="278" w:lineRule="auto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</w:tbl>
    <w:p w:rsidR="00D605CF" w:rsidRPr="00DB744A" w:rsidRDefault="00D605CF">
      <w:pPr>
        <w:autoSpaceDE w:val="0"/>
        <w:autoSpaceDN w:val="0"/>
        <w:spacing w:after="0" w:line="14" w:lineRule="exact"/>
        <w:rPr>
          <w:lang w:val="ru-RU"/>
        </w:rPr>
      </w:pPr>
    </w:p>
    <w:p w:rsidR="00D605CF" w:rsidRPr="00DB744A" w:rsidRDefault="00D605CF">
      <w:pPr>
        <w:rPr>
          <w:lang w:val="ru-RU"/>
        </w:rPr>
        <w:sectPr w:rsidR="00D605CF" w:rsidRPr="00DB744A">
          <w:pgSz w:w="11900" w:h="16840"/>
          <w:pgMar w:top="284" w:right="556" w:bottom="524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D605CF" w:rsidRPr="00DB744A" w:rsidRDefault="00D605C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82"/>
        <w:gridCol w:w="2032"/>
        <w:gridCol w:w="700"/>
        <w:gridCol w:w="1550"/>
        <w:gridCol w:w="1594"/>
        <w:gridCol w:w="1182"/>
        <w:gridCol w:w="3112"/>
      </w:tblGrid>
      <w:tr w:rsidR="00D605CF" w:rsidRPr="00716092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62.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Май весну завершает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11.05.2023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>
        <w:trPr>
          <w:trHeight w:hRule="exact" w:val="143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63.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/>
              <w:ind w:left="68" w:right="144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Жизнь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земноводных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весной. Животное– живое существо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16.05.2023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Практическая работа;;</w:t>
            </w:r>
          </w:p>
        </w:tc>
      </w:tr>
      <w:tr w:rsidR="00D605CF" w:rsidRPr="00716092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64.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Природе нужны все!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18.05.2023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2" w:after="0" w:line="278" w:lineRule="auto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>
        <w:trPr>
          <w:trHeight w:hRule="exact" w:val="79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65.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Итоговая тестовая работа.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23.05.2023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Тестирование;;</w:t>
            </w:r>
          </w:p>
        </w:tc>
      </w:tr>
      <w:tr w:rsidR="00D605CF" w:rsidRPr="00716092">
        <w:trPr>
          <w:trHeight w:hRule="exact" w:val="143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66.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Ты – пешеход. Скоро лето!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25.05.2023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D605CF">
        <w:trPr>
          <w:trHeight w:hRule="exact" w:val="1414"/>
        </w:trPr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Pr="00DB744A" w:rsidRDefault="00A7230A">
            <w:pPr>
              <w:autoSpaceDE w:val="0"/>
              <w:autoSpaceDN w:val="0"/>
              <w:spacing w:before="94" w:after="0"/>
              <w:ind w:left="68" w:right="864"/>
              <w:rPr>
                <w:lang w:val="ru-RU"/>
              </w:rPr>
            </w:pP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ОБЩЕЕ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КОЛИЧЕСТВО ЧАСОВ ПО </w:t>
            </w:r>
            <w:r w:rsidRPr="00DB744A">
              <w:rPr>
                <w:lang w:val="ru-RU"/>
              </w:rPr>
              <w:br/>
            </w:r>
            <w:r w:rsidRPr="00DB744A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ПРОГРАММЕ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A7230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</w:t>
            </w:r>
          </w:p>
        </w:tc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05CF" w:rsidRDefault="00D605CF"/>
        </w:tc>
      </w:tr>
    </w:tbl>
    <w:p w:rsidR="00D605CF" w:rsidRDefault="00D605CF">
      <w:pPr>
        <w:autoSpaceDE w:val="0"/>
        <w:autoSpaceDN w:val="0"/>
        <w:spacing w:after="0" w:line="14" w:lineRule="exact"/>
      </w:pPr>
    </w:p>
    <w:p w:rsidR="00D605CF" w:rsidRDefault="00D605CF">
      <w:pPr>
        <w:sectPr w:rsidR="00D605CF">
          <w:pgSz w:w="11900" w:h="16840"/>
          <w:pgMar w:top="284" w:right="556" w:bottom="1440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D605CF" w:rsidRDefault="00D605CF">
      <w:pPr>
        <w:autoSpaceDE w:val="0"/>
        <w:autoSpaceDN w:val="0"/>
        <w:spacing w:after="78" w:line="220" w:lineRule="exact"/>
      </w:pPr>
    </w:p>
    <w:p w:rsidR="00D605CF" w:rsidRDefault="00A7230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605CF" w:rsidRDefault="00A7230A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D605CF" w:rsidRPr="00DB744A" w:rsidRDefault="00A7230A">
      <w:pPr>
        <w:autoSpaceDE w:val="0"/>
        <w:autoSpaceDN w:val="0"/>
        <w:spacing w:before="166" w:after="0"/>
        <w:ind w:right="288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частях), 1 класс /Виноградова Н.Ф., Общество с ограниченной </w:t>
      </w:r>
      <w:r w:rsidRPr="00DB744A">
        <w:rPr>
          <w:lang w:val="ru-RU"/>
        </w:rPr>
        <w:br/>
      </w: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ответственностью «Издательский центр ВЕНТАНА-ГРАФ»; Акционерное общество «Издательство Просвещение».; </w:t>
      </w:r>
      <w:r w:rsidRPr="00DB744A">
        <w:rPr>
          <w:lang w:val="ru-RU"/>
        </w:rPr>
        <w:br/>
      </w: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D605CF" w:rsidRPr="00DB744A" w:rsidRDefault="00A7230A">
      <w:pPr>
        <w:autoSpaceDE w:val="0"/>
        <w:autoSpaceDN w:val="0"/>
        <w:spacing w:before="262" w:after="0" w:line="230" w:lineRule="auto"/>
        <w:rPr>
          <w:lang w:val="ru-RU"/>
        </w:rPr>
      </w:pPr>
      <w:r w:rsidRPr="00DB744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605CF" w:rsidRPr="00DB744A" w:rsidRDefault="00A7230A">
      <w:pPr>
        <w:autoSpaceDE w:val="0"/>
        <w:autoSpaceDN w:val="0"/>
        <w:spacing w:before="166" w:after="0" w:line="230" w:lineRule="auto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Н.Ф. Виноградова. Окружающий мир. 1-2 классы. Методическое пособие</w:t>
      </w:r>
    </w:p>
    <w:p w:rsidR="00D605CF" w:rsidRPr="00DB744A" w:rsidRDefault="00A7230A">
      <w:pPr>
        <w:autoSpaceDE w:val="0"/>
        <w:autoSpaceDN w:val="0"/>
        <w:spacing w:before="408" w:after="0" w:line="262" w:lineRule="auto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Источник: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rosuchebnik</w:t>
      </w: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vinogradova</w:t>
      </w: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okruzhayushchiy</w:t>
      </w: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mir</w:t>
      </w: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-1-2-</w:t>
      </w:r>
      <w:r>
        <w:rPr>
          <w:rFonts w:ascii="Times New Roman" w:eastAsia="Times New Roman" w:hAnsi="Times New Roman"/>
          <w:color w:val="000000"/>
          <w:sz w:val="24"/>
        </w:rPr>
        <w:t>klassy</w:t>
      </w: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metodicheskoe</w:t>
      </w: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posobie</w:t>
      </w: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D605CF" w:rsidRPr="00DB744A" w:rsidRDefault="00A7230A">
      <w:pPr>
        <w:autoSpaceDE w:val="0"/>
        <w:autoSpaceDN w:val="0"/>
        <w:spacing w:before="262" w:after="0" w:line="230" w:lineRule="auto"/>
        <w:rPr>
          <w:lang w:val="ru-RU"/>
        </w:rPr>
      </w:pPr>
      <w:r w:rsidRPr="00DB744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605CF" w:rsidRPr="00DB744A" w:rsidRDefault="00A7230A">
      <w:pPr>
        <w:autoSpaceDE w:val="0"/>
        <w:autoSpaceDN w:val="0"/>
        <w:spacing w:before="166" w:after="0" w:line="230" w:lineRule="auto"/>
        <w:rPr>
          <w:lang w:val="ru-RU"/>
        </w:rPr>
      </w:pP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УЧИ.РУ</w:t>
      </w:r>
    </w:p>
    <w:p w:rsidR="00D605CF" w:rsidRPr="00DB744A" w:rsidRDefault="00D605CF">
      <w:pPr>
        <w:rPr>
          <w:lang w:val="ru-RU"/>
        </w:rPr>
        <w:sectPr w:rsidR="00D605CF" w:rsidRPr="00DB744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605CF" w:rsidRPr="00DB744A" w:rsidRDefault="00D605CF">
      <w:pPr>
        <w:autoSpaceDE w:val="0"/>
        <w:autoSpaceDN w:val="0"/>
        <w:spacing w:after="78" w:line="220" w:lineRule="exact"/>
        <w:rPr>
          <w:lang w:val="ru-RU"/>
        </w:rPr>
      </w:pPr>
    </w:p>
    <w:p w:rsidR="00D605CF" w:rsidRPr="00DB744A" w:rsidRDefault="00A7230A">
      <w:pPr>
        <w:autoSpaceDE w:val="0"/>
        <w:autoSpaceDN w:val="0"/>
        <w:spacing w:after="0" w:line="230" w:lineRule="auto"/>
        <w:rPr>
          <w:lang w:val="ru-RU"/>
        </w:rPr>
      </w:pPr>
      <w:r w:rsidRPr="00DB744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605CF" w:rsidRPr="00DB744A" w:rsidRDefault="00A7230A">
      <w:pPr>
        <w:autoSpaceDE w:val="0"/>
        <w:autoSpaceDN w:val="0"/>
        <w:spacing w:before="346" w:after="0" w:line="300" w:lineRule="auto"/>
        <w:ind w:right="288"/>
        <w:rPr>
          <w:lang w:val="ru-RU"/>
        </w:rPr>
      </w:pPr>
      <w:r w:rsidRPr="00DB74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DB744A">
        <w:rPr>
          <w:lang w:val="ru-RU"/>
        </w:rPr>
        <w:br/>
      </w: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компьютер, набор учебных плакатов "Окружающий мир 1 класс", коллекция полезных ископаемых, гербарий</w:t>
      </w:r>
    </w:p>
    <w:p w:rsidR="00D605CF" w:rsidRPr="00DB744A" w:rsidRDefault="00A7230A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DB74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DB744A">
        <w:rPr>
          <w:lang w:val="ru-RU"/>
        </w:rPr>
        <w:br/>
      </w:r>
      <w:r w:rsidRPr="00DB744A">
        <w:rPr>
          <w:rFonts w:ascii="Times New Roman" w:eastAsia="Times New Roman" w:hAnsi="Times New Roman"/>
          <w:color w:val="000000"/>
          <w:sz w:val="24"/>
          <w:lang w:val="ru-RU"/>
        </w:rPr>
        <w:t>Термометр, Гербарий, Коллекция природных ископаемых</w:t>
      </w:r>
    </w:p>
    <w:p w:rsidR="00D605CF" w:rsidRPr="00DB744A" w:rsidRDefault="00D605CF">
      <w:pPr>
        <w:rPr>
          <w:lang w:val="ru-RU"/>
        </w:rPr>
        <w:sectPr w:rsidR="00D605CF" w:rsidRPr="00DB744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7230A" w:rsidRPr="00DB744A" w:rsidRDefault="00A7230A">
      <w:pPr>
        <w:rPr>
          <w:lang w:val="ru-RU"/>
        </w:rPr>
      </w:pPr>
    </w:p>
    <w:sectPr w:rsidR="00A7230A" w:rsidRPr="00DB744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716092"/>
    <w:rsid w:val="00A7230A"/>
    <w:rsid w:val="00AA1D8D"/>
    <w:rsid w:val="00B47730"/>
    <w:rsid w:val="00CB0664"/>
    <w:rsid w:val="00D605CF"/>
    <w:rsid w:val="00DB744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00CF7C-9EDC-48E5-B9CC-62730D53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5468</Words>
  <Characters>31174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36569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1</cp:lastModifiedBy>
  <cp:revision>5</cp:revision>
  <dcterms:created xsi:type="dcterms:W3CDTF">2013-12-23T23:15:00Z</dcterms:created>
  <dcterms:modified xsi:type="dcterms:W3CDTF">2022-09-07T07:06:00Z</dcterms:modified>
  <cp:category/>
</cp:coreProperties>
</file>