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02" w:rsidRDefault="00193102">
      <w:pPr>
        <w:autoSpaceDE w:val="0"/>
        <w:autoSpaceDN w:val="0"/>
        <w:spacing w:after="78" w:line="220" w:lineRule="exact"/>
      </w:pPr>
    </w:p>
    <w:p w:rsidR="00193102" w:rsidRPr="007D5A17" w:rsidRDefault="00AA3939">
      <w:pPr>
        <w:autoSpaceDE w:val="0"/>
        <w:autoSpaceDN w:val="0"/>
        <w:spacing w:after="0" w:line="230" w:lineRule="auto"/>
        <w:ind w:left="792"/>
        <w:rPr>
          <w:lang w:val="ru-RU"/>
        </w:rPr>
      </w:pPr>
      <w:r w:rsidRPr="007D5A17">
        <w:rPr>
          <w:rFonts w:ascii="Times New Roman" w:eastAsia="Times New Roman" w:hAnsi="Times New Roman"/>
          <w:b/>
          <w:color w:val="000000"/>
          <w:sz w:val="24"/>
          <w:lang w:val="ru-RU"/>
        </w:rPr>
        <w:t>МИНИСТЕРСТВО ПРОСВЕЩЕНИЯ РОССИЙСКОЙ ФЕДЕРАЦИИ</w:t>
      </w:r>
    </w:p>
    <w:p w:rsidR="00193102" w:rsidRPr="007D5A17" w:rsidRDefault="00AA3939">
      <w:pPr>
        <w:autoSpaceDE w:val="0"/>
        <w:autoSpaceDN w:val="0"/>
        <w:spacing w:before="670" w:after="0" w:line="230" w:lineRule="auto"/>
        <w:ind w:left="2136"/>
        <w:rPr>
          <w:lang w:val="ru-RU"/>
        </w:rPr>
      </w:pPr>
      <w:r w:rsidRPr="007D5A17">
        <w:rPr>
          <w:rFonts w:ascii="Times New Roman" w:eastAsia="Times New Roman" w:hAnsi="Times New Roman"/>
          <w:color w:val="000000"/>
          <w:sz w:val="24"/>
          <w:lang w:val="ru-RU"/>
        </w:rPr>
        <w:t>Министерство образования Красноярского края</w:t>
      </w:r>
    </w:p>
    <w:p w:rsidR="00193102" w:rsidRDefault="00AA3939">
      <w:pPr>
        <w:autoSpaceDE w:val="0"/>
        <w:autoSpaceDN w:val="0"/>
        <w:spacing w:before="670" w:after="0" w:line="230" w:lineRule="auto"/>
        <w:ind w:right="3060"/>
        <w:jc w:val="right"/>
      </w:pPr>
      <w:proofErr w:type="spellStart"/>
      <w:r>
        <w:rPr>
          <w:rFonts w:ascii="Times New Roman" w:eastAsia="Times New Roman" w:hAnsi="Times New Roman"/>
          <w:color w:val="000000"/>
          <w:sz w:val="24"/>
        </w:rPr>
        <w:t>Администрация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Туруханского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района</w:t>
      </w:r>
      <w:proofErr w:type="spellEnd"/>
    </w:p>
    <w:p w:rsidR="00193102" w:rsidRDefault="007D5A17">
      <w:pPr>
        <w:autoSpaceDE w:val="0"/>
        <w:autoSpaceDN w:val="0"/>
        <w:spacing w:before="670" w:after="1436" w:line="230" w:lineRule="auto"/>
        <w:ind w:right="3390"/>
        <w:jc w:val="right"/>
      </w:pPr>
      <w:bookmarkStart w:id="0" w:name="_GoBack"/>
      <w:bookmarkEnd w:id="0"/>
      <w:r>
        <w:rPr>
          <w:rFonts w:ascii="Times New Roman" w:eastAsia="Times New Roman" w:hAnsi="Times New Roman"/>
          <w:color w:val="000000"/>
          <w:sz w:val="24"/>
        </w:rPr>
        <w:t>М</w:t>
      </w:r>
      <w:r>
        <w:rPr>
          <w:rFonts w:ascii="Times New Roman" w:eastAsia="Times New Roman" w:hAnsi="Times New Roman"/>
          <w:color w:val="000000"/>
          <w:sz w:val="24"/>
          <w:lang w:val="ru-RU"/>
        </w:rPr>
        <w:t>Б</w:t>
      </w:r>
      <w:r w:rsidR="00AA3939">
        <w:rPr>
          <w:rFonts w:ascii="Times New Roman" w:eastAsia="Times New Roman" w:hAnsi="Times New Roman"/>
          <w:color w:val="000000"/>
          <w:sz w:val="24"/>
        </w:rPr>
        <w:t>ОУ «Туруханская СШ №1»</w:t>
      </w:r>
    </w:p>
    <w:p w:rsidR="00193102" w:rsidRDefault="00193102">
      <w:pPr>
        <w:sectPr w:rsidR="00193102">
          <w:pgSz w:w="11900" w:h="16840"/>
          <w:pgMar w:top="298" w:right="880" w:bottom="398" w:left="1440" w:header="720" w:footer="720" w:gutter="0"/>
          <w:cols w:space="720" w:equalWidth="0">
            <w:col w:w="9580" w:space="0"/>
          </w:cols>
          <w:docGrid w:linePitch="360"/>
        </w:sectPr>
      </w:pPr>
    </w:p>
    <w:p w:rsidR="00193102" w:rsidRPr="007D5A17" w:rsidRDefault="00AA3939">
      <w:pPr>
        <w:autoSpaceDE w:val="0"/>
        <w:autoSpaceDN w:val="0"/>
        <w:spacing w:after="0" w:line="245" w:lineRule="auto"/>
        <w:ind w:left="2816" w:right="288"/>
        <w:rPr>
          <w:lang w:val="ru-RU"/>
        </w:rPr>
      </w:pPr>
      <w:r w:rsidRPr="007D5A17">
        <w:rPr>
          <w:rFonts w:ascii="Times New Roman" w:eastAsia="Times New Roman" w:hAnsi="Times New Roman"/>
          <w:color w:val="000000"/>
          <w:w w:val="102"/>
          <w:sz w:val="20"/>
          <w:lang w:val="ru-RU"/>
        </w:rPr>
        <w:lastRenderedPageBreak/>
        <w:t xml:space="preserve">СОГЛАСОВАНО </w:t>
      </w:r>
      <w:r w:rsidRPr="007D5A17">
        <w:rPr>
          <w:lang w:val="ru-RU"/>
        </w:rPr>
        <w:br/>
      </w:r>
      <w:r w:rsidRPr="007D5A17">
        <w:rPr>
          <w:rFonts w:ascii="Times New Roman" w:eastAsia="Times New Roman" w:hAnsi="Times New Roman"/>
          <w:color w:val="000000"/>
          <w:w w:val="102"/>
          <w:sz w:val="20"/>
          <w:lang w:val="ru-RU"/>
        </w:rPr>
        <w:t xml:space="preserve">заместитель директора по УВР </w:t>
      </w:r>
    </w:p>
    <w:p w:rsidR="00193102" w:rsidRPr="007D5A17" w:rsidRDefault="00AA3939">
      <w:pPr>
        <w:autoSpaceDE w:val="0"/>
        <w:autoSpaceDN w:val="0"/>
        <w:spacing w:before="182" w:after="0" w:line="230" w:lineRule="auto"/>
        <w:ind w:right="434"/>
        <w:jc w:val="right"/>
        <w:rPr>
          <w:lang w:val="ru-RU"/>
        </w:rPr>
      </w:pPr>
      <w:r w:rsidRPr="007D5A17">
        <w:rPr>
          <w:rFonts w:ascii="Times New Roman" w:eastAsia="Times New Roman" w:hAnsi="Times New Roman"/>
          <w:color w:val="000000"/>
          <w:w w:val="102"/>
          <w:sz w:val="20"/>
          <w:lang w:val="ru-RU"/>
        </w:rPr>
        <w:t>______________Чакуриди Е.А.</w:t>
      </w:r>
    </w:p>
    <w:p w:rsidR="00193102" w:rsidRPr="007D5A17" w:rsidRDefault="00AA3939">
      <w:pPr>
        <w:autoSpaceDE w:val="0"/>
        <w:autoSpaceDN w:val="0"/>
        <w:spacing w:before="182" w:after="0" w:line="245" w:lineRule="auto"/>
        <w:ind w:left="2816" w:right="1008"/>
        <w:rPr>
          <w:lang w:val="ru-RU"/>
        </w:rPr>
      </w:pPr>
      <w:r w:rsidRPr="007D5A17">
        <w:rPr>
          <w:rFonts w:ascii="Times New Roman" w:eastAsia="Times New Roman" w:hAnsi="Times New Roman"/>
          <w:color w:val="000000"/>
          <w:w w:val="102"/>
          <w:sz w:val="20"/>
          <w:lang w:val="ru-RU"/>
        </w:rPr>
        <w:t xml:space="preserve">Протокол № 1 </w:t>
      </w:r>
      <w:r w:rsidRPr="007D5A17">
        <w:rPr>
          <w:lang w:val="ru-RU"/>
        </w:rPr>
        <w:br/>
      </w:r>
      <w:r w:rsidRPr="007D5A17">
        <w:rPr>
          <w:rFonts w:ascii="Times New Roman" w:eastAsia="Times New Roman" w:hAnsi="Times New Roman"/>
          <w:color w:val="000000"/>
          <w:w w:val="102"/>
          <w:sz w:val="20"/>
          <w:lang w:val="ru-RU"/>
        </w:rPr>
        <w:t>от "31" августа  2022 г.</w:t>
      </w:r>
    </w:p>
    <w:p w:rsidR="00193102" w:rsidRPr="007D5A17" w:rsidRDefault="00193102">
      <w:pPr>
        <w:rPr>
          <w:lang w:val="ru-RU"/>
        </w:rPr>
        <w:sectPr w:rsidR="00193102" w:rsidRPr="007D5A17">
          <w:type w:val="continuous"/>
          <w:pgSz w:w="11900" w:h="16840"/>
          <w:pgMar w:top="298" w:right="880" w:bottom="398" w:left="1440" w:header="720" w:footer="720" w:gutter="0"/>
          <w:cols w:num="2" w:space="720" w:equalWidth="0">
            <w:col w:w="5950" w:space="0"/>
            <w:col w:w="3630" w:space="0"/>
          </w:cols>
          <w:docGrid w:linePitch="360"/>
        </w:sectPr>
      </w:pPr>
    </w:p>
    <w:p w:rsidR="00193102" w:rsidRPr="007D5A17" w:rsidRDefault="00AA3939">
      <w:pPr>
        <w:autoSpaceDE w:val="0"/>
        <w:autoSpaceDN w:val="0"/>
        <w:spacing w:after="0" w:line="245" w:lineRule="auto"/>
        <w:ind w:left="382" w:right="1728"/>
        <w:rPr>
          <w:lang w:val="ru-RU"/>
        </w:rPr>
      </w:pPr>
      <w:r w:rsidRPr="007D5A17">
        <w:rPr>
          <w:rFonts w:ascii="Times New Roman" w:eastAsia="Times New Roman" w:hAnsi="Times New Roman"/>
          <w:color w:val="000000"/>
          <w:w w:val="102"/>
          <w:sz w:val="20"/>
          <w:lang w:val="ru-RU"/>
        </w:rPr>
        <w:lastRenderedPageBreak/>
        <w:t xml:space="preserve">УТВЕРЖДЕНО </w:t>
      </w:r>
      <w:r w:rsidRPr="007D5A17">
        <w:rPr>
          <w:lang w:val="ru-RU"/>
        </w:rPr>
        <w:br/>
      </w:r>
      <w:r w:rsidRPr="007D5A17">
        <w:rPr>
          <w:rFonts w:ascii="Times New Roman" w:eastAsia="Times New Roman" w:hAnsi="Times New Roman"/>
          <w:color w:val="000000"/>
          <w:w w:val="102"/>
          <w:sz w:val="20"/>
          <w:lang w:val="ru-RU"/>
        </w:rPr>
        <w:t>директор</w:t>
      </w:r>
    </w:p>
    <w:p w:rsidR="00193102" w:rsidRPr="007D5A17" w:rsidRDefault="00AA3939">
      <w:pPr>
        <w:autoSpaceDE w:val="0"/>
        <w:autoSpaceDN w:val="0"/>
        <w:spacing w:before="182" w:after="0" w:line="230" w:lineRule="auto"/>
        <w:ind w:left="382"/>
        <w:rPr>
          <w:lang w:val="ru-RU"/>
        </w:rPr>
      </w:pPr>
      <w:r w:rsidRPr="007D5A17">
        <w:rPr>
          <w:rFonts w:ascii="Times New Roman" w:eastAsia="Times New Roman" w:hAnsi="Times New Roman"/>
          <w:color w:val="000000"/>
          <w:w w:val="102"/>
          <w:sz w:val="20"/>
          <w:lang w:val="ru-RU"/>
        </w:rPr>
        <w:t>______________Рыбянец Т.В.</w:t>
      </w:r>
    </w:p>
    <w:p w:rsidR="00193102" w:rsidRPr="007D5A17" w:rsidRDefault="00AA3939">
      <w:pPr>
        <w:autoSpaceDE w:val="0"/>
        <w:autoSpaceDN w:val="0"/>
        <w:spacing w:before="182" w:after="1038" w:line="245" w:lineRule="auto"/>
        <w:ind w:left="382" w:right="1296"/>
        <w:rPr>
          <w:lang w:val="ru-RU"/>
        </w:rPr>
      </w:pPr>
      <w:r w:rsidRPr="007D5A17">
        <w:rPr>
          <w:rFonts w:ascii="Times New Roman" w:eastAsia="Times New Roman" w:hAnsi="Times New Roman"/>
          <w:color w:val="000000"/>
          <w:w w:val="102"/>
          <w:sz w:val="20"/>
          <w:lang w:val="ru-RU"/>
        </w:rPr>
        <w:t xml:space="preserve">Приказ №01-03-51 </w:t>
      </w:r>
      <w:r w:rsidRPr="007D5A17">
        <w:rPr>
          <w:lang w:val="ru-RU"/>
        </w:rPr>
        <w:br/>
      </w:r>
      <w:r w:rsidRPr="007D5A17">
        <w:rPr>
          <w:rFonts w:ascii="Times New Roman" w:eastAsia="Times New Roman" w:hAnsi="Times New Roman"/>
          <w:color w:val="000000"/>
          <w:w w:val="102"/>
          <w:sz w:val="20"/>
          <w:lang w:val="ru-RU"/>
        </w:rPr>
        <w:t>от "31" августа 2022 г.</w:t>
      </w:r>
    </w:p>
    <w:p w:rsidR="00193102" w:rsidRPr="007D5A17" w:rsidRDefault="00193102">
      <w:pPr>
        <w:rPr>
          <w:lang w:val="ru-RU"/>
        </w:rPr>
        <w:sectPr w:rsidR="00193102" w:rsidRPr="007D5A17">
          <w:type w:val="nextColumn"/>
          <w:pgSz w:w="11900" w:h="16840"/>
          <w:pgMar w:top="298" w:right="880" w:bottom="398" w:left="1440" w:header="720" w:footer="720" w:gutter="0"/>
          <w:cols w:num="2" w:space="720" w:equalWidth="0">
            <w:col w:w="5950" w:space="0"/>
            <w:col w:w="3630" w:space="0"/>
          </w:cols>
          <w:docGrid w:linePitch="360"/>
        </w:sectPr>
      </w:pPr>
    </w:p>
    <w:p w:rsidR="00193102" w:rsidRPr="007D5A17" w:rsidRDefault="00AA3939">
      <w:pPr>
        <w:autoSpaceDE w:val="0"/>
        <w:autoSpaceDN w:val="0"/>
        <w:spacing w:after="0" w:line="262" w:lineRule="auto"/>
        <w:ind w:left="3024" w:right="3600"/>
        <w:jc w:val="center"/>
        <w:rPr>
          <w:lang w:val="ru-RU"/>
        </w:rPr>
      </w:pPr>
      <w:r w:rsidRPr="007D5A17">
        <w:rPr>
          <w:rFonts w:ascii="Times New Roman" w:eastAsia="Times New Roman" w:hAnsi="Times New Roman"/>
          <w:b/>
          <w:color w:val="000000"/>
          <w:sz w:val="24"/>
          <w:lang w:val="ru-RU"/>
        </w:rPr>
        <w:lastRenderedPageBreak/>
        <w:t xml:space="preserve">РАБОЧАЯ ПРОГРАММА </w:t>
      </w:r>
      <w:r w:rsidRPr="007D5A17">
        <w:rPr>
          <w:lang w:val="ru-RU"/>
        </w:rPr>
        <w:br/>
      </w:r>
      <w:r w:rsidRPr="007D5A17">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7D5A17">
        <w:rPr>
          <w:rFonts w:ascii="Times New Roman" w:eastAsia="Times New Roman" w:hAnsi="Times New Roman"/>
          <w:b/>
          <w:color w:val="000000"/>
          <w:sz w:val="24"/>
          <w:lang w:val="ru-RU"/>
        </w:rPr>
        <w:t xml:space="preserve"> 4176614)</w:t>
      </w:r>
    </w:p>
    <w:p w:rsidR="00193102" w:rsidRPr="007D5A17" w:rsidRDefault="00AA3939">
      <w:pPr>
        <w:autoSpaceDE w:val="0"/>
        <w:autoSpaceDN w:val="0"/>
        <w:spacing w:before="166" w:after="0" w:line="262" w:lineRule="auto"/>
        <w:ind w:left="3312" w:right="3744"/>
        <w:jc w:val="center"/>
        <w:rPr>
          <w:lang w:val="ru-RU"/>
        </w:rPr>
      </w:pPr>
      <w:r w:rsidRPr="007D5A17">
        <w:rPr>
          <w:rFonts w:ascii="Times New Roman" w:eastAsia="Times New Roman" w:hAnsi="Times New Roman"/>
          <w:color w:val="000000"/>
          <w:sz w:val="24"/>
          <w:lang w:val="ru-RU"/>
        </w:rPr>
        <w:t>учебного предмета</w:t>
      </w:r>
      <w:r w:rsidRPr="007D5A17">
        <w:rPr>
          <w:lang w:val="ru-RU"/>
        </w:rPr>
        <w:br/>
      </w:r>
      <w:r w:rsidRPr="007D5A17">
        <w:rPr>
          <w:rFonts w:ascii="Times New Roman" w:eastAsia="Times New Roman" w:hAnsi="Times New Roman"/>
          <w:color w:val="000000"/>
          <w:sz w:val="24"/>
          <w:lang w:val="ru-RU"/>
        </w:rPr>
        <w:t>«Литературное чтение»</w:t>
      </w:r>
    </w:p>
    <w:p w:rsidR="00193102" w:rsidRPr="007D5A17" w:rsidRDefault="00AA3939">
      <w:pPr>
        <w:autoSpaceDE w:val="0"/>
        <w:autoSpaceDN w:val="0"/>
        <w:spacing w:before="670" w:after="0" w:line="262" w:lineRule="auto"/>
        <w:ind w:left="2160" w:right="2592"/>
        <w:jc w:val="center"/>
        <w:rPr>
          <w:lang w:val="ru-RU"/>
        </w:rPr>
      </w:pPr>
      <w:r w:rsidRPr="007D5A17">
        <w:rPr>
          <w:rFonts w:ascii="Times New Roman" w:eastAsia="Times New Roman" w:hAnsi="Times New Roman"/>
          <w:color w:val="000000"/>
          <w:sz w:val="24"/>
          <w:lang w:val="ru-RU"/>
        </w:rPr>
        <w:t xml:space="preserve">для 1 класса начального общего образования </w:t>
      </w:r>
      <w:r w:rsidRPr="007D5A17">
        <w:rPr>
          <w:lang w:val="ru-RU"/>
        </w:rPr>
        <w:br/>
      </w:r>
      <w:r w:rsidRPr="007D5A17">
        <w:rPr>
          <w:rFonts w:ascii="Times New Roman" w:eastAsia="Times New Roman" w:hAnsi="Times New Roman"/>
          <w:color w:val="000000"/>
          <w:sz w:val="24"/>
          <w:lang w:val="ru-RU"/>
        </w:rPr>
        <w:t>на 2022 -2023  учебный год</w:t>
      </w:r>
    </w:p>
    <w:p w:rsidR="00193102" w:rsidRPr="007D5A17" w:rsidRDefault="00AA3939">
      <w:pPr>
        <w:autoSpaceDE w:val="0"/>
        <w:autoSpaceDN w:val="0"/>
        <w:spacing w:before="2112" w:after="0" w:line="262" w:lineRule="auto"/>
        <w:ind w:left="6740" w:hanging="1176"/>
        <w:rPr>
          <w:lang w:val="ru-RU"/>
        </w:rPr>
      </w:pPr>
      <w:r w:rsidRPr="007D5A17">
        <w:rPr>
          <w:rFonts w:ascii="Times New Roman" w:eastAsia="Times New Roman" w:hAnsi="Times New Roman"/>
          <w:color w:val="000000"/>
          <w:sz w:val="24"/>
          <w:lang w:val="ru-RU"/>
        </w:rPr>
        <w:t xml:space="preserve">Составитель: Колдина Елена Петровна </w:t>
      </w:r>
      <w:r w:rsidRPr="007D5A17">
        <w:rPr>
          <w:lang w:val="ru-RU"/>
        </w:rPr>
        <w:br/>
      </w:r>
      <w:r w:rsidRPr="007D5A17">
        <w:rPr>
          <w:rFonts w:ascii="Times New Roman" w:eastAsia="Times New Roman" w:hAnsi="Times New Roman"/>
          <w:color w:val="000000"/>
          <w:sz w:val="24"/>
          <w:lang w:val="ru-RU"/>
        </w:rPr>
        <w:t>учитель начальных классов</w:t>
      </w:r>
    </w:p>
    <w:p w:rsidR="00193102" w:rsidRPr="007D5A17" w:rsidRDefault="00AA3939">
      <w:pPr>
        <w:autoSpaceDE w:val="0"/>
        <w:autoSpaceDN w:val="0"/>
        <w:spacing w:before="2830" w:after="0" w:line="230" w:lineRule="auto"/>
        <w:ind w:right="4088"/>
        <w:jc w:val="right"/>
        <w:rPr>
          <w:lang w:val="ru-RU"/>
        </w:rPr>
      </w:pPr>
      <w:r w:rsidRPr="007D5A17">
        <w:rPr>
          <w:rFonts w:ascii="Times New Roman" w:eastAsia="Times New Roman" w:hAnsi="Times New Roman"/>
          <w:color w:val="000000"/>
          <w:sz w:val="24"/>
          <w:lang w:val="ru-RU"/>
        </w:rPr>
        <w:t>с. Туруханск 2022</w:t>
      </w:r>
    </w:p>
    <w:p w:rsidR="00193102" w:rsidRPr="007D5A17" w:rsidRDefault="00193102">
      <w:pPr>
        <w:rPr>
          <w:lang w:val="ru-RU"/>
        </w:rPr>
        <w:sectPr w:rsidR="00193102" w:rsidRPr="007D5A17">
          <w:type w:val="continuous"/>
          <w:pgSz w:w="11900" w:h="16840"/>
          <w:pgMar w:top="298" w:right="880" w:bottom="398" w:left="1440" w:header="720" w:footer="720" w:gutter="0"/>
          <w:cols w:space="720" w:equalWidth="0">
            <w:col w:w="9580" w:space="0"/>
          </w:cols>
          <w:docGrid w:linePitch="360"/>
        </w:sectPr>
      </w:pPr>
    </w:p>
    <w:p w:rsidR="00193102" w:rsidRPr="007D5A17" w:rsidRDefault="00193102">
      <w:pPr>
        <w:rPr>
          <w:lang w:val="ru-RU"/>
        </w:rPr>
        <w:sectPr w:rsidR="00193102" w:rsidRPr="007D5A17">
          <w:pgSz w:w="11900" w:h="16840"/>
          <w:pgMar w:top="1440" w:right="1440" w:bottom="1440" w:left="1440" w:header="720" w:footer="720" w:gutter="0"/>
          <w:cols w:space="720" w:equalWidth="0">
            <w:col w:w="9580" w:space="0"/>
          </w:cols>
          <w:docGrid w:linePitch="360"/>
        </w:sectPr>
      </w:pPr>
    </w:p>
    <w:p w:rsidR="00193102" w:rsidRPr="007D5A17" w:rsidRDefault="00193102">
      <w:pPr>
        <w:autoSpaceDE w:val="0"/>
        <w:autoSpaceDN w:val="0"/>
        <w:spacing w:after="78" w:line="220" w:lineRule="exact"/>
        <w:rPr>
          <w:lang w:val="ru-RU"/>
        </w:rPr>
      </w:pPr>
    </w:p>
    <w:p w:rsidR="00193102" w:rsidRPr="007D5A17" w:rsidRDefault="00AA3939">
      <w:pPr>
        <w:autoSpaceDE w:val="0"/>
        <w:autoSpaceDN w:val="0"/>
        <w:spacing w:after="0" w:line="230" w:lineRule="auto"/>
        <w:rPr>
          <w:lang w:val="ru-RU"/>
        </w:rPr>
      </w:pPr>
      <w:r w:rsidRPr="007D5A17">
        <w:rPr>
          <w:rFonts w:ascii="Times New Roman" w:eastAsia="Times New Roman" w:hAnsi="Times New Roman"/>
          <w:b/>
          <w:color w:val="000000"/>
          <w:sz w:val="24"/>
          <w:lang w:val="ru-RU"/>
        </w:rPr>
        <w:t>ПОЯСНИТЕЛЬНАЯ ЗАПИСКА</w:t>
      </w:r>
    </w:p>
    <w:p w:rsidR="00193102" w:rsidRPr="007D5A17" w:rsidRDefault="00AA3939">
      <w:pPr>
        <w:autoSpaceDE w:val="0"/>
        <w:autoSpaceDN w:val="0"/>
        <w:spacing w:before="346" w:after="0" w:line="281" w:lineRule="auto"/>
        <w:ind w:firstLine="180"/>
        <w:rPr>
          <w:lang w:val="ru-RU"/>
        </w:rPr>
      </w:pPr>
      <w:proofErr w:type="gramStart"/>
      <w:r w:rsidRPr="007D5A17">
        <w:rPr>
          <w:rFonts w:ascii="Times New Roman" w:eastAsia="Times New Roman" w:hAnsi="Times New Roman"/>
          <w:color w:val="000000"/>
          <w:sz w:val="24"/>
          <w:lang w:val="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w:t>
      </w:r>
      <w:r w:rsidRPr="007D5A17">
        <w:rPr>
          <w:rFonts w:ascii="Times New Roman" w:eastAsia="Times New Roman" w:hAnsi="Times New Roman"/>
          <w:color w:val="000000"/>
          <w:sz w:val="24"/>
          <w:lang w:val="ru-RU"/>
        </w:rPr>
        <w:t xml:space="preserve">ударственного образовательного стандарта начального общего образования (далее — ФГОС НОО), а также ориентирована на целевые </w:t>
      </w:r>
      <w:r w:rsidRPr="007D5A17">
        <w:rPr>
          <w:lang w:val="ru-RU"/>
        </w:rPr>
        <w:br/>
      </w:r>
      <w:r w:rsidRPr="007D5A17">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7D5A17">
        <w:rPr>
          <w:lang w:val="ru-RU"/>
        </w:rPr>
        <w:br/>
      </w:r>
      <w:r w:rsidRPr="007D5A17">
        <w:rPr>
          <w:rFonts w:ascii="Times New Roman" w:eastAsia="Times New Roman" w:hAnsi="Times New Roman"/>
          <w:color w:val="000000"/>
          <w:sz w:val="24"/>
          <w:lang w:val="ru-RU"/>
        </w:rPr>
        <w:t>сформулированные в Примерной программе воспитани</w:t>
      </w:r>
      <w:r w:rsidRPr="007D5A17">
        <w:rPr>
          <w:rFonts w:ascii="Times New Roman" w:eastAsia="Times New Roman" w:hAnsi="Times New Roman"/>
          <w:color w:val="000000"/>
          <w:sz w:val="24"/>
          <w:lang w:val="ru-RU"/>
        </w:rPr>
        <w:t>я.</w:t>
      </w:r>
      <w:proofErr w:type="gramEnd"/>
    </w:p>
    <w:p w:rsidR="00193102" w:rsidRPr="007D5A17" w:rsidRDefault="00AA3939">
      <w:pPr>
        <w:autoSpaceDE w:val="0"/>
        <w:autoSpaceDN w:val="0"/>
        <w:spacing w:before="190" w:after="0" w:line="230" w:lineRule="auto"/>
        <w:ind w:left="180"/>
        <w:rPr>
          <w:lang w:val="ru-RU"/>
        </w:rPr>
      </w:pPr>
      <w:r w:rsidRPr="007D5A17">
        <w:rPr>
          <w:rFonts w:ascii="Times New Roman" w:eastAsia="Times New Roman" w:hAnsi="Times New Roman"/>
          <w:b/>
          <w:color w:val="000000"/>
          <w:sz w:val="24"/>
          <w:lang w:val="ru-RU"/>
        </w:rPr>
        <w:t>ОБЩАЯ ХАРАКТЕРИСТИКА УЧЕБНОГО ПРЕДМЕТА "ЛИТЕРАТУРНОЕ ЧТЕНИЕ"</w:t>
      </w:r>
    </w:p>
    <w:p w:rsidR="00193102" w:rsidRPr="007D5A17" w:rsidRDefault="00AA3939">
      <w:pPr>
        <w:autoSpaceDE w:val="0"/>
        <w:autoSpaceDN w:val="0"/>
        <w:spacing w:before="192" w:after="0" w:line="286" w:lineRule="auto"/>
        <w:ind w:right="144" w:firstLine="180"/>
        <w:rPr>
          <w:lang w:val="ru-RU"/>
        </w:rPr>
      </w:pPr>
      <w:r w:rsidRPr="007D5A17">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w:t>
      </w:r>
      <w:r w:rsidRPr="007D5A17">
        <w:rPr>
          <w:rFonts w:ascii="Times New Roman" w:eastAsia="Times New Roman" w:hAnsi="Times New Roman"/>
          <w:color w:val="000000"/>
          <w:sz w:val="24"/>
          <w:lang w:val="ru-RU"/>
        </w:rPr>
        <w:t xml:space="preserve">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7D5A17">
        <w:rPr>
          <w:rFonts w:ascii="Times New Roman" w:eastAsia="Times New Roman" w:hAnsi="Times New Roman"/>
          <w:color w:val="000000"/>
          <w:sz w:val="24"/>
          <w:lang w:val="ru-RU"/>
        </w:rPr>
        <w:t>Курс «Литературное чтение» призван ввести ребёнка в мир художестве</w:t>
      </w:r>
      <w:r w:rsidRPr="007D5A17">
        <w:rPr>
          <w:rFonts w:ascii="Times New Roman" w:eastAsia="Times New Roman" w:hAnsi="Times New Roman"/>
          <w:color w:val="000000"/>
          <w:sz w:val="24"/>
          <w:lang w:val="ru-RU"/>
        </w:rPr>
        <w:t xml:space="preserve">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w:t>
      </w:r>
      <w:r w:rsidRPr="007D5A17">
        <w:rPr>
          <w:rFonts w:ascii="Times New Roman" w:eastAsia="Times New Roman" w:hAnsi="Times New Roman"/>
          <w:color w:val="000000"/>
          <w:sz w:val="24"/>
          <w:lang w:val="ru-RU"/>
        </w:rPr>
        <w:t>творческих способностей обучающегося, а также на обеспечение преемственности в изучении систематического курса литературы.</w:t>
      </w:r>
      <w:proofErr w:type="gramEnd"/>
    </w:p>
    <w:p w:rsidR="00193102" w:rsidRPr="007D5A17" w:rsidRDefault="00AA3939">
      <w:pPr>
        <w:autoSpaceDE w:val="0"/>
        <w:autoSpaceDN w:val="0"/>
        <w:spacing w:before="70" w:after="0" w:line="271" w:lineRule="auto"/>
        <w:ind w:right="144" w:firstLine="180"/>
        <w:rPr>
          <w:lang w:val="ru-RU"/>
        </w:rPr>
      </w:pPr>
      <w:r w:rsidRPr="007D5A17">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w:t>
      </w:r>
      <w:r w:rsidRPr="007D5A17">
        <w:rPr>
          <w:rFonts w:ascii="Times New Roman" w:eastAsia="Times New Roman" w:hAnsi="Times New Roman"/>
          <w:color w:val="000000"/>
          <w:sz w:val="24"/>
          <w:lang w:val="ru-RU"/>
        </w:rPr>
        <w:t>евая и читательская деятельности, круг чтения, творческая деятельность.</w:t>
      </w:r>
    </w:p>
    <w:p w:rsidR="00193102" w:rsidRPr="007D5A17" w:rsidRDefault="00AA3939">
      <w:pPr>
        <w:autoSpaceDE w:val="0"/>
        <w:autoSpaceDN w:val="0"/>
        <w:spacing w:before="70" w:after="0" w:line="288" w:lineRule="auto"/>
        <w:ind w:firstLine="180"/>
        <w:rPr>
          <w:lang w:val="ru-RU"/>
        </w:rPr>
      </w:pPr>
      <w:r w:rsidRPr="007D5A17">
        <w:rPr>
          <w:rFonts w:ascii="Times New Roman" w:eastAsia="Times New Roman" w:hAnsi="Times New Roman"/>
          <w:color w:val="000000"/>
          <w:sz w:val="24"/>
          <w:lang w:val="ru-RU"/>
        </w:rPr>
        <w:t xml:space="preserve">В основу отбора произведений положены </w:t>
      </w:r>
      <w:proofErr w:type="spellStart"/>
      <w:r w:rsidRPr="007D5A17">
        <w:rPr>
          <w:rFonts w:ascii="Times New Roman" w:eastAsia="Times New Roman" w:hAnsi="Times New Roman"/>
          <w:color w:val="000000"/>
          <w:sz w:val="24"/>
          <w:lang w:val="ru-RU"/>
        </w:rPr>
        <w:t>общедидактические</w:t>
      </w:r>
      <w:proofErr w:type="spellEnd"/>
      <w:r w:rsidRPr="007D5A17">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w:t>
      </w:r>
      <w:r w:rsidRPr="007D5A17">
        <w:rPr>
          <w:rFonts w:ascii="Times New Roman" w:eastAsia="Times New Roman" w:hAnsi="Times New Roman"/>
          <w:color w:val="000000"/>
          <w:sz w:val="24"/>
          <w:lang w:val="ru-RU"/>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7D5A17">
        <w:rPr>
          <w:lang w:val="ru-RU"/>
        </w:rPr>
        <w:br/>
      </w:r>
      <w:r w:rsidRPr="007D5A17">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w:t>
      </w:r>
      <w:r w:rsidRPr="007D5A17">
        <w:rPr>
          <w:rFonts w:ascii="Times New Roman" w:eastAsia="Times New Roman" w:hAnsi="Times New Roman"/>
          <w:color w:val="000000"/>
          <w:sz w:val="24"/>
          <w:lang w:val="ru-RU"/>
        </w:rPr>
        <w:t xml:space="preserve">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w:t>
      </w:r>
      <w:r w:rsidRPr="007D5A17">
        <w:rPr>
          <w:rFonts w:ascii="Times New Roman" w:eastAsia="Times New Roman" w:hAnsi="Times New Roman"/>
          <w:color w:val="000000"/>
          <w:sz w:val="24"/>
          <w:lang w:val="ru-RU"/>
        </w:rPr>
        <w:t>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w:t>
      </w:r>
      <w:r w:rsidRPr="007D5A17">
        <w:rPr>
          <w:rFonts w:ascii="Times New Roman" w:eastAsia="Times New Roman" w:hAnsi="Times New Roman"/>
          <w:color w:val="000000"/>
          <w:sz w:val="24"/>
          <w:lang w:val="ru-RU"/>
        </w:rPr>
        <w:t>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w:t>
      </w:r>
      <w:r w:rsidRPr="007D5A17">
        <w:rPr>
          <w:rFonts w:ascii="Times New Roman" w:eastAsia="Times New Roman" w:hAnsi="Times New Roman"/>
          <w:color w:val="000000"/>
          <w:sz w:val="24"/>
          <w:lang w:val="ru-RU"/>
        </w:rPr>
        <w:t>ы.</w:t>
      </w:r>
    </w:p>
    <w:p w:rsidR="00193102" w:rsidRPr="007D5A17" w:rsidRDefault="00AA3939">
      <w:pPr>
        <w:tabs>
          <w:tab w:val="left" w:pos="180"/>
        </w:tabs>
        <w:autoSpaceDE w:val="0"/>
        <w:autoSpaceDN w:val="0"/>
        <w:spacing w:before="70" w:after="0" w:line="262" w:lineRule="auto"/>
        <w:rPr>
          <w:lang w:val="ru-RU"/>
        </w:rPr>
      </w:pPr>
      <w:r w:rsidRPr="007D5A17">
        <w:rPr>
          <w:lang w:val="ru-RU"/>
        </w:rPr>
        <w:tab/>
      </w:r>
      <w:r w:rsidRPr="007D5A17">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93102" w:rsidRPr="007D5A17" w:rsidRDefault="00AA3939">
      <w:pPr>
        <w:tabs>
          <w:tab w:val="left" w:pos="180"/>
        </w:tabs>
        <w:autoSpaceDE w:val="0"/>
        <w:autoSpaceDN w:val="0"/>
        <w:spacing w:before="70" w:after="0" w:line="262" w:lineRule="auto"/>
        <w:ind w:right="288"/>
        <w:rPr>
          <w:lang w:val="ru-RU"/>
        </w:rPr>
      </w:pPr>
      <w:r w:rsidRPr="007D5A17">
        <w:rPr>
          <w:lang w:val="ru-RU"/>
        </w:rPr>
        <w:tab/>
      </w:r>
      <w:r w:rsidRPr="007D5A17">
        <w:rPr>
          <w:rFonts w:ascii="Times New Roman" w:eastAsia="Times New Roman" w:hAnsi="Times New Roman"/>
          <w:color w:val="000000"/>
          <w:sz w:val="24"/>
          <w:lang w:val="ru-RU"/>
        </w:rPr>
        <w:t>Предмет «Литературное чтение» преемственен по отношению к предмету «Ли</w:t>
      </w:r>
      <w:r w:rsidRPr="007D5A17">
        <w:rPr>
          <w:rFonts w:ascii="Times New Roman" w:eastAsia="Times New Roman" w:hAnsi="Times New Roman"/>
          <w:color w:val="000000"/>
          <w:sz w:val="24"/>
          <w:lang w:val="ru-RU"/>
        </w:rPr>
        <w:t>тература», который изучается в основной школе.</w:t>
      </w:r>
    </w:p>
    <w:p w:rsidR="00193102" w:rsidRPr="007D5A17" w:rsidRDefault="00AA3939">
      <w:pPr>
        <w:autoSpaceDE w:val="0"/>
        <w:autoSpaceDN w:val="0"/>
        <w:spacing w:before="70" w:after="0" w:line="281" w:lineRule="auto"/>
        <w:ind w:right="144" w:firstLine="180"/>
        <w:rPr>
          <w:lang w:val="ru-RU"/>
        </w:rPr>
      </w:pPr>
      <w:r w:rsidRPr="007D5A17">
        <w:rPr>
          <w:rFonts w:ascii="Times New Roman" w:eastAsia="Times New Roman" w:hAnsi="Times New Roman"/>
          <w:color w:val="000000"/>
          <w:sz w:val="24"/>
          <w:lang w:val="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w:t>
      </w:r>
      <w:r w:rsidRPr="007D5A17">
        <w:rPr>
          <w:rFonts w:ascii="Times New Roman" w:eastAsia="Times New Roman" w:hAnsi="Times New Roman"/>
          <w:color w:val="000000"/>
          <w:sz w:val="24"/>
          <w:lang w:val="ru-RU"/>
        </w:rPr>
        <w:t>.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193102" w:rsidRPr="007D5A17" w:rsidRDefault="00193102">
      <w:pPr>
        <w:rPr>
          <w:lang w:val="ru-RU"/>
        </w:rPr>
        <w:sectPr w:rsidR="00193102" w:rsidRPr="007D5A17">
          <w:pgSz w:w="11900" w:h="16840"/>
          <w:pgMar w:top="298" w:right="650" w:bottom="504" w:left="666" w:header="720" w:footer="720" w:gutter="0"/>
          <w:cols w:space="720" w:equalWidth="0">
            <w:col w:w="10584" w:space="0"/>
          </w:cols>
          <w:docGrid w:linePitch="360"/>
        </w:sectPr>
      </w:pPr>
    </w:p>
    <w:p w:rsidR="00193102" w:rsidRPr="007D5A17" w:rsidRDefault="00193102">
      <w:pPr>
        <w:autoSpaceDE w:val="0"/>
        <w:autoSpaceDN w:val="0"/>
        <w:spacing w:after="78" w:line="220" w:lineRule="exact"/>
        <w:rPr>
          <w:lang w:val="ru-RU"/>
        </w:rPr>
      </w:pPr>
    </w:p>
    <w:p w:rsidR="00193102" w:rsidRPr="007D5A17" w:rsidRDefault="00AA3939">
      <w:pPr>
        <w:autoSpaceDE w:val="0"/>
        <w:autoSpaceDN w:val="0"/>
        <w:spacing w:after="0" w:line="230" w:lineRule="auto"/>
        <w:ind w:left="180"/>
        <w:rPr>
          <w:lang w:val="ru-RU"/>
        </w:rPr>
      </w:pPr>
      <w:r w:rsidRPr="007D5A17">
        <w:rPr>
          <w:rFonts w:ascii="Times New Roman" w:eastAsia="Times New Roman" w:hAnsi="Times New Roman"/>
          <w:b/>
          <w:color w:val="000000"/>
          <w:sz w:val="24"/>
          <w:lang w:val="ru-RU"/>
        </w:rPr>
        <w:t>ЦЕЛИ ИЗУЧЕНИЯ УЧЕБНОГО ПРЕДМЕТА "ЛИТЕРАТУРНОЕ ЧТЕНИЕ"</w:t>
      </w:r>
    </w:p>
    <w:p w:rsidR="00193102" w:rsidRPr="007D5A17" w:rsidRDefault="00AA3939">
      <w:pPr>
        <w:autoSpaceDE w:val="0"/>
        <w:autoSpaceDN w:val="0"/>
        <w:spacing w:before="190" w:after="0" w:line="286" w:lineRule="auto"/>
        <w:ind w:right="288" w:firstLine="180"/>
        <w:rPr>
          <w:lang w:val="ru-RU"/>
        </w:rPr>
      </w:pPr>
      <w:r w:rsidRPr="007D5A17">
        <w:rPr>
          <w:rFonts w:ascii="Times New Roman" w:eastAsia="Times New Roman" w:hAnsi="Times New Roman"/>
          <w:color w:val="000000"/>
          <w:sz w:val="24"/>
          <w:lang w:val="ru-RU"/>
        </w:rPr>
        <w:t xml:space="preserve">Приоритетная </w:t>
      </w:r>
      <w:r w:rsidRPr="007D5A17">
        <w:rPr>
          <w:rFonts w:ascii="Times New Roman" w:eastAsia="Times New Roman" w:hAnsi="Times New Roman"/>
          <w:b/>
          <w:color w:val="000000"/>
          <w:sz w:val="24"/>
          <w:lang w:val="ru-RU"/>
        </w:rPr>
        <w:t xml:space="preserve">цель </w:t>
      </w:r>
      <w:r w:rsidRPr="007D5A17">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w:t>
      </w:r>
      <w:r w:rsidRPr="007D5A17">
        <w:rPr>
          <w:rFonts w:ascii="Times New Roman" w:eastAsia="Times New Roman" w:hAnsi="Times New Roman"/>
          <w:color w:val="000000"/>
          <w:sz w:val="24"/>
          <w:lang w:val="ru-RU"/>
        </w:rPr>
        <w:t xml:space="preserve"> чтения в успешности обучения и повседневной жизни, </w:t>
      </w:r>
      <w:r w:rsidRPr="007D5A17">
        <w:rPr>
          <w:lang w:val="ru-RU"/>
        </w:rPr>
        <w:br/>
      </w:r>
      <w:r w:rsidRPr="007D5A17">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7D5A17">
        <w:rPr>
          <w:lang w:val="ru-RU"/>
        </w:rPr>
        <w:br/>
      </w:r>
      <w:r w:rsidRPr="007D5A17">
        <w:rPr>
          <w:rFonts w:ascii="Times New Roman" w:eastAsia="Times New Roman" w:hAnsi="Times New Roman"/>
          <w:color w:val="000000"/>
          <w:sz w:val="24"/>
          <w:lang w:val="ru-RU"/>
        </w:rPr>
        <w:t xml:space="preserve">сформированность предметных и </w:t>
      </w:r>
      <w:r w:rsidRPr="007D5A17">
        <w:rPr>
          <w:rFonts w:ascii="Times New Roman" w:eastAsia="Times New Roman" w:hAnsi="Times New Roman"/>
          <w:color w:val="000000"/>
          <w:sz w:val="24"/>
          <w:lang w:val="ru-RU"/>
        </w:rPr>
        <w:t xml:space="preserve">универсальных действий в процессе изучения </w:t>
      </w:r>
      <w:proofErr w:type="spellStart"/>
      <w:r w:rsidRPr="007D5A17">
        <w:rPr>
          <w:rFonts w:ascii="Times New Roman" w:eastAsia="Times New Roman" w:hAnsi="Times New Roman"/>
          <w:color w:val="000000"/>
          <w:sz w:val="24"/>
          <w:lang w:val="ru-RU"/>
        </w:rPr>
        <w:t>предмета</w:t>
      </w:r>
      <w:proofErr w:type="gramStart"/>
      <w:r w:rsidRPr="007D5A17">
        <w:rPr>
          <w:rFonts w:ascii="Times New Roman" w:eastAsia="Times New Roman" w:hAnsi="Times New Roman"/>
          <w:color w:val="000000"/>
          <w:sz w:val="24"/>
          <w:lang w:val="ru-RU"/>
        </w:rPr>
        <w:t>«Л</w:t>
      </w:r>
      <w:proofErr w:type="gramEnd"/>
      <w:r w:rsidRPr="007D5A17">
        <w:rPr>
          <w:rFonts w:ascii="Times New Roman" w:eastAsia="Times New Roman" w:hAnsi="Times New Roman"/>
          <w:color w:val="000000"/>
          <w:sz w:val="24"/>
          <w:lang w:val="ru-RU"/>
        </w:rPr>
        <w:t>итературное</w:t>
      </w:r>
      <w:proofErr w:type="spellEnd"/>
      <w:r w:rsidRPr="007D5A17">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rsidR="00193102" w:rsidRPr="007D5A17" w:rsidRDefault="00AA3939">
      <w:pPr>
        <w:tabs>
          <w:tab w:val="left" w:pos="180"/>
        </w:tabs>
        <w:autoSpaceDE w:val="0"/>
        <w:autoSpaceDN w:val="0"/>
        <w:spacing w:before="72" w:after="0" w:line="262" w:lineRule="auto"/>
        <w:ind w:right="432"/>
        <w:rPr>
          <w:lang w:val="ru-RU"/>
        </w:rPr>
      </w:pPr>
      <w:r w:rsidRPr="007D5A17">
        <w:rPr>
          <w:lang w:val="ru-RU"/>
        </w:rPr>
        <w:tab/>
      </w:r>
      <w:r w:rsidRPr="007D5A17">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w:t>
      </w:r>
      <w:r w:rsidRPr="007D5A17">
        <w:rPr>
          <w:rFonts w:ascii="Times New Roman" w:eastAsia="Times New Roman" w:hAnsi="Times New Roman"/>
          <w:b/>
          <w:color w:val="000000"/>
          <w:sz w:val="24"/>
          <w:lang w:val="ru-RU"/>
        </w:rPr>
        <w:t>едующих задач:</w:t>
      </w:r>
    </w:p>
    <w:p w:rsidR="00193102" w:rsidRPr="007D5A17" w:rsidRDefault="00AA3939">
      <w:pPr>
        <w:autoSpaceDE w:val="0"/>
        <w:autoSpaceDN w:val="0"/>
        <w:spacing w:before="180" w:after="0" w:line="262" w:lineRule="auto"/>
        <w:ind w:left="420"/>
        <w:rPr>
          <w:lang w:val="ru-RU"/>
        </w:rPr>
      </w:pPr>
      <w:r w:rsidRPr="007D5A17">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достижение необходимого для продолжения образования уровня общего реч</w:t>
      </w:r>
      <w:r w:rsidRPr="007D5A17">
        <w:rPr>
          <w:rFonts w:ascii="Times New Roman" w:eastAsia="Times New Roman" w:hAnsi="Times New Roman"/>
          <w:color w:val="000000"/>
          <w:sz w:val="24"/>
          <w:lang w:val="ru-RU"/>
        </w:rPr>
        <w:t>евого развития;</w:t>
      </w:r>
    </w:p>
    <w:p w:rsidR="00193102" w:rsidRPr="007D5A17" w:rsidRDefault="00AA3939">
      <w:pPr>
        <w:autoSpaceDE w:val="0"/>
        <w:autoSpaceDN w:val="0"/>
        <w:spacing w:before="190" w:after="0" w:line="262" w:lineRule="auto"/>
        <w:ind w:left="420" w:right="576"/>
        <w:rPr>
          <w:lang w:val="ru-RU"/>
        </w:rPr>
      </w:pPr>
      <w:r w:rsidRPr="007D5A17">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193102" w:rsidRPr="007D5A17" w:rsidRDefault="00AA3939">
      <w:pPr>
        <w:autoSpaceDE w:val="0"/>
        <w:autoSpaceDN w:val="0"/>
        <w:spacing w:before="190" w:after="0" w:line="262" w:lineRule="auto"/>
        <w:ind w:left="420" w:right="432"/>
        <w:rPr>
          <w:lang w:val="ru-RU"/>
        </w:rPr>
      </w:pPr>
      <w:r w:rsidRPr="007D5A17">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w:t>
      </w:r>
      <w:r w:rsidRPr="007D5A17">
        <w:rPr>
          <w:rFonts w:ascii="Times New Roman" w:eastAsia="Times New Roman" w:hAnsi="Times New Roman"/>
          <w:color w:val="000000"/>
          <w:sz w:val="24"/>
          <w:lang w:val="ru-RU"/>
        </w:rPr>
        <w:t>ного народного творчества;</w:t>
      </w:r>
    </w:p>
    <w:p w:rsidR="00193102" w:rsidRPr="007D5A17" w:rsidRDefault="00AA3939">
      <w:pPr>
        <w:autoSpaceDE w:val="0"/>
        <w:autoSpaceDN w:val="0"/>
        <w:spacing w:before="190" w:after="0" w:line="286" w:lineRule="auto"/>
        <w:ind w:left="420"/>
        <w:rPr>
          <w:lang w:val="ru-RU"/>
        </w:rPr>
      </w:pPr>
      <w:proofErr w:type="gramStart"/>
      <w:r w:rsidRPr="007D5A17">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7D5A17">
        <w:rPr>
          <w:lang w:val="ru-RU"/>
        </w:rPr>
        <w:br/>
      </w:r>
      <w:r w:rsidRPr="007D5A17">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7D5A17">
        <w:rPr>
          <w:lang w:val="ru-RU"/>
        </w:rPr>
        <w:br/>
      </w:r>
      <w:r w:rsidRPr="007D5A17">
        <w:rPr>
          <w:rFonts w:ascii="Times New Roman" w:eastAsia="Times New Roman" w:hAnsi="Times New Roman"/>
          <w:color w:val="000000"/>
          <w:sz w:val="24"/>
          <w:lang w:val="ru-RU"/>
        </w:rPr>
        <w:t>стихотворная речь; жанровое разнообразие произведений (общее предст</w:t>
      </w:r>
      <w:r w:rsidRPr="007D5A17">
        <w:rPr>
          <w:rFonts w:ascii="Times New Roman" w:eastAsia="Times New Roman" w:hAnsi="Times New Roman"/>
          <w:color w:val="000000"/>
          <w:sz w:val="24"/>
          <w:lang w:val="ru-RU"/>
        </w:rPr>
        <w:t>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7D5A17">
        <w:rPr>
          <w:rFonts w:ascii="Times New Roman" w:eastAsia="Times New Roman" w:hAnsi="Times New Roman"/>
          <w:color w:val="000000"/>
          <w:sz w:val="24"/>
          <w:lang w:val="ru-RU"/>
        </w:rPr>
        <w:t xml:space="preserve"> </w:t>
      </w:r>
      <w:proofErr w:type="gramStart"/>
      <w:r w:rsidRPr="007D5A17">
        <w:rPr>
          <w:rFonts w:ascii="Times New Roman" w:eastAsia="Times New Roman" w:hAnsi="Times New Roman"/>
          <w:color w:val="000000"/>
          <w:sz w:val="24"/>
          <w:lang w:val="ru-RU"/>
        </w:rPr>
        <w:t>тема; идея; загол</w:t>
      </w:r>
      <w:r w:rsidRPr="007D5A17">
        <w:rPr>
          <w:rFonts w:ascii="Times New Roman" w:eastAsia="Times New Roman" w:hAnsi="Times New Roman"/>
          <w:color w:val="000000"/>
          <w:sz w:val="24"/>
          <w:lang w:val="ru-RU"/>
        </w:rPr>
        <w:t xml:space="preserve">овок и содержание; композиция; сюжет; эпизод, смысловые части; стихотворение (ритм, рифма); средства художественной </w:t>
      </w:r>
      <w:r w:rsidRPr="007D5A17">
        <w:rPr>
          <w:lang w:val="ru-RU"/>
        </w:rPr>
        <w:br/>
      </w:r>
      <w:r w:rsidRPr="007D5A17">
        <w:rPr>
          <w:rFonts w:ascii="Times New Roman" w:eastAsia="Times New Roman" w:hAnsi="Times New Roman"/>
          <w:color w:val="000000"/>
          <w:sz w:val="24"/>
          <w:lang w:val="ru-RU"/>
        </w:rPr>
        <w:t>выразительности (сравнение, эпитет, олицетворение);</w:t>
      </w:r>
      <w:proofErr w:type="gramEnd"/>
    </w:p>
    <w:p w:rsidR="00193102" w:rsidRPr="007D5A17" w:rsidRDefault="00AA3939">
      <w:pPr>
        <w:autoSpaceDE w:val="0"/>
        <w:autoSpaceDN w:val="0"/>
        <w:spacing w:before="190" w:after="0" w:line="262" w:lineRule="auto"/>
        <w:ind w:left="420"/>
        <w:rPr>
          <w:lang w:val="ru-RU"/>
        </w:rPr>
      </w:pPr>
      <w:r w:rsidRPr="007D5A17">
        <w:rPr>
          <w:rFonts w:ascii="Times New Roman" w:eastAsia="Times New Roman" w:hAnsi="Times New Roman"/>
          <w:color w:val="000000"/>
          <w:sz w:val="24"/>
          <w:lang w:val="ru-RU"/>
        </w:rPr>
        <w:t xml:space="preserve">—  овладение техникой смыслового чтения вслух (правильным плавным чтением, позволяющим </w:t>
      </w:r>
      <w:r w:rsidRPr="007D5A17">
        <w:rPr>
          <w:rFonts w:ascii="Times New Roman" w:eastAsia="Times New Roman" w:hAnsi="Times New Roman"/>
          <w:color w:val="000000"/>
          <w:sz w:val="24"/>
          <w:lang w:val="ru-RU"/>
        </w:rPr>
        <w:t>понимать смысл прочитанного, адекватно воспринимать чтение слушателями).</w:t>
      </w:r>
    </w:p>
    <w:p w:rsidR="00193102" w:rsidRPr="007D5A17" w:rsidRDefault="00193102">
      <w:pPr>
        <w:rPr>
          <w:lang w:val="ru-RU"/>
        </w:rPr>
        <w:sectPr w:rsidR="00193102" w:rsidRPr="007D5A17">
          <w:pgSz w:w="11900" w:h="16840"/>
          <w:pgMar w:top="298" w:right="794" w:bottom="1440" w:left="666" w:header="720" w:footer="720" w:gutter="0"/>
          <w:cols w:space="720" w:equalWidth="0">
            <w:col w:w="10440" w:space="0"/>
          </w:cols>
          <w:docGrid w:linePitch="360"/>
        </w:sectPr>
      </w:pPr>
    </w:p>
    <w:p w:rsidR="00193102" w:rsidRPr="007D5A17" w:rsidRDefault="00193102">
      <w:pPr>
        <w:autoSpaceDE w:val="0"/>
        <w:autoSpaceDN w:val="0"/>
        <w:spacing w:after="78" w:line="220" w:lineRule="exact"/>
        <w:rPr>
          <w:lang w:val="ru-RU"/>
        </w:rPr>
      </w:pPr>
    </w:p>
    <w:p w:rsidR="00193102" w:rsidRPr="007D5A17" w:rsidRDefault="00AA3939">
      <w:pPr>
        <w:autoSpaceDE w:val="0"/>
        <w:autoSpaceDN w:val="0"/>
        <w:spacing w:after="0" w:line="230" w:lineRule="auto"/>
        <w:rPr>
          <w:lang w:val="ru-RU"/>
        </w:rPr>
      </w:pPr>
      <w:r w:rsidRPr="007D5A17">
        <w:rPr>
          <w:rFonts w:ascii="Times New Roman" w:eastAsia="Times New Roman" w:hAnsi="Times New Roman"/>
          <w:b/>
          <w:color w:val="000000"/>
          <w:sz w:val="24"/>
          <w:lang w:val="ru-RU"/>
        </w:rPr>
        <w:t xml:space="preserve">СОДЕРЖАНИЕ УЧЕБНОГО ПРЕДМЕТА </w:t>
      </w:r>
    </w:p>
    <w:p w:rsidR="00193102" w:rsidRPr="007D5A17" w:rsidRDefault="00AA3939">
      <w:pPr>
        <w:autoSpaceDE w:val="0"/>
        <w:autoSpaceDN w:val="0"/>
        <w:spacing w:before="346" w:after="0" w:line="286" w:lineRule="auto"/>
        <w:ind w:right="432" w:firstLine="180"/>
        <w:rPr>
          <w:lang w:val="ru-RU"/>
        </w:rPr>
      </w:pPr>
      <w:r w:rsidRPr="007D5A17">
        <w:rPr>
          <w:rFonts w:ascii="Times New Roman" w:eastAsia="Times New Roman" w:hAnsi="Times New Roman"/>
          <w:i/>
          <w:color w:val="000000"/>
          <w:sz w:val="24"/>
          <w:lang w:val="ru-RU"/>
        </w:rPr>
        <w:t>Сказка фольклорная (народная) и литературная (авторская).</w:t>
      </w:r>
      <w:r w:rsidRPr="007D5A17">
        <w:rPr>
          <w:rFonts w:ascii="Times New Roman" w:eastAsia="Times New Roman" w:hAnsi="Times New Roman"/>
          <w:color w:val="000000"/>
          <w:sz w:val="24"/>
          <w:lang w:val="ru-RU"/>
        </w:rPr>
        <w:t xml:space="preserve"> Восприятие текста произведений </w:t>
      </w:r>
      <w:r w:rsidRPr="007D5A17">
        <w:rPr>
          <w:rFonts w:ascii="Times New Roman" w:eastAsia="Times New Roman" w:hAnsi="Times New Roman"/>
          <w:color w:val="000000"/>
          <w:sz w:val="24"/>
          <w:lang w:val="ru-RU"/>
        </w:rPr>
        <w:t>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w:t>
      </w:r>
      <w:r w:rsidRPr="007D5A17">
        <w:rPr>
          <w:rFonts w:ascii="Times New Roman" w:eastAsia="Times New Roman" w:hAnsi="Times New Roman"/>
          <w:color w:val="000000"/>
          <w:sz w:val="24"/>
          <w:lang w:val="ru-RU"/>
        </w:rPr>
        <w:t xml:space="preserve">ной (народной) и литературной (авторской) сказке. Отражение сюжета в иллюстрациях. Герои сказочных произведений. </w:t>
      </w:r>
      <w:proofErr w:type="gramStart"/>
      <w:r w:rsidRPr="007D5A17">
        <w:rPr>
          <w:rFonts w:ascii="Times New Roman" w:eastAsia="Times New Roman" w:hAnsi="Times New Roman"/>
          <w:color w:val="000000"/>
          <w:sz w:val="24"/>
          <w:lang w:val="ru-RU"/>
        </w:rPr>
        <w:t xml:space="preserve">Нравственные ценности и идеи, традиции, быт, культура в русских народных и литературных (авторских) сказках, поступки, отражающие нравственные </w:t>
      </w:r>
      <w:r w:rsidRPr="007D5A17">
        <w:rPr>
          <w:rFonts w:ascii="Times New Roman" w:eastAsia="Times New Roman" w:hAnsi="Times New Roman"/>
          <w:color w:val="000000"/>
          <w:sz w:val="24"/>
          <w:lang w:val="ru-RU"/>
        </w:rPr>
        <w:t>качества (отношение к природе, людям, предметам).</w:t>
      </w:r>
      <w:proofErr w:type="gramEnd"/>
    </w:p>
    <w:p w:rsidR="00193102" w:rsidRPr="007D5A17" w:rsidRDefault="00AA3939">
      <w:pPr>
        <w:autoSpaceDE w:val="0"/>
        <w:autoSpaceDN w:val="0"/>
        <w:spacing w:before="192" w:after="0"/>
        <w:ind w:right="144" w:firstLine="180"/>
        <w:rPr>
          <w:lang w:val="ru-RU"/>
        </w:rPr>
      </w:pPr>
      <w:r w:rsidRPr="007D5A17">
        <w:rPr>
          <w:rFonts w:ascii="Times New Roman" w:eastAsia="Times New Roman" w:hAnsi="Times New Roman"/>
          <w:i/>
          <w:color w:val="000000"/>
          <w:sz w:val="24"/>
          <w:lang w:val="ru-RU"/>
        </w:rPr>
        <w:t>Произведения о детях и для детей.</w:t>
      </w:r>
      <w:r w:rsidRPr="007D5A17">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w:t>
      </w:r>
      <w:r w:rsidRPr="007D5A17">
        <w:rPr>
          <w:rFonts w:ascii="Times New Roman" w:eastAsia="Times New Roman" w:hAnsi="Times New Roman"/>
          <w:color w:val="000000"/>
          <w:sz w:val="24"/>
          <w:lang w:val="ru-RU"/>
        </w:rPr>
        <w:t xml:space="preserve">).  </w:t>
      </w:r>
      <w:proofErr w:type="gramStart"/>
      <w:r w:rsidRPr="007D5A17">
        <w:rPr>
          <w:rFonts w:ascii="Times New Roman" w:eastAsia="Times New Roman" w:hAnsi="Times New Roman"/>
          <w:color w:val="000000"/>
          <w:sz w:val="24"/>
          <w:lang w:val="ru-RU"/>
        </w:rPr>
        <w:t>Произведения одной темы, но разных жанров: рассказ, стихотворение, сказка (общее представление  на   примере   не   менее   шести   произведений К. Д. Ушинского, Л. Н.</w:t>
      </w:r>
      <w:proofErr w:type="gramEnd"/>
    </w:p>
    <w:p w:rsidR="00193102" w:rsidRPr="007D5A17" w:rsidRDefault="00AA3939">
      <w:pPr>
        <w:autoSpaceDE w:val="0"/>
        <w:autoSpaceDN w:val="0"/>
        <w:spacing w:before="70" w:after="0"/>
        <w:rPr>
          <w:lang w:val="ru-RU"/>
        </w:rPr>
      </w:pPr>
      <w:proofErr w:type="gramStart"/>
      <w:r w:rsidRPr="007D5A17">
        <w:rPr>
          <w:rFonts w:ascii="Times New Roman" w:eastAsia="Times New Roman" w:hAnsi="Times New Roman"/>
          <w:color w:val="000000"/>
          <w:sz w:val="24"/>
          <w:lang w:val="ru-RU"/>
        </w:rPr>
        <w:t>Толстого, В. Г. Сутеева, Е. А. Пермяка, В. А. Осеевой, А. Л. Барто,  Ю. И. Ермолаева</w:t>
      </w:r>
      <w:r w:rsidRPr="007D5A17">
        <w:rPr>
          <w:rFonts w:ascii="Times New Roman" w:eastAsia="Times New Roman" w:hAnsi="Times New Roman"/>
          <w:color w:val="000000"/>
          <w:sz w:val="24"/>
          <w:lang w:val="ru-RU"/>
        </w:rPr>
        <w:t>,  Р. С. Сефа, С. В. Михалкова, В. Д. Берестова, В. Ю. Драгунского и др.).</w:t>
      </w:r>
      <w:proofErr w:type="gramEnd"/>
      <w:r w:rsidRPr="007D5A17">
        <w:rPr>
          <w:rFonts w:ascii="Times New Roman" w:eastAsia="Times New Roman" w:hAnsi="Times New Roman"/>
          <w:color w:val="000000"/>
          <w:sz w:val="24"/>
          <w:lang w:val="ru-RU"/>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w:t>
      </w:r>
      <w:r w:rsidRPr="007D5A17">
        <w:rPr>
          <w:rFonts w:ascii="Times New Roman" w:eastAsia="Times New Roman" w:hAnsi="Times New Roman"/>
          <w:color w:val="000000"/>
          <w:sz w:val="24"/>
          <w:lang w:val="ru-RU"/>
        </w:rPr>
        <w:t>понятий: друг, дружба, забота, труд, взаимопомощь.</w:t>
      </w:r>
    </w:p>
    <w:p w:rsidR="00193102" w:rsidRPr="007D5A17" w:rsidRDefault="00AA3939">
      <w:pPr>
        <w:autoSpaceDE w:val="0"/>
        <w:autoSpaceDN w:val="0"/>
        <w:spacing w:before="190" w:after="0" w:line="271" w:lineRule="auto"/>
        <w:ind w:firstLine="180"/>
        <w:rPr>
          <w:lang w:val="ru-RU"/>
        </w:rPr>
      </w:pPr>
      <w:r w:rsidRPr="007D5A17">
        <w:rPr>
          <w:rFonts w:ascii="Times New Roman" w:eastAsia="Times New Roman" w:hAnsi="Times New Roman"/>
          <w:i/>
          <w:color w:val="000000"/>
          <w:sz w:val="24"/>
          <w:lang w:val="ru-RU"/>
        </w:rPr>
        <w:t xml:space="preserve">Произведения о родной природе. </w:t>
      </w:r>
      <w:proofErr w:type="gramStart"/>
      <w:r w:rsidRPr="007D5A17">
        <w:rPr>
          <w:rFonts w:ascii="Times New Roman" w:eastAsia="Times New Roman" w:hAnsi="Times New Roman"/>
          <w:color w:val="000000"/>
          <w:sz w:val="24"/>
          <w:lang w:val="ru-RU"/>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w:t>
      </w:r>
      <w:r w:rsidRPr="007D5A17">
        <w:rPr>
          <w:rFonts w:ascii="Times New Roman" w:eastAsia="Times New Roman" w:hAnsi="Times New Roman"/>
          <w:color w:val="000000"/>
          <w:sz w:val="24"/>
          <w:lang w:val="ru-RU"/>
        </w:rPr>
        <w:t>С. А. Есенина, А. Н. Плещеева, Е. А. Баратынского, И. С. Никитина, Е. Ф. Трутневой, А.</w:t>
      </w:r>
      <w:proofErr w:type="gramEnd"/>
    </w:p>
    <w:p w:rsidR="00193102" w:rsidRPr="007D5A17" w:rsidRDefault="00AA3939">
      <w:pPr>
        <w:autoSpaceDE w:val="0"/>
        <w:autoSpaceDN w:val="0"/>
        <w:spacing w:before="70" w:after="0" w:line="283" w:lineRule="auto"/>
        <w:rPr>
          <w:lang w:val="ru-RU"/>
        </w:rPr>
      </w:pPr>
      <w:proofErr w:type="gramStart"/>
      <w:r w:rsidRPr="007D5A17">
        <w:rPr>
          <w:rFonts w:ascii="Times New Roman" w:eastAsia="Times New Roman" w:hAnsi="Times New Roman"/>
          <w:color w:val="000000"/>
          <w:sz w:val="24"/>
          <w:lang w:val="ru-RU"/>
        </w:rPr>
        <w:t>Л. Барто, С. Я. Маршака и др.).</w:t>
      </w:r>
      <w:proofErr w:type="gramEnd"/>
      <w:r w:rsidRPr="007D5A17">
        <w:rPr>
          <w:rFonts w:ascii="Times New Roman" w:eastAsia="Times New Roman" w:hAnsi="Times New Roman"/>
          <w:color w:val="000000"/>
          <w:sz w:val="24"/>
          <w:lang w:val="ru-RU"/>
        </w:rPr>
        <w:t xml:space="preserve"> Тема поэтических произведений: звуки и краски природы, времена года, человек и природа; Родина, природа родного края. </w:t>
      </w:r>
      <w:proofErr w:type="gramStart"/>
      <w:r w:rsidRPr="007D5A17">
        <w:rPr>
          <w:rFonts w:ascii="Times New Roman" w:eastAsia="Times New Roman" w:hAnsi="Times New Roman"/>
          <w:color w:val="000000"/>
          <w:sz w:val="24"/>
          <w:lang w:val="ru-RU"/>
        </w:rPr>
        <w:t>Особенности стихотв</w:t>
      </w:r>
      <w:r w:rsidRPr="007D5A17">
        <w:rPr>
          <w:rFonts w:ascii="Times New Roman" w:eastAsia="Times New Roman" w:hAnsi="Times New Roman"/>
          <w:color w:val="000000"/>
          <w:sz w:val="24"/>
          <w:lang w:val="ru-RU"/>
        </w:rPr>
        <w:t>орной речи, сравнение с прозаической: рифма, ритм (практическое ознакомление).</w:t>
      </w:r>
      <w:proofErr w:type="gramEnd"/>
      <w:r w:rsidRPr="007D5A17">
        <w:rPr>
          <w:rFonts w:ascii="Times New Roman" w:eastAsia="Times New Roman" w:hAnsi="Times New Roman"/>
          <w:color w:val="000000"/>
          <w:sz w:val="24"/>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w:t>
      </w:r>
      <w:r w:rsidRPr="007D5A17">
        <w:rPr>
          <w:rFonts w:ascii="Times New Roman" w:eastAsia="Times New Roman" w:hAnsi="Times New Roman"/>
          <w:color w:val="000000"/>
          <w:sz w:val="24"/>
          <w:lang w:val="ru-RU"/>
        </w:rPr>
        <w:t xml:space="preserve">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93102" w:rsidRPr="007D5A17" w:rsidRDefault="00AA3939">
      <w:pPr>
        <w:autoSpaceDE w:val="0"/>
        <w:autoSpaceDN w:val="0"/>
        <w:spacing w:before="190" w:after="0" w:line="230" w:lineRule="auto"/>
        <w:ind w:left="180"/>
        <w:rPr>
          <w:lang w:val="ru-RU"/>
        </w:rPr>
      </w:pPr>
      <w:r w:rsidRPr="007D5A17">
        <w:rPr>
          <w:rFonts w:ascii="Times New Roman" w:eastAsia="Times New Roman" w:hAnsi="Times New Roman"/>
          <w:i/>
          <w:color w:val="000000"/>
          <w:sz w:val="24"/>
          <w:lang w:val="ru-RU"/>
        </w:rPr>
        <w:t>Устное народное творчество — малые фольклорные жанры</w:t>
      </w:r>
      <w:r w:rsidRPr="007D5A17">
        <w:rPr>
          <w:rFonts w:ascii="Times New Roman" w:eastAsia="Times New Roman" w:hAnsi="Times New Roman"/>
          <w:color w:val="000000"/>
          <w:sz w:val="24"/>
          <w:lang w:val="ru-RU"/>
        </w:rPr>
        <w:t xml:space="preserve"> (не менее шести произв</w:t>
      </w:r>
      <w:r w:rsidRPr="007D5A17">
        <w:rPr>
          <w:rFonts w:ascii="Times New Roman" w:eastAsia="Times New Roman" w:hAnsi="Times New Roman"/>
          <w:color w:val="000000"/>
          <w:sz w:val="24"/>
          <w:lang w:val="ru-RU"/>
        </w:rPr>
        <w:t>едений).</w:t>
      </w:r>
    </w:p>
    <w:p w:rsidR="00193102" w:rsidRPr="007D5A17" w:rsidRDefault="00AA3939">
      <w:pPr>
        <w:autoSpaceDE w:val="0"/>
        <w:autoSpaceDN w:val="0"/>
        <w:spacing w:before="70" w:after="0" w:line="262" w:lineRule="auto"/>
        <w:ind w:right="144"/>
        <w:rPr>
          <w:lang w:val="ru-RU"/>
        </w:rPr>
      </w:pPr>
      <w:proofErr w:type="gramStart"/>
      <w:r w:rsidRPr="007D5A17">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7D5A17">
        <w:rPr>
          <w:rFonts w:ascii="Times New Roman" w:eastAsia="Times New Roman" w:hAnsi="Times New Roman"/>
          <w:color w:val="000000"/>
          <w:sz w:val="24"/>
          <w:lang w:val="ru-RU"/>
        </w:rPr>
        <w:t xml:space="preserve"> Особенности разных малых фольклорных жанров.</w:t>
      </w:r>
    </w:p>
    <w:p w:rsidR="00193102" w:rsidRPr="007D5A17" w:rsidRDefault="00AA3939">
      <w:pPr>
        <w:autoSpaceDE w:val="0"/>
        <w:autoSpaceDN w:val="0"/>
        <w:spacing w:before="72" w:after="0" w:line="271" w:lineRule="auto"/>
        <w:ind w:right="288"/>
        <w:rPr>
          <w:lang w:val="ru-RU"/>
        </w:rPr>
      </w:pPr>
      <w:r w:rsidRPr="007D5A17">
        <w:rPr>
          <w:rFonts w:ascii="Times New Roman" w:eastAsia="Times New Roman" w:hAnsi="Times New Roman"/>
          <w:color w:val="000000"/>
          <w:sz w:val="24"/>
          <w:lang w:val="ru-RU"/>
        </w:rPr>
        <w:t>Потешка — игровой народный фольклор. Загадки — средство воспитан</w:t>
      </w:r>
      <w:r w:rsidRPr="007D5A17">
        <w:rPr>
          <w:rFonts w:ascii="Times New Roman" w:eastAsia="Times New Roman" w:hAnsi="Times New Roman"/>
          <w:color w:val="000000"/>
          <w:sz w:val="24"/>
          <w:lang w:val="ru-RU"/>
        </w:rPr>
        <w:t xml:space="preserve">ия живости ума, </w:t>
      </w:r>
      <w:r w:rsidRPr="007D5A17">
        <w:rPr>
          <w:lang w:val="ru-RU"/>
        </w:rPr>
        <w:br/>
      </w:r>
      <w:r w:rsidRPr="007D5A17">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rsidR="00193102" w:rsidRPr="007D5A17" w:rsidRDefault="00AA3939">
      <w:pPr>
        <w:tabs>
          <w:tab w:val="left" w:pos="180"/>
        </w:tabs>
        <w:autoSpaceDE w:val="0"/>
        <w:autoSpaceDN w:val="0"/>
        <w:spacing w:before="190" w:after="0" w:line="281" w:lineRule="auto"/>
        <w:ind w:right="144"/>
        <w:rPr>
          <w:lang w:val="ru-RU"/>
        </w:rPr>
      </w:pPr>
      <w:r w:rsidRPr="007D5A17">
        <w:rPr>
          <w:lang w:val="ru-RU"/>
        </w:rPr>
        <w:tab/>
      </w:r>
      <w:r w:rsidRPr="007D5A17">
        <w:rPr>
          <w:rFonts w:ascii="Times New Roman" w:eastAsia="Times New Roman" w:hAnsi="Times New Roman"/>
          <w:i/>
          <w:color w:val="000000"/>
          <w:sz w:val="24"/>
          <w:lang w:val="ru-RU"/>
        </w:rPr>
        <w:t>Произведения о братьях наших меньших</w:t>
      </w:r>
      <w:r w:rsidRPr="007D5A17">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w:t>
      </w:r>
      <w:r w:rsidRPr="007D5A17">
        <w:rPr>
          <w:rFonts w:ascii="Times New Roman" w:eastAsia="Times New Roman" w:hAnsi="Times New Roman"/>
          <w:color w:val="000000"/>
          <w:sz w:val="24"/>
          <w:lang w:val="ru-RU"/>
        </w:rPr>
        <w:t xml:space="preserve">произведений о взаимоотношениях человека и животных </w:t>
      </w:r>
      <w:proofErr w:type="gramStart"/>
      <w:r w:rsidRPr="007D5A17">
        <w:rPr>
          <w:rFonts w:ascii="Times New Roman" w:eastAsia="Times New Roman" w:hAnsi="Times New Roman"/>
          <w:color w:val="000000"/>
          <w:sz w:val="24"/>
          <w:lang w:val="ru-RU"/>
        </w:rPr>
        <w:t>—в</w:t>
      </w:r>
      <w:proofErr w:type="gramEnd"/>
      <w:r w:rsidRPr="007D5A17">
        <w:rPr>
          <w:rFonts w:ascii="Times New Roman" w:eastAsia="Times New Roman" w:hAnsi="Times New Roman"/>
          <w:color w:val="000000"/>
          <w:sz w:val="24"/>
          <w:lang w:val="ru-RU"/>
        </w:rPr>
        <w:t>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w:t>
      </w:r>
      <w:r w:rsidRPr="007D5A17">
        <w:rPr>
          <w:rFonts w:ascii="Times New Roman" w:eastAsia="Times New Roman" w:hAnsi="Times New Roman"/>
          <w:color w:val="000000"/>
          <w:sz w:val="24"/>
          <w:lang w:val="ru-RU"/>
        </w:rPr>
        <w:t xml:space="preserve">я с другими героями произведения. Авторское отношение к герою. Осознание </w:t>
      </w:r>
      <w:r w:rsidRPr="007D5A17">
        <w:rPr>
          <w:lang w:val="ru-RU"/>
        </w:rPr>
        <w:tab/>
      </w:r>
      <w:r w:rsidRPr="007D5A17">
        <w:rPr>
          <w:rFonts w:ascii="Times New Roman" w:eastAsia="Times New Roman" w:hAnsi="Times New Roman"/>
          <w:color w:val="000000"/>
          <w:sz w:val="24"/>
          <w:lang w:val="ru-RU"/>
        </w:rPr>
        <w:t>нравственно-этических понятий: любовь и забота о животных.</w:t>
      </w:r>
    </w:p>
    <w:p w:rsidR="00193102" w:rsidRPr="007D5A17" w:rsidRDefault="00AA3939">
      <w:pPr>
        <w:tabs>
          <w:tab w:val="left" w:pos="180"/>
        </w:tabs>
        <w:autoSpaceDE w:val="0"/>
        <w:autoSpaceDN w:val="0"/>
        <w:spacing w:before="190" w:after="0" w:line="262" w:lineRule="auto"/>
        <w:ind w:right="144"/>
        <w:rPr>
          <w:lang w:val="ru-RU"/>
        </w:rPr>
      </w:pPr>
      <w:r w:rsidRPr="007D5A17">
        <w:rPr>
          <w:lang w:val="ru-RU"/>
        </w:rPr>
        <w:tab/>
      </w:r>
      <w:r w:rsidRPr="007D5A17">
        <w:rPr>
          <w:rFonts w:ascii="Times New Roman" w:eastAsia="Times New Roman" w:hAnsi="Times New Roman"/>
          <w:i/>
          <w:color w:val="000000"/>
          <w:sz w:val="24"/>
          <w:lang w:val="ru-RU"/>
        </w:rPr>
        <w:t>Произведения о маме.</w:t>
      </w:r>
      <w:r w:rsidRPr="007D5A17">
        <w:rPr>
          <w:rFonts w:ascii="Times New Roman" w:eastAsia="Times New Roman" w:hAnsi="Times New Roman"/>
          <w:color w:val="000000"/>
          <w:sz w:val="24"/>
          <w:lang w:val="ru-RU"/>
        </w:rPr>
        <w:t xml:space="preserve"> </w:t>
      </w:r>
      <w:proofErr w:type="gramStart"/>
      <w:r w:rsidRPr="007D5A17">
        <w:rPr>
          <w:rFonts w:ascii="Times New Roman" w:eastAsia="Times New Roman" w:hAnsi="Times New Roman"/>
          <w:color w:val="000000"/>
          <w:sz w:val="24"/>
          <w:lang w:val="ru-RU"/>
        </w:rPr>
        <w:t>Восприятие и самостоятельное чтение разножанровых произведений о маме (не менее одного автора по выбо</w:t>
      </w:r>
      <w:r w:rsidRPr="007D5A17">
        <w:rPr>
          <w:rFonts w:ascii="Times New Roman" w:eastAsia="Times New Roman" w:hAnsi="Times New Roman"/>
          <w:color w:val="000000"/>
          <w:sz w:val="24"/>
          <w:lang w:val="ru-RU"/>
        </w:rPr>
        <w:t>ру, на примере доступных произведений Е. А. Благининой, А. Л.</w:t>
      </w:r>
      <w:proofErr w:type="gramEnd"/>
    </w:p>
    <w:p w:rsidR="00193102" w:rsidRPr="007D5A17" w:rsidRDefault="00AA3939">
      <w:pPr>
        <w:autoSpaceDE w:val="0"/>
        <w:autoSpaceDN w:val="0"/>
        <w:spacing w:before="70" w:after="0" w:line="271" w:lineRule="auto"/>
        <w:rPr>
          <w:lang w:val="ru-RU"/>
        </w:rPr>
      </w:pPr>
      <w:proofErr w:type="gramStart"/>
      <w:r w:rsidRPr="007D5A17">
        <w:rPr>
          <w:rFonts w:ascii="Times New Roman" w:eastAsia="Times New Roman" w:hAnsi="Times New Roman"/>
          <w:color w:val="000000"/>
          <w:sz w:val="24"/>
          <w:lang w:val="ru-RU"/>
        </w:rPr>
        <w:t>Барто, Н. Н. Бромлей, А. В. Митяева, В. Д. Берестова, Э. Э. Мошковской, Г. П. Виеру, Р. С. Сефа и др.).</w:t>
      </w:r>
      <w:proofErr w:type="gramEnd"/>
      <w:r w:rsidRPr="007D5A17">
        <w:rPr>
          <w:rFonts w:ascii="Times New Roman" w:eastAsia="Times New Roman" w:hAnsi="Times New Roman"/>
          <w:color w:val="000000"/>
          <w:sz w:val="24"/>
          <w:lang w:val="ru-RU"/>
        </w:rPr>
        <w:t xml:space="preserve"> Осознание нравственно-этических понятий: чувство любви как привязанность одного человека к</w:t>
      </w:r>
      <w:r w:rsidRPr="007D5A17">
        <w:rPr>
          <w:rFonts w:ascii="Times New Roman" w:eastAsia="Times New Roman" w:hAnsi="Times New Roman"/>
          <w:color w:val="000000"/>
          <w:sz w:val="24"/>
          <w:lang w:val="ru-RU"/>
        </w:rPr>
        <w:t xml:space="preserve"> другому (матери к ребёнку, детей к матери, </w:t>
      </w:r>
      <w:proofErr w:type="gramStart"/>
      <w:r w:rsidRPr="007D5A17">
        <w:rPr>
          <w:rFonts w:ascii="Times New Roman" w:eastAsia="Times New Roman" w:hAnsi="Times New Roman"/>
          <w:color w:val="000000"/>
          <w:sz w:val="24"/>
          <w:lang w:val="ru-RU"/>
        </w:rPr>
        <w:t>близким</w:t>
      </w:r>
      <w:proofErr w:type="gramEnd"/>
      <w:r w:rsidRPr="007D5A17">
        <w:rPr>
          <w:rFonts w:ascii="Times New Roman" w:eastAsia="Times New Roman" w:hAnsi="Times New Roman"/>
          <w:color w:val="000000"/>
          <w:sz w:val="24"/>
          <w:lang w:val="ru-RU"/>
        </w:rPr>
        <w:t>), проявление любви и заботы о родных людях.</w:t>
      </w:r>
    </w:p>
    <w:p w:rsidR="00193102" w:rsidRPr="007D5A17" w:rsidRDefault="00193102">
      <w:pPr>
        <w:rPr>
          <w:lang w:val="ru-RU"/>
        </w:rPr>
        <w:sectPr w:rsidR="00193102" w:rsidRPr="007D5A17">
          <w:pgSz w:w="11900" w:h="16840"/>
          <w:pgMar w:top="298" w:right="650" w:bottom="324" w:left="666" w:header="720" w:footer="720" w:gutter="0"/>
          <w:cols w:space="720" w:equalWidth="0">
            <w:col w:w="10584" w:space="0"/>
          </w:cols>
          <w:docGrid w:linePitch="360"/>
        </w:sectPr>
      </w:pPr>
    </w:p>
    <w:p w:rsidR="00193102" w:rsidRPr="007D5A17" w:rsidRDefault="00193102">
      <w:pPr>
        <w:autoSpaceDE w:val="0"/>
        <w:autoSpaceDN w:val="0"/>
        <w:spacing w:after="120" w:line="220" w:lineRule="exact"/>
        <w:rPr>
          <w:lang w:val="ru-RU"/>
        </w:rPr>
      </w:pPr>
    </w:p>
    <w:p w:rsidR="00193102" w:rsidRPr="007D5A17" w:rsidRDefault="00AA3939">
      <w:pPr>
        <w:autoSpaceDE w:val="0"/>
        <w:autoSpaceDN w:val="0"/>
        <w:spacing w:after="0"/>
        <w:ind w:firstLine="180"/>
        <w:rPr>
          <w:lang w:val="ru-RU"/>
        </w:rPr>
      </w:pPr>
      <w:r w:rsidRPr="007D5A17">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7D5A17">
        <w:rPr>
          <w:rFonts w:ascii="Times New Roman" w:eastAsia="Times New Roman" w:hAnsi="Times New Roman"/>
          <w:color w:val="000000"/>
          <w:sz w:val="24"/>
          <w:lang w:val="ru-RU"/>
        </w:rPr>
        <w:t>Способность автора</w:t>
      </w:r>
      <w:r w:rsidRPr="007D5A17">
        <w:rPr>
          <w:rFonts w:ascii="Times New Roman" w:eastAsia="Times New Roman" w:hAnsi="Times New Roman"/>
          <w:color w:val="000000"/>
          <w:sz w:val="24"/>
          <w:lang w:val="ru-RU"/>
        </w:rPr>
        <w:t xml:space="preserve">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7D5A17">
        <w:rPr>
          <w:rFonts w:ascii="Times New Roman" w:eastAsia="Times New Roman" w:hAnsi="Times New Roman"/>
          <w:color w:val="000000"/>
          <w:sz w:val="24"/>
          <w:lang w:val="ru-RU"/>
        </w:rPr>
        <w:t>необычными</w:t>
      </w:r>
      <w:proofErr w:type="gramEnd"/>
      <w:r w:rsidRPr="007D5A17">
        <w:rPr>
          <w:rFonts w:ascii="Times New Roman" w:eastAsia="Times New Roman" w:hAnsi="Times New Roman"/>
          <w:color w:val="000000"/>
          <w:sz w:val="24"/>
          <w:lang w:val="ru-RU"/>
        </w:rPr>
        <w:t>, сказочными, фантастическими.</w:t>
      </w:r>
    </w:p>
    <w:p w:rsidR="00193102" w:rsidRPr="007D5A17" w:rsidRDefault="00AA3939">
      <w:pPr>
        <w:autoSpaceDE w:val="0"/>
        <w:autoSpaceDN w:val="0"/>
        <w:spacing w:before="190" w:after="0" w:line="271" w:lineRule="auto"/>
        <w:ind w:right="288" w:firstLine="180"/>
        <w:rPr>
          <w:lang w:val="ru-RU"/>
        </w:rPr>
      </w:pPr>
      <w:r w:rsidRPr="007D5A17">
        <w:rPr>
          <w:rFonts w:ascii="Times New Roman" w:eastAsia="Times New Roman" w:hAnsi="Times New Roman"/>
          <w:i/>
          <w:color w:val="000000"/>
          <w:sz w:val="24"/>
          <w:lang w:val="ru-RU"/>
        </w:rPr>
        <w:t>Библиографическая культура</w:t>
      </w:r>
      <w:r w:rsidRPr="007D5A17">
        <w:rPr>
          <w:rFonts w:ascii="Times New Roman" w:eastAsia="Times New Roman" w:hAnsi="Times New Roman"/>
          <w:color w:val="000000"/>
          <w:sz w:val="24"/>
          <w:lang w:val="ru-RU"/>
        </w:rPr>
        <w:t xml:space="preserve"> (работа с детской книго</w:t>
      </w:r>
      <w:r w:rsidRPr="007D5A17">
        <w:rPr>
          <w:rFonts w:ascii="Times New Roman" w:eastAsia="Times New Roman" w:hAnsi="Times New Roman"/>
          <w:color w:val="000000"/>
          <w:sz w:val="24"/>
          <w:lang w:val="ru-RU"/>
        </w:rPr>
        <w:t xml:space="preserve">й). Представление о том, что книга </w:t>
      </w:r>
      <w:proofErr w:type="gramStart"/>
      <w:r w:rsidRPr="007D5A17">
        <w:rPr>
          <w:rFonts w:ascii="Times New Roman" w:eastAsia="Times New Roman" w:hAnsi="Times New Roman"/>
          <w:color w:val="000000"/>
          <w:sz w:val="24"/>
          <w:lang w:val="ru-RU"/>
        </w:rPr>
        <w:t>—и</w:t>
      </w:r>
      <w:proofErr w:type="gramEnd"/>
      <w:r w:rsidRPr="007D5A17">
        <w:rPr>
          <w:rFonts w:ascii="Times New Roman" w:eastAsia="Times New Roman" w:hAnsi="Times New Roman"/>
          <w:color w:val="000000"/>
          <w:sz w:val="24"/>
          <w:lang w:val="ru-RU"/>
        </w:rPr>
        <w:t>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93102" w:rsidRPr="007D5A17" w:rsidRDefault="00193102">
      <w:pPr>
        <w:rPr>
          <w:lang w:val="ru-RU"/>
        </w:rPr>
        <w:sectPr w:rsidR="00193102" w:rsidRPr="007D5A17">
          <w:pgSz w:w="11900" w:h="16840"/>
          <w:pgMar w:top="340" w:right="836" w:bottom="1440" w:left="666" w:header="720" w:footer="720" w:gutter="0"/>
          <w:cols w:space="720" w:equalWidth="0">
            <w:col w:w="10398" w:space="0"/>
          </w:cols>
          <w:docGrid w:linePitch="360"/>
        </w:sectPr>
      </w:pPr>
    </w:p>
    <w:p w:rsidR="00193102" w:rsidRPr="007D5A17" w:rsidRDefault="00193102">
      <w:pPr>
        <w:autoSpaceDE w:val="0"/>
        <w:autoSpaceDN w:val="0"/>
        <w:spacing w:after="78" w:line="220" w:lineRule="exact"/>
        <w:rPr>
          <w:lang w:val="ru-RU"/>
        </w:rPr>
      </w:pPr>
    </w:p>
    <w:p w:rsidR="00193102" w:rsidRPr="007D5A17" w:rsidRDefault="00AA3939">
      <w:pPr>
        <w:autoSpaceDE w:val="0"/>
        <w:autoSpaceDN w:val="0"/>
        <w:spacing w:after="0" w:line="230" w:lineRule="auto"/>
        <w:rPr>
          <w:lang w:val="ru-RU"/>
        </w:rPr>
      </w:pPr>
      <w:r w:rsidRPr="007D5A17">
        <w:rPr>
          <w:rFonts w:ascii="Times New Roman" w:eastAsia="Times New Roman" w:hAnsi="Times New Roman"/>
          <w:b/>
          <w:color w:val="000000"/>
          <w:sz w:val="24"/>
          <w:lang w:val="ru-RU"/>
        </w:rPr>
        <w:t>ПЛАНИРУЕМЫЕ ОБРАЗОВАТЕЛЬНЫЕ РЕЗУЛЬТАТЫ</w:t>
      </w:r>
    </w:p>
    <w:p w:rsidR="00193102" w:rsidRPr="007D5A17" w:rsidRDefault="00AA3939">
      <w:pPr>
        <w:tabs>
          <w:tab w:val="left" w:pos="180"/>
        </w:tabs>
        <w:autoSpaceDE w:val="0"/>
        <w:autoSpaceDN w:val="0"/>
        <w:spacing w:before="346" w:after="0" w:line="262" w:lineRule="auto"/>
        <w:ind w:right="144"/>
        <w:rPr>
          <w:lang w:val="ru-RU"/>
        </w:rPr>
      </w:pPr>
      <w:r w:rsidRPr="007D5A17">
        <w:rPr>
          <w:lang w:val="ru-RU"/>
        </w:rPr>
        <w:tab/>
      </w:r>
      <w:r w:rsidRPr="007D5A17">
        <w:rPr>
          <w:rFonts w:ascii="Times New Roman" w:eastAsia="Times New Roman" w:hAnsi="Times New Roman"/>
          <w:color w:val="000000"/>
          <w:sz w:val="24"/>
          <w:lang w:val="ru-RU"/>
        </w:rPr>
        <w:t xml:space="preserve">Изучение литературного чтения в 1 классе направлено на достижение </w:t>
      </w:r>
      <w:proofErr w:type="gramStart"/>
      <w:r w:rsidRPr="007D5A17">
        <w:rPr>
          <w:rFonts w:ascii="Times New Roman" w:eastAsia="Times New Roman" w:hAnsi="Times New Roman"/>
          <w:color w:val="000000"/>
          <w:sz w:val="24"/>
          <w:lang w:val="ru-RU"/>
        </w:rPr>
        <w:t>обучающимися</w:t>
      </w:r>
      <w:proofErr w:type="gramEnd"/>
      <w:r w:rsidRPr="007D5A17">
        <w:rPr>
          <w:rFonts w:ascii="Times New Roman" w:eastAsia="Times New Roman" w:hAnsi="Times New Roman"/>
          <w:color w:val="000000"/>
          <w:sz w:val="24"/>
          <w:lang w:val="ru-RU"/>
        </w:rPr>
        <w:t xml:space="preserve"> личностных, метапредметных и предметных результатов освоения учебного предмет</w:t>
      </w:r>
      <w:r w:rsidRPr="007D5A17">
        <w:rPr>
          <w:rFonts w:ascii="Times New Roman" w:eastAsia="Times New Roman" w:hAnsi="Times New Roman"/>
          <w:color w:val="000000"/>
          <w:sz w:val="24"/>
          <w:lang w:val="ru-RU"/>
        </w:rPr>
        <w:t>а.</w:t>
      </w:r>
    </w:p>
    <w:p w:rsidR="00193102" w:rsidRPr="007D5A17" w:rsidRDefault="00AA3939">
      <w:pPr>
        <w:autoSpaceDE w:val="0"/>
        <w:autoSpaceDN w:val="0"/>
        <w:spacing w:before="262" w:after="0" w:line="230" w:lineRule="auto"/>
        <w:rPr>
          <w:lang w:val="ru-RU"/>
        </w:rPr>
      </w:pPr>
      <w:r w:rsidRPr="007D5A17">
        <w:rPr>
          <w:rFonts w:ascii="Times New Roman" w:eastAsia="Times New Roman" w:hAnsi="Times New Roman"/>
          <w:b/>
          <w:color w:val="000000"/>
          <w:sz w:val="24"/>
          <w:lang w:val="ru-RU"/>
        </w:rPr>
        <w:t>ЛИЧНОСТНЫЕ РЕЗУЛЬТАТЫ</w:t>
      </w:r>
    </w:p>
    <w:p w:rsidR="00193102" w:rsidRPr="007D5A17" w:rsidRDefault="00AA3939">
      <w:pPr>
        <w:autoSpaceDE w:val="0"/>
        <w:autoSpaceDN w:val="0"/>
        <w:spacing w:before="166" w:after="0" w:line="286" w:lineRule="auto"/>
        <w:ind w:firstLine="180"/>
        <w:rPr>
          <w:lang w:val="ru-RU"/>
        </w:rPr>
      </w:pPr>
      <w:r w:rsidRPr="007D5A17">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w:t>
      </w:r>
      <w:r w:rsidRPr="007D5A17">
        <w:rPr>
          <w:rFonts w:ascii="Times New Roman" w:eastAsia="Times New Roman" w:hAnsi="Times New Roman"/>
          <w:color w:val="000000"/>
          <w:sz w:val="24"/>
          <w:lang w:val="ru-RU"/>
        </w:rPr>
        <w:t>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proofErr w:type="gramStart"/>
      <w:r w:rsidRPr="007D5A17">
        <w:rPr>
          <w:rFonts w:ascii="Times New Roman" w:eastAsia="Times New Roman" w:hAnsi="Times New Roman"/>
          <w:color w:val="000000"/>
          <w:sz w:val="24"/>
          <w:lang w:val="ru-RU"/>
        </w:rPr>
        <w:t>»о</w:t>
      </w:r>
      <w:proofErr w:type="gramEnd"/>
      <w:r w:rsidRPr="007D5A17">
        <w:rPr>
          <w:rFonts w:ascii="Times New Roman" w:eastAsia="Times New Roman" w:hAnsi="Times New Roman"/>
          <w:color w:val="000000"/>
          <w:sz w:val="24"/>
          <w:lang w:val="ru-RU"/>
        </w:rPr>
        <w:t>тражают освоение младшими школьниками социально значимых норм и отношений</w:t>
      </w:r>
      <w:r w:rsidRPr="007D5A17">
        <w:rPr>
          <w:rFonts w:ascii="Times New Roman" w:eastAsia="Times New Roman" w:hAnsi="Times New Roman"/>
          <w:color w:val="000000"/>
          <w:sz w:val="24"/>
          <w:lang w:val="ru-RU"/>
        </w:rPr>
        <w:t>,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93102" w:rsidRPr="007D5A17" w:rsidRDefault="00AA3939">
      <w:pPr>
        <w:autoSpaceDE w:val="0"/>
        <w:autoSpaceDN w:val="0"/>
        <w:spacing w:before="190" w:after="0" w:line="230" w:lineRule="auto"/>
        <w:ind w:left="180"/>
        <w:rPr>
          <w:lang w:val="ru-RU"/>
        </w:rPr>
      </w:pPr>
      <w:r w:rsidRPr="007D5A17">
        <w:rPr>
          <w:rFonts w:ascii="Times New Roman" w:eastAsia="Times New Roman" w:hAnsi="Times New Roman"/>
          <w:b/>
          <w:color w:val="000000"/>
          <w:sz w:val="24"/>
          <w:lang w:val="ru-RU"/>
        </w:rPr>
        <w:t>Гражданско-патриотическое воспитание:</w:t>
      </w:r>
    </w:p>
    <w:p w:rsidR="00193102" w:rsidRPr="007D5A17" w:rsidRDefault="00AA3939">
      <w:pPr>
        <w:autoSpaceDE w:val="0"/>
        <w:autoSpaceDN w:val="0"/>
        <w:spacing w:before="178" w:after="0" w:line="271" w:lineRule="auto"/>
        <w:ind w:left="420" w:right="432"/>
        <w:rPr>
          <w:lang w:val="ru-RU"/>
        </w:rPr>
      </w:pPr>
      <w:r w:rsidRPr="007D5A17">
        <w:rPr>
          <w:rFonts w:ascii="Times New Roman" w:eastAsia="Times New Roman" w:hAnsi="Times New Roman"/>
          <w:color w:val="000000"/>
          <w:sz w:val="24"/>
          <w:lang w:val="ru-RU"/>
        </w:rPr>
        <w:t>—  станов</w:t>
      </w:r>
      <w:r w:rsidRPr="007D5A17">
        <w:rPr>
          <w:rFonts w:ascii="Times New Roman" w:eastAsia="Times New Roman" w:hAnsi="Times New Roman"/>
          <w:color w:val="000000"/>
          <w:sz w:val="24"/>
          <w:lang w:val="ru-RU"/>
        </w:rPr>
        <w:t>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93102" w:rsidRPr="007D5A17" w:rsidRDefault="00AA3939">
      <w:pPr>
        <w:autoSpaceDE w:val="0"/>
        <w:autoSpaceDN w:val="0"/>
        <w:spacing w:before="190" w:after="0"/>
        <w:ind w:left="420" w:right="144"/>
        <w:rPr>
          <w:lang w:val="ru-RU"/>
        </w:rPr>
      </w:pPr>
      <w:r w:rsidRPr="007D5A17">
        <w:rPr>
          <w:rFonts w:ascii="Times New Roman" w:eastAsia="Times New Roman" w:hAnsi="Times New Roman"/>
          <w:color w:val="000000"/>
          <w:sz w:val="24"/>
          <w:lang w:val="ru-RU"/>
        </w:rPr>
        <w:t>—  осознание своей этнокультур</w:t>
      </w:r>
      <w:r w:rsidRPr="007D5A17">
        <w:rPr>
          <w:rFonts w:ascii="Times New Roman" w:eastAsia="Times New Roman" w:hAnsi="Times New Roman"/>
          <w:color w:val="000000"/>
          <w:sz w:val="24"/>
          <w:lang w:val="ru-RU"/>
        </w:rPr>
        <w:t>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w:t>
      </w:r>
      <w:r w:rsidRPr="007D5A17">
        <w:rPr>
          <w:rFonts w:ascii="Times New Roman" w:eastAsia="Times New Roman" w:hAnsi="Times New Roman"/>
          <w:color w:val="000000"/>
          <w:sz w:val="24"/>
          <w:lang w:val="ru-RU"/>
        </w:rPr>
        <w:t>ей русской литературы и творчества народов России;</w:t>
      </w:r>
    </w:p>
    <w:p w:rsidR="00193102" w:rsidRPr="007D5A17" w:rsidRDefault="00AA3939">
      <w:pPr>
        <w:autoSpaceDE w:val="0"/>
        <w:autoSpaceDN w:val="0"/>
        <w:spacing w:before="190" w:after="0" w:line="271" w:lineRule="auto"/>
        <w:ind w:left="420" w:right="288"/>
        <w:rPr>
          <w:lang w:val="ru-RU"/>
        </w:rPr>
      </w:pPr>
      <w:r w:rsidRPr="007D5A17">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93102" w:rsidRPr="007D5A17" w:rsidRDefault="00AA3939">
      <w:pPr>
        <w:autoSpaceDE w:val="0"/>
        <w:autoSpaceDN w:val="0"/>
        <w:spacing w:before="178" w:after="0" w:line="230" w:lineRule="auto"/>
        <w:ind w:left="180"/>
        <w:rPr>
          <w:lang w:val="ru-RU"/>
        </w:rPr>
      </w:pPr>
      <w:r w:rsidRPr="007D5A17">
        <w:rPr>
          <w:rFonts w:ascii="Times New Roman" w:eastAsia="Times New Roman" w:hAnsi="Times New Roman"/>
          <w:b/>
          <w:color w:val="000000"/>
          <w:sz w:val="24"/>
          <w:lang w:val="ru-RU"/>
        </w:rPr>
        <w:t>Духовно-нравственное воспитание:</w:t>
      </w:r>
    </w:p>
    <w:p w:rsidR="00193102" w:rsidRPr="007D5A17" w:rsidRDefault="00AA3939">
      <w:pPr>
        <w:autoSpaceDE w:val="0"/>
        <w:autoSpaceDN w:val="0"/>
        <w:spacing w:before="178" w:after="0"/>
        <w:ind w:left="420" w:right="720"/>
        <w:rPr>
          <w:lang w:val="ru-RU"/>
        </w:rPr>
      </w:pPr>
      <w:r w:rsidRPr="007D5A17">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w:t>
      </w:r>
      <w:r w:rsidRPr="007D5A17">
        <w:rPr>
          <w:rFonts w:ascii="Times New Roman" w:eastAsia="Times New Roman" w:hAnsi="Times New Roman"/>
          <w:color w:val="000000"/>
          <w:sz w:val="24"/>
          <w:lang w:val="ru-RU"/>
        </w:rPr>
        <w:t>о от их национальности, социального статуса, вероисповедания;</w:t>
      </w:r>
    </w:p>
    <w:p w:rsidR="00193102" w:rsidRPr="007D5A17" w:rsidRDefault="00AA3939">
      <w:pPr>
        <w:autoSpaceDE w:val="0"/>
        <w:autoSpaceDN w:val="0"/>
        <w:spacing w:before="240" w:after="0" w:line="262" w:lineRule="auto"/>
        <w:ind w:left="420" w:right="432"/>
        <w:rPr>
          <w:lang w:val="ru-RU"/>
        </w:rPr>
      </w:pPr>
      <w:r w:rsidRPr="007D5A17">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193102" w:rsidRPr="007D5A17" w:rsidRDefault="00AA3939">
      <w:pPr>
        <w:autoSpaceDE w:val="0"/>
        <w:autoSpaceDN w:val="0"/>
        <w:spacing w:before="190" w:after="0" w:line="262" w:lineRule="auto"/>
        <w:ind w:left="420" w:right="864"/>
        <w:rPr>
          <w:lang w:val="ru-RU"/>
        </w:rPr>
      </w:pPr>
      <w:r w:rsidRPr="007D5A17">
        <w:rPr>
          <w:rFonts w:ascii="Times New Roman" w:eastAsia="Times New Roman" w:hAnsi="Times New Roman"/>
          <w:color w:val="000000"/>
          <w:sz w:val="24"/>
          <w:lang w:val="ru-RU"/>
        </w:rPr>
        <w:t>—  выражение своего видения мира, индивидуальной позиции поср</w:t>
      </w:r>
      <w:r w:rsidRPr="007D5A17">
        <w:rPr>
          <w:rFonts w:ascii="Times New Roman" w:eastAsia="Times New Roman" w:hAnsi="Times New Roman"/>
          <w:color w:val="000000"/>
          <w:sz w:val="24"/>
          <w:lang w:val="ru-RU"/>
        </w:rPr>
        <w:t>едством накопления и систематизации литературных впечатлений, разнообразных по эмоциональной окраске;</w:t>
      </w:r>
    </w:p>
    <w:p w:rsidR="00193102" w:rsidRPr="007D5A17" w:rsidRDefault="00AA3939">
      <w:pPr>
        <w:autoSpaceDE w:val="0"/>
        <w:autoSpaceDN w:val="0"/>
        <w:spacing w:before="190" w:after="0" w:line="262" w:lineRule="auto"/>
        <w:ind w:left="420" w:right="144"/>
        <w:rPr>
          <w:lang w:val="ru-RU"/>
        </w:rPr>
      </w:pPr>
      <w:r w:rsidRPr="007D5A17">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193102" w:rsidRPr="007D5A17" w:rsidRDefault="00AA3939">
      <w:pPr>
        <w:autoSpaceDE w:val="0"/>
        <w:autoSpaceDN w:val="0"/>
        <w:spacing w:before="178" w:after="0" w:line="230" w:lineRule="auto"/>
        <w:ind w:left="180"/>
        <w:rPr>
          <w:lang w:val="ru-RU"/>
        </w:rPr>
      </w:pPr>
      <w:r w:rsidRPr="007D5A17">
        <w:rPr>
          <w:rFonts w:ascii="Times New Roman" w:eastAsia="Times New Roman" w:hAnsi="Times New Roman"/>
          <w:b/>
          <w:color w:val="000000"/>
          <w:sz w:val="24"/>
          <w:lang w:val="ru-RU"/>
        </w:rPr>
        <w:t>Эстетическое воспитание:</w:t>
      </w:r>
    </w:p>
    <w:p w:rsidR="00193102" w:rsidRPr="007D5A17" w:rsidRDefault="00AA3939">
      <w:pPr>
        <w:autoSpaceDE w:val="0"/>
        <w:autoSpaceDN w:val="0"/>
        <w:spacing w:before="178" w:after="0"/>
        <w:ind w:left="420" w:right="288"/>
        <w:rPr>
          <w:lang w:val="ru-RU"/>
        </w:rPr>
      </w:pPr>
      <w:r w:rsidRPr="007D5A17">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w:t>
      </w:r>
      <w:r w:rsidRPr="007D5A17">
        <w:rPr>
          <w:rFonts w:ascii="Times New Roman" w:eastAsia="Times New Roman" w:hAnsi="Times New Roman"/>
          <w:color w:val="000000"/>
          <w:sz w:val="24"/>
          <w:lang w:val="ru-RU"/>
        </w:rPr>
        <w:t>ной деятельности;</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193102" w:rsidRPr="007D5A17" w:rsidRDefault="00193102">
      <w:pPr>
        <w:rPr>
          <w:lang w:val="ru-RU"/>
        </w:rPr>
        <w:sectPr w:rsidR="00193102" w:rsidRPr="007D5A17">
          <w:pgSz w:w="11900" w:h="16840"/>
          <w:pgMar w:top="298" w:right="650" w:bottom="440" w:left="666" w:header="720" w:footer="720" w:gutter="0"/>
          <w:cols w:space="720" w:equalWidth="0">
            <w:col w:w="10584" w:space="0"/>
          </w:cols>
          <w:docGrid w:linePitch="360"/>
        </w:sectPr>
      </w:pPr>
    </w:p>
    <w:p w:rsidR="00193102" w:rsidRPr="007D5A17" w:rsidRDefault="00193102">
      <w:pPr>
        <w:autoSpaceDE w:val="0"/>
        <w:autoSpaceDN w:val="0"/>
        <w:spacing w:after="66" w:line="220" w:lineRule="exact"/>
        <w:rPr>
          <w:lang w:val="ru-RU"/>
        </w:rPr>
      </w:pPr>
    </w:p>
    <w:p w:rsidR="00193102" w:rsidRPr="007D5A17" w:rsidRDefault="00AA3939">
      <w:pPr>
        <w:autoSpaceDE w:val="0"/>
        <w:autoSpaceDN w:val="0"/>
        <w:spacing w:after="0" w:line="230" w:lineRule="auto"/>
        <w:ind w:left="420"/>
        <w:rPr>
          <w:lang w:val="ru-RU"/>
        </w:rPr>
      </w:pPr>
      <w:r w:rsidRPr="007D5A17">
        <w:rPr>
          <w:rFonts w:ascii="Times New Roman" w:eastAsia="Times New Roman" w:hAnsi="Times New Roman"/>
          <w:color w:val="000000"/>
          <w:sz w:val="24"/>
          <w:lang w:val="ru-RU"/>
        </w:rPr>
        <w:t>произведений фольклора и художественной литературы;</w:t>
      </w:r>
    </w:p>
    <w:p w:rsidR="00193102" w:rsidRPr="007D5A17" w:rsidRDefault="00AA3939">
      <w:pPr>
        <w:autoSpaceDE w:val="0"/>
        <w:autoSpaceDN w:val="0"/>
        <w:spacing w:before="190" w:after="0" w:line="262" w:lineRule="auto"/>
        <w:ind w:left="420" w:right="864"/>
        <w:rPr>
          <w:lang w:val="ru-RU"/>
        </w:rPr>
      </w:pPr>
      <w:r w:rsidRPr="007D5A17">
        <w:rPr>
          <w:rFonts w:ascii="Times New Roman" w:eastAsia="Times New Roman" w:hAnsi="Times New Roman"/>
          <w:color w:val="000000"/>
          <w:sz w:val="24"/>
          <w:lang w:val="ru-RU"/>
        </w:rPr>
        <w:t>—  понимание образного языка х</w:t>
      </w:r>
      <w:r w:rsidRPr="007D5A17">
        <w:rPr>
          <w:rFonts w:ascii="Times New Roman" w:eastAsia="Times New Roman" w:hAnsi="Times New Roman"/>
          <w:color w:val="000000"/>
          <w:sz w:val="24"/>
          <w:lang w:val="ru-RU"/>
        </w:rPr>
        <w:t>удожественных произведений, выразительных средств, создающих художественный образ.</w:t>
      </w:r>
    </w:p>
    <w:p w:rsidR="00193102" w:rsidRPr="007D5A17" w:rsidRDefault="00AA3939">
      <w:pPr>
        <w:autoSpaceDE w:val="0"/>
        <w:autoSpaceDN w:val="0"/>
        <w:spacing w:before="178" w:after="0" w:line="230" w:lineRule="auto"/>
        <w:ind w:left="180"/>
        <w:rPr>
          <w:lang w:val="ru-RU"/>
        </w:rPr>
      </w:pPr>
      <w:r w:rsidRPr="007D5A17">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193102" w:rsidRPr="007D5A17" w:rsidRDefault="00AA3939">
      <w:pPr>
        <w:autoSpaceDE w:val="0"/>
        <w:autoSpaceDN w:val="0"/>
        <w:spacing w:before="178" w:after="0" w:line="262" w:lineRule="auto"/>
        <w:ind w:left="420" w:right="432"/>
        <w:rPr>
          <w:lang w:val="ru-RU"/>
        </w:rPr>
      </w:pPr>
      <w:r w:rsidRPr="007D5A17">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w:t>
      </w:r>
      <w:r w:rsidRPr="007D5A17">
        <w:rPr>
          <w:rFonts w:ascii="Times New Roman" w:eastAsia="Times New Roman" w:hAnsi="Times New Roman"/>
          <w:color w:val="000000"/>
          <w:sz w:val="24"/>
          <w:lang w:val="ru-RU"/>
        </w:rPr>
        <w:t xml:space="preserve"> окружающей среде (в том числе информационной);</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бережное отношение к физическому и психическому здоровью.</w:t>
      </w:r>
    </w:p>
    <w:p w:rsidR="00193102" w:rsidRPr="007D5A17" w:rsidRDefault="00AA3939">
      <w:pPr>
        <w:autoSpaceDE w:val="0"/>
        <w:autoSpaceDN w:val="0"/>
        <w:spacing w:before="178" w:after="0" w:line="230" w:lineRule="auto"/>
        <w:ind w:left="180"/>
        <w:rPr>
          <w:lang w:val="ru-RU"/>
        </w:rPr>
      </w:pPr>
      <w:r w:rsidRPr="007D5A17">
        <w:rPr>
          <w:rFonts w:ascii="Times New Roman" w:eastAsia="Times New Roman" w:hAnsi="Times New Roman"/>
          <w:b/>
          <w:color w:val="000000"/>
          <w:sz w:val="24"/>
          <w:lang w:val="ru-RU"/>
        </w:rPr>
        <w:t>Трудовое воспитание:</w:t>
      </w:r>
    </w:p>
    <w:p w:rsidR="00193102" w:rsidRPr="007D5A17" w:rsidRDefault="00AA3939">
      <w:pPr>
        <w:autoSpaceDE w:val="0"/>
        <w:autoSpaceDN w:val="0"/>
        <w:spacing w:before="180" w:after="0" w:line="271" w:lineRule="auto"/>
        <w:ind w:left="420" w:right="720"/>
        <w:rPr>
          <w:lang w:val="ru-RU"/>
        </w:rPr>
      </w:pPr>
      <w:r w:rsidRPr="007D5A17">
        <w:rPr>
          <w:rFonts w:ascii="Times New Roman" w:eastAsia="Times New Roman" w:hAnsi="Times New Roman"/>
          <w:color w:val="000000"/>
          <w:sz w:val="24"/>
          <w:lang w:val="ru-RU"/>
        </w:rPr>
        <w:t xml:space="preserve">—  осознание ценности труда в жизни человека и общества, ответственное потребление и </w:t>
      </w:r>
      <w:r w:rsidRPr="007D5A17">
        <w:rPr>
          <w:rFonts w:ascii="Times New Roman" w:eastAsia="Times New Roman" w:hAnsi="Times New Roman"/>
          <w:color w:val="000000"/>
          <w:sz w:val="24"/>
          <w:lang w:val="ru-RU"/>
        </w:rPr>
        <w:t>бережное отношение к результатам труда, навыки участия в различных видах трудовой деятельности, интерес к различным профессиям.</w:t>
      </w:r>
    </w:p>
    <w:p w:rsidR="00193102" w:rsidRPr="007D5A17" w:rsidRDefault="00AA3939">
      <w:pPr>
        <w:autoSpaceDE w:val="0"/>
        <w:autoSpaceDN w:val="0"/>
        <w:spacing w:before="178" w:after="0" w:line="230" w:lineRule="auto"/>
        <w:ind w:left="180"/>
        <w:rPr>
          <w:lang w:val="ru-RU"/>
        </w:rPr>
      </w:pPr>
      <w:r w:rsidRPr="007D5A17">
        <w:rPr>
          <w:rFonts w:ascii="Times New Roman" w:eastAsia="Times New Roman" w:hAnsi="Times New Roman"/>
          <w:b/>
          <w:color w:val="000000"/>
          <w:sz w:val="24"/>
          <w:lang w:val="ru-RU"/>
        </w:rPr>
        <w:t>Экологическое воспитание:</w:t>
      </w:r>
    </w:p>
    <w:p w:rsidR="00193102" w:rsidRPr="007D5A17" w:rsidRDefault="00AA3939">
      <w:pPr>
        <w:autoSpaceDE w:val="0"/>
        <w:autoSpaceDN w:val="0"/>
        <w:spacing w:before="178" w:after="0" w:line="262" w:lineRule="auto"/>
        <w:ind w:left="420" w:right="144"/>
        <w:rPr>
          <w:lang w:val="ru-RU"/>
        </w:rPr>
      </w:pPr>
      <w:r w:rsidRPr="007D5A17">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w:t>
      </w:r>
      <w:r w:rsidRPr="007D5A17">
        <w:rPr>
          <w:rFonts w:ascii="Times New Roman" w:eastAsia="Times New Roman" w:hAnsi="Times New Roman"/>
          <w:color w:val="000000"/>
          <w:sz w:val="24"/>
          <w:lang w:val="ru-RU"/>
        </w:rPr>
        <w:t>итературных произведениях;</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неприятие действий, приносящих ей вред.</w:t>
      </w:r>
    </w:p>
    <w:p w:rsidR="00193102" w:rsidRPr="007D5A17" w:rsidRDefault="00AA3939">
      <w:pPr>
        <w:autoSpaceDE w:val="0"/>
        <w:autoSpaceDN w:val="0"/>
        <w:spacing w:before="178" w:after="0" w:line="230" w:lineRule="auto"/>
        <w:ind w:left="180"/>
        <w:rPr>
          <w:lang w:val="ru-RU"/>
        </w:rPr>
      </w:pPr>
      <w:r w:rsidRPr="007D5A17">
        <w:rPr>
          <w:rFonts w:ascii="Times New Roman" w:eastAsia="Times New Roman" w:hAnsi="Times New Roman"/>
          <w:b/>
          <w:color w:val="000000"/>
          <w:sz w:val="24"/>
          <w:lang w:val="ru-RU"/>
        </w:rPr>
        <w:t>Ценности научного познания:</w:t>
      </w:r>
    </w:p>
    <w:p w:rsidR="00193102" w:rsidRPr="007D5A17" w:rsidRDefault="00AA3939">
      <w:pPr>
        <w:autoSpaceDE w:val="0"/>
        <w:autoSpaceDN w:val="0"/>
        <w:spacing w:before="178" w:after="0" w:line="271" w:lineRule="auto"/>
        <w:ind w:left="420" w:right="432"/>
        <w:rPr>
          <w:lang w:val="ru-RU"/>
        </w:rPr>
      </w:pPr>
      <w:r w:rsidRPr="007D5A17">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w:t>
      </w:r>
      <w:r w:rsidRPr="007D5A17">
        <w:rPr>
          <w:rFonts w:ascii="Times New Roman" w:eastAsia="Times New Roman" w:hAnsi="Times New Roman"/>
          <w:color w:val="000000"/>
          <w:sz w:val="24"/>
          <w:lang w:val="ru-RU"/>
        </w:rPr>
        <w:t>браза, способа выражения мыслей, чувств, идей автора;</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193102" w:rsidRPr="007D5A17" w:rsidRDefault="00AA3939">
      <w:pPr>
        <w:autoSpaceDE w:val="0"/>
        <w:autoSpaceDN w:val="0"/>
        <w:spacing w:before="190" w:after="0"/>
        <w:ind w:left="420"/>
        <w:rPr>
          <w:lang w:val="ru-RU"/>
        </w:rPr>
      </w:pPr>
      <w:r w:rsidRPr="007D5A17">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w:t>
      </w:r>
      <w:r w:rsidRPr="007D5A17">
        <w:rPr>
          <w:rFonts w:ascii="Times New Roman" w:eastAsia="Times New Roman" w:hAnsi="Times New Roman"/>
          <w:color w:val="000000"/>
          <w:sz w:val="24"/>
          <w:lang w:val="ru-RU"/>
        </w:rPr>
        <w:t>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93102" w:rsidRPr="007D5A17" w:rsidRDefault="00AA3939">
      <w:pPr>
        <w:autoSpaceDE w:val="0"/>
        <w:autoSpaceDN w:val="0"/>
        <w:spacing w:before="322" w:after="0" w:line="230" w:lineRule="auto"/>
        <w:rPr>
          <w:lang w:val="ru-RU"/>
        </w:rPr>
      </w:pPr>
      <w:r w:rsidRPr="007D5A17">
        <w:rPr>
          <w:rFonts w:ascii="Times New Roman" w:eastAsia="Times New Roman" w:hAnsi="Times New Roman"/>
          <w:b/>
          <w:color w:val="000000"/>
          <w:sz w:val="24"/>
          <w:lang w:val="ru-RU"/>
        </w:rPr>
        <w:t>МЕТАПРЕДМЕТНЫЕ РЕЗУЛЬТАТЫ</w:t>
      </w:r>
    </w:p>
    <w:p w:rsidR="00193102" w:rsidRPr="007D5A17" w:rsidRDefault="00AA3939">
      <w:pPr>
        <w:tabs>
          <w:tab w:val="left" w:pos="180"/>
        </w:tabs>
        <w:autoSpaceDE w:val="0"/>
        <w:autoSpaceDN w:val="0"/>
        <w:spacing w:before="166" w:after="0" w:line="262" w:lineRule="auto"/>
        <w:ind w:right="144"/>
        <w:rPr>
          <w:lang w:val="ru-RU"/>
        </w:rPr>
      </w:pPr>
      <w:r w:rsidRPr="007D5A17">
        <w:rPr>
          <w:lang w:val="ru-RU"/>
        </w:rPr>
        <w:tab/>
      </w:r>
      <w:r w:rsidRPr="007D5A17">
        <w:rPr>
          <w:rFonts w:ascii="Times New Roman" w:eastAsia="Times New Roman" w:hAnsi="Times New Roman"/>
          <w:color w:val="000000"/>
          <w:sz w:val="24"/>
          <w:lang w:val="ru-RU"/>
        </w:rPr>
        <w:t>В результате изучения предмета «Литературное чтение» в начальн</w:t>
      </w:r>
      <w:r w:rsidRPr="007D5A17">
        <w:rPr>
          <w:rFonts w:ascii="Times New Roman" w:eastAsia="Times New Roman" w:hAnsi="Times New Roman"/>
          <w:color w:val="000000"/>
          <w:sz w:val="24"/>
          <w:lang w:val="ru-RU"/>
        </w:rPr>
        <w:t xml:space="preserve">ой школе у </w:t>
      </w:r>
      <w:proofErr w:type="gramStart"/>
      <w:r w:rsidRPr="007D5A17">
        <w:rPr>
          <w:rFonts w:ascii="Times New Roman" w:eastAsia="Times New Roman" w:hAnsi="Times New Roman"/>
          <w:color w:val="000000"/>
          <w:sz w:val="24"/>
          <w:lang w:val="ru-RU"/>
        </w:rPr>
        <w:t>обучающихся</w:t>
      </w:r>
      <w:proofErr w:type="gramEnd"/>
      <w:r w:rsidRPr="007D5A17">
        <w:rPr>
          <w:rFonts w:ascii="Times New Roman" w:eastAsia="Times New Roman" w:hAnsi="Times New Roman"/>
          <w:color w:val="000000"/>
          <w:sz w:val="24"/>
          <w:lang w:val="ru-RU"/>
        </w:rPr>
        <w:t xml:space="preserve"> будут сформированы познавательные универсальные учебные действия:</w:t>
      </w:r>
    </w:p>
    <w:p w:rsidR="00193102" w:rsidRPr="007D5A17" w:rsidRDefault="00AA3939">
      <w:pPr>
        <w:autoSpaceDE w:val="0"/>
        <w:autoSpaceDN w:val="0"/>
        <w:spacing w:before="192" w:after="0" w:line="230" w:lineRule="auto"/>
        <w:ind w:left="180"/>
        <w:rPr>
          <w:lang w:val="ru-RU"/>
        </w:rPr>
      </w:pPr>
      <w:r w:rsidRPr="007D5A17">
        <w:rPr>
          <w:rFonts w:ascii="Times New Roman" w:eastAsia="Times New Roman" w:hAnsi="Times New Roman"/>
          <w:i/>
          <w:color w:val="000000"/>
          <w:sz w:val="24"/>
          <w:lang w:val="ru-RU"/>
        </w:rPr>
        <w:t>базовые логические действия:</w:t>
      </w:r>
    </w:p>
    <w:p w:rsidR="00193102" w:rsidRPr="007D5A17" w:rsidRDefault="00AA3939">
      <w:pPr>
        <w:autoSpaceDE w:val="0"/>
        <w:autoSpaceDN w:val="0"/>
        <w:spacing w:before="178" w:after="0" w:line="262" w:lineRule="auto"/>
        <w:ind w:left="420" w:right="144"/>
        <w:rPr>
          <w:lang w:val="ru-RU"/>
        </w:rPr>
      </w:pPr>
      <w:r w:rsidRPr="007D5A17">
        <w:rPr>
          <w:rFonts w:ascii="Times New Roman" w:eastAsia="Times New Roman" w:hAnsi="Times New Roman"/>
          <w:color w:val="000000"/>
          <w:sz w:val="24"/>
          <w:lang w:val="ru-RU"/>
        </w:rPr>
        <w:t xml:space="preserve">—  сравнивать произведения по теме, главной мысли (морали), жанру, соотносить произведение и его автора, устанавливать основания для </w:t>
      </w:r>
      <w:r w:rsidRPr="007D5A17">
        <w:rPr>
          <w:rFonts w:ascii="Times New Roman" w:eastAsia="Times New Roman" w:hAnsi="Times New Roman"/>
          <w:color w:val="000000"/>
          <w:sz w:val="24"/>
          <w:lang w:val="ru-RU"/>
        </w:rPr>
        <w:t>сравнения произведений, устанавливать аналогии;</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объединять произведения по жанру, авторской принадлежности;</w:t>
      </w:r>
    </w:p>
    <w:p w:rsidR="00193102" w:rsidRPr="007D5A17" w:rsidRDefault="00AA3939">
      <w:pPr>
        <w:autoSpaceDE w:val="0"/>
        <w:autoSpaceDN w:val="0"/>
        <w:spacing w:before="190" w:after="0" w:line="262" w:lineRule="auto"/>
        <w:ind w:left="420" w:right="288"/>
        <w:rPr>
          <w:lang w:val="ru-RU"/>
        </w:rPr>
      </w:pPr>
      <w:r w:rsidRPr="007D5A17">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193102" w:rsidRPr="007D5A17" w:rsidRDefault="00AA3939">
      <w:pPr>
        <w:autoSpaceDE w:val="0"/>
        <w:autoSpaceDN w:val="0"/>
        <w:spacing w:before="190" w:after="0" w:line="271" w:lineRule="auto"/>
        <w:ind w:left="420"/>
        <w:rPr>
          <w:lang w:val="ru-RU"/>
        </w:rPr>
      </w:pPr>
      <w:r w:rsidRPr="007D5A17">
        <w:rPr>
          <w:rFonts w:ascii="Times New Roman" w:eastAsia="Times New Roman" w:hAnsi="Times New Roman"/>
          <w:color w:val="000000"/>
          <w:sz w:val="24"/>
          <w:lang w:val="ru-RU"/>
        </w:rPr>
        <w:t>—  находить закономерности и против</w:t>
      </w:r>
      <w:r w:rsidRPr="007D5A17">
        <w:rPr>
          <w:rFonts w:ascii="Times New Roman" w:eastAsia="Times New Roman" w:hAnsi="Times New Roman"/>
          <w:color w:val="000000"/>
          <w:sz w:val="24"/>
          <w:lang w:val="ru-RU"/>
        </w:rPr>
        <w:t xml:space="preserve">оречия при анализе сюжета (композиции), восстанавливать нарушенную последовательность событий (сюжета), составлять аннотацию, отзыв по </w:t>
      </w:r>
      <w:r w:rsidRPr="007D5A17">
        <w:rPr>
          <w:lang w:val="ru-RU"/>
        </w:rPr>
        <w:br/>
      </w:r>
      <w:r w:rsidRPr="007D5A17">
        <w:rPr>
          <w:rFonts w:ascii="Times New Roman" w:eastAsia="Times New Roman" w:hAnsi="Times New Roman"/>
          <w:color w:val="000000"/>
          <w:sz w:val="24"/>
          <w:lang w:val="ru-RU"/>
        </w:rPr>
        <w:t>предложенному алгоритму;</w:t>
      </w:r>
    </w:p>
    <w:p w:rsidR="00193102" w:rsidRPr="007D5A17" w:rsidRDefault="00AA3939">
      <w:pPr>
        <w:autoSpaceDE w:val="0"/>
        <w:autoSpaceDN w:val="0"/>
        <w:spacing w:before="190" w:after="0" w:line="262" w:lineRule="auto"/>
        <w:ind w:left="420" w:right="432"/>
        <w:rPr>
          <w:lang w:val="ru-RU"/>
        </w:rPr>
      </w:pPr>
      <w:r w:rsidRPr="007D5A17">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w:t>
      </w:r>
      <w:r w:rsidRPr="007D5A17">
        <w:rPr>
          <w:rFonts w:ascii="Times New Roman" w:eastAsia="Times New Roman" w:hAnsi="Times New Roman"/>
          <w:color w:val="000000"/>
          <w:sz w:val="24"/>
          <w:lang w:val="ru-RU"/>
        </w:rPr>
        <w:t>ного алгоритма;</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xml:space="preserve">—  устанавливать причинно-следственные связи в сюжете </w:t>
      </w:r>
      <w:proofErr w:type="gramStart"/>
      <w:r w:rsidRPr="007D5A17">
        <w:rPr>
          <w:rFonts w:ascii="Times New Roman" w:eastAsia="Times New Roman" w:hAnsi="Times New Roman"/>
          <w:color w:val="000000"/>
          <w:sz w:val="24"/>
          <w:lang w:val="ru-RU"/>
        </w:rPr>
        <w:t>фольклорного</w:t>
      </w:r>
      <w:proofErr w:type="gramEnd"/>
      <w:r w:rsidRPr="007D5A17">
        <w:rPr>
          <w:rFonts w:ascii="Times New Roman" w:eastAsia="Times New Roman" w:hAnsi="Times New Roman"/>
          <w:color w:val="000000"/>
          <w:sz w:val="24"/>
          <w:lang w:val="ru-RU"/>
        </w:rPr>
        <w:t xml:space="preserve"> и художественного</w:t>
      </w:r>
    </w:p>
    <w:p w:rsidR="00193102" w:rsidRPr="007D5A17" w:rsidRDefault="00193102">
      <w:pPr>
        <w:rPr>
          <w:lang w:val="ru-RU"/>
        </w:rPr>
        <w:sectPr w:rsidR="00193102" w:rsidRPr="007D5A17">
          <w:pgSz w:w="11900" w:h="16840"/>
          <w:pgMar w:top="286" w:right="720" w:bottom="296" w:left="666" w:header="720" w:footer="720" w:gutter="0"/>
          <w:cols w:space="720" w:equalWidth="0">
            <w:col w:w="10514" w:space="0"/>
          </w:cols>
          <w:docGrid w:linePitch="360"/>
        </w:sectPr>
      </w:pPr>
    </w:p>
    <w:p w:rsidR="00193102" w:rsidRPr="007D5A17" w:rsidRDefault="00193102">
      <w:pPr>
        <w:autoSpaceDE w:val="0"/>
        <w:autoSpaceDN w:val="0"/>
        <w:spacing w:after="90" w:line="220" w:lineRule="exact"/>
        <w:rPr>
          <w:lang w:val="ru-RU"/>
        </w:rPr>
      </w:pPr>
    </w:p>
    <w:p w:rsidR="00193102" w:rsidRPr="007D5A17" w:rsidRDefault="00AA3939">
      <w:pPr>
        <w:tabs>
          <w:tab w:val="left" w:pos="420"/>
        </w:tabs>
        <w:autoSpaceDE w:val="0"/>
        <w:autoSpaceDN w:val="0"/>
        <w:spacing w:after="0" w:line="341" w:lineRule="auto"/>
        <w:ind w:left="180"/>
        <w:rPr>
          <w:lang w:val="ru-RU"/>
        </w:rPr>
      </w:pPr>
      <w:r w:rsidRPr="007D5A17">
        <w:rPr>
          <w:lang w:val="ru-RU"/>
        </w:rPr>
        <w:tab/>
      </w:r>
      <w:r w:rsidRPr="007D5A17">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7D5A17">
        <w:rPr>
          <w:lang w:val="ru-RU"/>
        </w:rPr>
        <w:br/>
      </w:r>
      <w:r w:rsidRPr="007D5A17">
        <w:rPr>
          <w:rFonts w:ascii="Times New Roman" w:eastAsia="Times New Roman" w:hAnsi="Times New Roman"/>
          <w:i/>
          <w:color w:val="000000"/>
          <w:sz w:val="24"/>
          <w:lang w:val="ru-RU"/>
        </w:rPr>
        <w:t>ба</w:t>
      </w:r>
      <w:r w:rsidRPr="007D5A17">
        <w:rPr>
          <w:rFonts w:ascii="Times New Roman" w:eastAsia="Times New Roman" w:hAnsi="Times New Roman"/>
          <w:i/>
          <w:color w:val="000000"/>
          <w:sz w:val="24"/>
          <w:lang w:val="ru-RU"/>
        </w:rPr>
        <w:t>зовые исследовательские действия:</w:t>
      </w:r>
      <w:r w:rsidRPr="007D5A17">
        <w:rPr>
          <w:lang w:val="ru-RU"/>
        </w:rPr>
        <w:br/>
      </w:r>
      <w:r w:rsidRPr="007D5A17">
        <w:rPr>
          <w:lang w:val="ru-RU"/>
        </w:rPr>
        <w:tab/>
      </w:r>
      <w:r w:rsidRPr="007D5A17">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7D5A17">
        <w:rPr>
          <w:lang w:val="ru-RU"/>
        </w:rPr>
        <w:tab/>
      </w:r>
      <w:r w:rsidRPr="007D5A17">
        <w:rPr>
          <w:rFonts w:ascii="Times New Roman" w:eastAsia="Times New Roman" w:hAnsi="Times New Roman"/>
          <w:color w:val="000000"/>
          <w:sz w:val="24"/>
          <w:lang w:val="ru-RU"/>
        </w:rPr>
        <w:t>предложенных учителем вопросов;</w:t>
      </w:r>
      <w:r w:rsidRPr="007D5A17">
        <w:rPr>
          <w:lang w:val="ru-RU"/>
        </w:rPr>
        <w:br/>
      </w:r>
      <w:r w:rsidRPr="007D5A17">
        <w:rPr>
          <w:lang w:val="ru-RU"/>
        </w:rPr>
        <w:tab/>
      </w:r>
      <w:r w:rsidRPr="007D5A17">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7D5A17">
        <w:rPr>
          <w:lang w:val="ru-RU"/>
        </w:rPr>
        <w:tab/>
      </w:r>
      <w:r w:rsidRPr="007D5A17">
        <w:rPr>
          <w:rFonts w:ascii="Times New Roman" w:eastAsia="Times New Roman" w:hAnsi="Times New Roman"/>
          <w:color w:val="000000"/>
          <w:sz w:val="24"/>
          <w:lang w:val="ru-RU"/>
        </w:rPr>
        <w:t>—  сравнивать н</w:t>
      </w:r>
      <w:r w:rsidRPr="007D5A17">
        <w:rPr>
          <w:rFonts w:ascii="Times New Roman" w:eastAsia="Times New Roman" w:hAnsi="Times New Roman"/>
          <w:color w:val="000000"/>
          <w:sz w:val="24"/>
          <w:lang w:val="ru-RU"/>
        </w:rPr>
        <w:t xml:space="preserve">есколько вариантов решения задачи, выбирать наиболее подходящий (на основе </w:t>
      </w:r>
      <w:r w:rsidRPr="007D5A17">
        <w:rPr>
          <w:lang w:val="ru-RU"/>
        </w:rPr>
        <w:tab/>
      </w:r>
      <w:r w:rsidRPr="007D5A17">
        <w:rPr>
          <w:rFonts w:ascii="Times New Roman" w:eastAsia="Times New Roman" w:hAnsi="Times New Roman"/>
          <w:color w:val="000000"/>
          <w:sz w:val="24"/>
          <w:lang w:val="ru-RU"/>
        </w:rPr>
        <w:t>предложенных критериев);</w:t>
      </w:r>
    </w:p>
    <w:p w:rsidR="00193102" w:rsidRPr="007D5A17" w:rsidRDefault="00AA3939">
      <w:pPr>
        <w:tabs>
          <w:tab w:val="left" w:pos="420"/>
        </w:tabs>
        <w:autoSpaceDE w:val="0"/>
        <w:autoSpaceDN w:val="0"/>
        <w:spacing w:before="238" w:after="0" w:line="341" w:lineRule="auto"/>
        <w:ind w:left="180" w:right="144"/>
        <w:rPr>
          <w:lang w:val="ru-RU"/>
        </w:rPr>
      </w:pPr>
      <w:r w:rsidRPr="007D5A17">
        <w:rPr>
          <w:lang w:val="ru-RU"/>
        </w:rPr>
        <w:tab/>
      </w:r>
      <w:proofErr w:type="gramStart"/>
      <w:r w:rsidRPr="007D5A17">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7D5A17">
        <w:rPr>
          <w:lang w:val="ru-RU"/>
        </w:rPr>
        <w:tab/>
      </w:r>
      <w:r w:rsidRPr="007D5A17">
        <w:rPr>
          <w:rFonts w:ascii="Times New Roman" w:eastAsia="Times New Roman" w:hAnsi="Times New Roman"/>
          <w:color w:val="000000"/>
          <w:sz w:val="24"/>
          <w:lang w:val="ru-RU"/>
        </w:rPr>
        <w:t xml:space="preserve">особенностей  объекта  изучения и связей между объектами (часть — </w:t>
      </w:r>
      <w:r w:rsidRPr="007D5A17">
        <w:rPr>
          <w:rFonts w:ascii="Times New Roman" w:eastAsia="Times New Roman" w:hAnsi="Times New Roman"/>
          <w:color w:val="000000"/>
          <w:sz w:val="24"/>
          <w:lang w:val="ru-RU"/>
        </w:rPr>
        <w:t>целое, причина —</w:t>
      </w:r>
      <w:r w:rsidRPr="007D5A17">
        <w:rPr>
          <w:lang w:val="ru-RU"/>
        </w:rPr>
        <w:tab/>
      </w:r>
      <w:r w:rsidRPr="007D5A17">
        <w:rPr>
          <w:rFonts w:ascii="Times New Roman" w:eastAsia="Times New Roman" w:hAnsi="Times New Roman"/>
          <w:color w:val="000000"/>
          <w:sz w:val="24"/>
          <w:lang w:val="ru-RU"/>
        </w:rPr>
        <w:t>следствие);</w:t>
      </w:r>
      <w:r w:rsidRPr="007D5A17">
        <w:rPr>
          <w:lang w:val="ru-RU"/>
        </w:rPr>
        <w:br/>
      </w:r>
      <w:r w:rsidRPr="007D5A17">
        <w:rPr>
          <w:lang w:val="ru-RU"/>
        </w:rPr>
        <w:tab/>
      </w:r>
      <w:r w:rsidRPr="007D5A17">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7D5A17">
        <w:rPr>
          <w:lang w:val="ru-RU"/>
        </w:rPr>
        <w:br/>
      </w:r>
      <w:r w:rsidRPr="007D5A17">
        <w:rPr>
          <w:lang w:val="ru-RU"/>
        </w:rPr>
        <w:tab/>
      </w:r>
      <w:r w:rsidRPr="007D5A17">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7D5A17">
        <w:rPr>
          <w:lang w:val="ru-RU"/>
        </w:rPr>
        <w:br/>
      </w:r>
      <w:r w:rsidRPr="007D5A17">
        <w:rPr>
          <w:lang w:val="ru-RU"/>
        </w:rPr>
        <w:tab/>
      </w:r>
      <w:r w:rsidRPr="007D5A17">
        <w:rPr>
          <w:rFonts w:ascii="Times New Roman" w:eastAsia="Times New Roman" w:hAnsi="Times New Roman"/>
          <w:color w:val="000000"/>
          <w:sz w:val="24"/>
          <w:lang w:val="ru-RU"/>
        </w:rPr>
        <w:t>—  прогнозировать возможное развитие  процессов,  событий и их последс</w:t>
      </w:r>
      <w:r w:rsidRPr="007D5A17">
        <w:rPr>
          <w:rFonts w:ascii="Times New Roman" w:eastAsia="Times New Roman" w:hAnsi="Times New Roman"/>
          <w:color w:val="000000"/>
          <w:sz w:val="24"/>
          <w:lang w:val="ru-RU"/>
        </w:rPr>
        <w:t xml:space="preserve">твия в аналогичных </w:t>
      </w:r>
      <w:r w:rsidRPr="007D5A17">
        <w:rPr>
          <w:lang w:val="ru-RU"/>
        </w:rPr>
        <w:tab/>
      </w:r>
      <w:r w:rsidRPr="007D5A17">
        <w:rPr>
          <w:rFonts w:ascii="Times New Roman" w:eastAsia="Times New Roman" w:hAnsi="Times New Roman"/>
          <w:color w:val="000000"/>
          <w:sz w:val="24"/>
          <w:lang w:val="ru-RU"/>
        </w:rPr>
        <w:t xml:space="preserve">или сходных ситуациях; </w:t>
      </w:r>
      <w:r w:rsidRPr="007D5A17">
        <w:rPr>
          <w:lang w:val="ru-RU"/>
        </w:rPr>
        <w:br/>
      </w:r>
      <w:r w:rsidRPr="007D5A17">
        <w:rPr>
          <w:rFonts w:ascii="Times New Roman" w:eastAsia="Times New Roman" w:hAnsi="Times New Roman"/>
          <w:i/>
          <w:color w:val="000000"/>
          <w:sz w:val="24"/>
          <w:lang w:val="ru-RU"/>
        </w:rPr>
        <w:t>работа с информацией:</w:t>
      </w:r>
      <w:r w:rsidRPr="007D5A17">
        <w:rPr>
          <w:lang w:val="ru-RU"/>
        </w:rPr>
        <w:br/>
      </w:r>
      <w:r w:rsidRPr="007D5A17">
        <w:rPr>
          <w:lang w:val="ru-RU"/>
        </w:rPr>
        <w:tab/>
      </w:r>
      <w:r w:rsidRPr="007D5A17">
        <w:rPr>
          <w:rFonts w:ascii="Times New Roman" w:eastAsia="Times New Roman" w:hAnsi="Times New Roman"/>
          <w:color w:val="000000"/>
          <w:sz w:val="24"/>
          <w:lang w:val="ru-RU"/>
        </w:rPr>
        <w:t>—  выбирать источник получения информации;</w:t>
      </w:r>
      <w:proofErr w:type="gramEnd"/>
      <w:r w:rsidRPr="007D5A17">
        <w:rPr>
          <w:lang w:val="ru-RU"/>
        </w:rPr>
        <w:br/>
      </w:r>
      <w:r w:rsidRPr="007D5A17">
        <w:rPr>
          <w:lang w:val="ru-RU"/>
        </w:rPr>
        <w:tab/>
      </w:r>
      <w:r w:rsidRPr="007D5A17">
        <w:rPr>
          <w:rFonts w:ascii="Times New Roman" w:eastAsia="Times New Roman" w:hAnsi="Times New Roman"/>
          <w:color w:val="000000"/>
          <w:sz w:val="24"/>
          <w:lang w:val="ru-RU"/>
        </w:rPr>
        <w:t xml:space="preserve">—  </w:t>
      </w:r>
      <w:proofErr w:type="gramStart"/>
      <w:r w:rsidRPr="007D5A17">
        <w:rPr>
          <w:rFonts w:ascii="Times New Roman" w:eastAsia="Times New Roman" w:hAnsi="Times New Roman"/>
          <w:color w:val="000000"/>
          <w:sz w:val="24"/>
          <w:lang w:val="ru-RU"/>
        </w:rPr>
        <w:t xml:space="preserve">согласно заданному алгоритму находить в предложенном источнике информацию, </w:t>
      </w:r>
      <w:r w:rsidRPr="007D5A17">
        <w:rPr>
          <w:lang w:val="ru-RU"/>
        </w:rPr>
        <w:tab/>
      </w:r>
      <w:r w:rsidRPr="007D5A17">
        <w:rPr>
          <w:rFonts w:ascii="Times New Roman" w:eastAsia="Times New Roman" w:hAnsi="Times New Roman"/>
          <w:color w:val="000000"/>
          <w:sz w:val="24"/>
          <w:lang w:val="ru-RU"/>
        </w:rPr>
        <w:t>представленную в явном виде;</w:t>
      </w:r>
      <w:r w:rsidRPr="007D5A17">
        <w:rPr>
          <w:lang w:val="ru-RU"/>
        </w:rPr>
        <w:br/>
      </w:r>
      <w:r w:rsidRPr="007D5A17">
        <w:rPr>
          <w:lang w:val="ru-RU"/>
        </w:rPr>
        <w:tab/>
      </w:r>
      <w:r w:rsidRPr="007D5A17">
        <w:rPr>
          <w:rFonts w:ascii="Times New Roman" w:eastAsia="Times New Roman" w:hAnsi="Times New Roman"/>
          <w:color w:val="000000"/>
          <w:sz w:val="24"/>
          <w:lang w:val="ru-RU"/>
        </w:rPr>
        <w:t>—  распознавать достоверную и недост</w:t>
      </w:r>
      <w:r w:rsidRPr="007D5A17">
        <w:rPr>
          <w:rFonts w:ascii="Times New Roman" w:eastAsia="Times New Roman" w:hAnsi="Times New Roman"/>
          <w:color w:val="000000"/>
          <w:sz w:val="24"/>
          <w:lang w:val="ru-RU"/>
        </w:rPr>
        <w:t xml:space="preserve">оверную информацию самостоятельно или на основании </w:t>
      </w:r>
      <w:r w:rsidRPr="007D5A17">
        <w:rPr>
          <w:lang w:val="ru-RU"/>
        </w:rPr>
        <w:tab/>
      </w:r>
      <w:r w:rsidRPr="007D5A17">
        <w:rPr>
          <w:rFonts w:ascii="Times New Roman" w:eastAsia="Times New Roman" w:hAnsi="Times New Roman"/>
          <w:color w:val="000000"/>
          <w:sz w:val="24"/>
          <w:lang w:val="ru-RU"/>
        </w:rPr>
        <w:t>предложенного учителем способа её проверки;</w:t>
      </w:r>
      <w:r w:rsidRPr="007D5A17">
        <w:rPr>
          <w:lang w:val="ru-RU"/>
        </w:rPr>
        <w:br/>
      </w:r>
      <w:r w:rsidRPr="007D5A17">
        <w:rPr>
          <w:lang w:val="ru-RU"/>
        </w:rPr>
        <w:tab/>
      </w:r>
      <w:r w:rsidRPr="007D5A17">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7D5A17">
        <w:rPr>
          <w:lang w:val="ru-RU"/>
        </w:rPr>
        <w:tab/>
      </w:r>
      <w:r w:rsidRPr="007D5A17">
        <w:rPr>
          <w:rFonts w:ascii="Times New Roman" w:eastAsia="Times New Roman" w:hAnsi="Times New Roman"/>
          <w:color w:val="000000"/>
          <w:sz w:val="24"/>
          <w:lang w:val="ru-RU"/>
        </w:rPr>
        <w:t>информационной безопасности при поиске информации в сети Интернет;</w:t>
      </w:r>
      <w:r w:rsidRPr="007D5A17">
        <w:rPr>
          <w:lang w:val="ru-RU"/>
        </w:rPr>
        <w:br/>
      </w:r>
      <w:r w:rsidRPr="007D5A17">
        <w:rPr>
          <w:lang w:val="ru-RU"/>
        </w:rPr>
        <w:tab/>
      </w:r>
      <w:r w:rsidRPr="007D5A17">
        <w:rPr>
          <w:rFonts w:ascii="Times New Roman" w:eastAsia="Times New Roman" w:hAnsi="Times New Roman"/>
          <w:color w:val="000000"/>
          <w:sz w:val="24"/>
          <w:lang w:val="ru-RU"/>
        </w:rPr>
        <w:t xml:space="preserve">—  </w:t>
      </w:r>
      <w:r w:rsidRPr="007D5A17">
        <w:rPr>
          <w:rFonts w:ascii="Times New Roman" w:eastAsia="Times New Roman" w:hAnsi="Times New Roman"/>
          <w:color w:val="000000"/>
          <w:sz w:val="24"/>
          <w:lang w:val="ru-RU"/>
        </w:rPr>
        <w:t xml:space="preserve">анализировать и создавать текстовую, видео, графическую, звуковую информацию в </w:t>
      </w:r>
      <w:r w:rsidRPr="007D5A17">
        <w:rPr>
          <w:lang w:val="ru-RU"/>
        </w:rPr>
        <w:tab/>
      </w:r>
      <w:r w:rsidRPr="007D5A17">
        <w:rPr>
          <w:rFonts w:ascii="Times New Roman" w:eastAsia="Times New Roman" w:hAnsi="Times New Roman"/>
          <w:color w:val="000000"/>
          <w:sz w:val="24"/>
          <w:lang w:val="ru-RU"/>
        </w:rPr>
        <w:t>соответствии с учебной задачей;</w:t>
      </w:r>
      <w:proofErr w:type="gramEnd"/>
      <w:r w:rsidRPr="007D5A17">
        <w:rPr>
          <w:lang w:val="ru-RU"/>
        </w:rPr>
        <w:br/>
      </w:r>
      <w:r w:rsidRPr="007D5A17">
        <w:rPr>
          <w:lang w:val="ru-RU"/>
        </w:rPr>
        <w:tab/>
      </w:r>
      <w:r w:rsidRPr="007D5A17">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193102" w:rsidRPr="007D5A17" w:rsidRDefault="00AA3939">
      <w:pPr>
        <w:tabs>
          <w:tab w:val="left" w:pos="180"/>
          <w:tab w:val="left" w:pos="420"/>
        </w:tabs>
        <w:autoSpaceDE w:val="0"/>
        <w:autoSpaceDN w:val="0"/>
        <w:spacing w:before="178" w:after="0" w:line="350" w:lineRule="auto"/>
        <w:ind w:right="432"/>
        <w:rPr>
          <w:lang w:val="ru-RU"/>
        </w:rPr>
      </w:pPr>
      <w:r w:rsidRPr="007D5A17">
        <w:rPr>
          <w:lang w:val="ru-RU"/>
        </w:rPr>
        <w:tab/>
      </w:r>
      <w:proofErr w:type="gramStart"/>
      <w:r w:rsidRPr="007D5A17">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D5A17">
        <w:rPr>
          <w:rFonts w:ascii="Times New Roman" w:eastAsia="Times New Roman" w:hAnsi="Times New Roman"/>
          <w:b/>
          <w:color w:val="000000"/>
          <w:sz w:val="24"/>
          <w:lang w:val="ru-RU"/>
        </w:rPr>
        <w:t xml:space="preserve">коммуникативные </w:t>
      </w:r>
      <w:r w:rsidRPr="007D5A17">
        <w:rPr>
          <w:rFonts w:ascii="Times New Roman" w:eastAsia="Times New Roman" w:hAnsi="Times New Roman"/>
          <w:color w:val="000000"/>
          <w:sz w:val="24"/>
          <w:lang w:val="ru-RU"/>
        </w:rPr>
        <w:t xml:space="preserve">универсальные учебные действия: </w:t>
      </w:r>
      <w:r w:rsidRPr="007D5A17">
        <w:rPr>
          <w:lang w:val="ru-RU"/>
        </w:rPr>
        <w:br/>
      </w:r>
      <w:r w:rsidRPr="007D5A17">
        <w:rPr>
          <w:lang w:val="ru-RU"/>
        </w:rPr>
        <w:tab/>
      </w:r>
      <w:r w:rsidRPr="007D5A17">
        <w:rPr>
          <w:rFonts w:ascii="Times New Roman" w:eastAsia="Times New Roman" w:hAnsi="Times New Roman"/>
          <w:i/>
          <w:color w:val="000000"/>
          <w:sz w:val="24"/>
          <w:lang w:val="ru-RU"/>
        </w:rPr>
        <w:t>общение</w:t>
      </w:r>
      <w:r w:rsidRPr="007D5A17">
        <w:rPr>
          <w:rFonts w:ascii="Times New Roman" w:eastAsia="Times New Roman" w:hAnsi="Times New Roman"/>
          <w:color w:val="000000"/>
          <w:sz w:val="24"/>
          <w:lang w:val="ru-RU"/>
        </w:rPr>
        <w:t>:</w:t>
      </w:r>
      <w:r w:rsidRPr="007D5A17">
        <w:rPr>
          <w:lang w:val="ru-RU"/>
        </w:rPr>
        <w:br/>
      </w:r>
      <w:r w:rsidRPr="007D5A17">
        <w:rPr>
          <w:lang w:val="ru-RU"/>
        </w:rPr>
        <w:tab/>
      </w:r>
      <w:r w:rsidRPr="007D5A17">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7D5A17">
        <w:rPr>
          <w:lang w:val="ru-RU"/>
        </w:rPr>
        <w:tab/>
      </w:r>
      <w:r w:rsidRPr="007D5A17">
        <w:rPr>
          <w:rFonts w:ascii="Times New Roman" w:eastAsia="Times New Roman" w:hAnsi="Times New Roman"/>
          <w:color w:val="000000"/>
          <w:sz w:val="24"/>
          <w:lang w:val="ru-RU"/>
        </w:rPr>
        <w:t>условиями общения в знакомой среде;</w:t>
      </w:r>
      <w:r w:rsidRPr="007D5A17">
        <w:rPr>
          <w:lang w:val="ru-RU"/>
        </w:rPr>
        <w:br/>
      </w:r>
      <w:r w:rsidRPr="007D5A17">
        <w:rPr>
          <w:lang w:val="ru-RU"/>
        </w:rPr>
        <w:tab/>
      </w:r>
      <w:r w:rsidRPr="007D5A17">
        <w:rPr>
          <w:rFonts w:ascii="Times New Roman" w:eastAsia="Times New Roman" w:hAnsi="Times New Roman"/>
          <w:color w:val="000000"/>
          <w:sz w:val="24"/>
          <w:lang w:val="ru-RU"/>
        </w:rPr>
        <w:t>—  проявлять уважительное отношение к собеседнику, соблюдать правила веден</w:t>
      </w:r>
      <w:r w:rsidRPr="007D5A17">
        <w:rPr>
          <w:rFonts w:ascii="Times New Roman" w:eastAsia="Times New Roman" w:hAnsi="Times New Roman"/>
          <w:color w:val="000000"/>
          <w:sz w:val="24"/>
          <w:lang w:val="ru-RU"/>
        </w:rPr>
        <w:t xml:space="preserve">ия диалога и </w:t>
      </w:r>
      <w:r w:rsidRPr="007D5A17">
        <w:rPr>
          <w:lang w:val="ru-RU"/>
        </w:rPr>
        <w:tab/>
      </w:r>
      <w:r w:rsidRPr="007D5A17">
        <w:rPr>
          <w:rFonts w:ascii="Times New Roman" w:eastAsia="Times New Roman" w:hAnsi="Times New Roman"/>
          <w:color w:val="000000"/>
          <w:sz w:val="24"/>
          <w:lang w:val="ru-RU"/>
        </w:rPr>
        <w:t>дискуссии;</w:t>
      </w:r>
      <w:r w:rsidRPr="007D5A17">
        <w:rPr>
          <w:lang w:val="ru-RU"/>
        </w:rPr>
        <w:br/>
      </w:r>
      <w:r w:rsidRPr="007D5A17">
        <w:rPr>
          <w:lang w:val="ru-RU"/>
        </w:rPr>
        <w:tab/>
      </w:r>
      <w:r w:rsidRPr="007D5A17">
        <w:rPr>
          <w:rFonts w:ascii="Times New Roman" w:eastAsia="Times New Roman" w:hAnsi="Times New Roman"/>
          <w:color w:val="000000"/>
          <w:sz w:val="24"/>
          <w:lang w:val="ru-RU"/>
        </w:rPr>
        <w:t>—  признавать возможность существования разных точек зрения;</w:t>
      </w:r>
      <w:r w:rsidRPr="007D5A17">
        <w:rPr>
          <w:lang w:val="ru-RU"/>
        </w:rPr>
        <w:br/>
      </w:r>
      <w:r w:rsidRPr="007D5A17">
        <w:rPr>
          <w:lang w:val="ru-RU"/>
        </w:rPr>
        <w:tab/>
      </w:r>
      <w:r w:rsidRPr="007D5A17">
        <w:rPr>
          <w:rFonts w:ascii="Times New Roman" w:eastAsia="Times New Roman" w:hAnsi="Times New Roman"/>
          <w:color w:val="000000"/>
          <w:sz w:val="24"/>
          <w:lang w:val="ru-RU"/>
        </w:rPr>
        <w:t>—  корректно и аргументированно высказывать своё мнение;</w:t>
      </w:r>
      <w:proofErr w:type="gramEnd"/>
      <w:r w:rsidRPr="007D5A17">
        <w:rPr>
          <w:lang w:val="ru-RU"/>
        </w:rPr>
        <w:br/>
      </w:r>
      <w:r w:rsidRPr="007D5A17">
        <w:rPr>
          <w:lang w:val="ru-RU"/>
        </w:rPr>
        <w:tab/>
      </w:r>
      <w:r w:rsidRPr="007D5A17">
        <w:rPr>
          <w:rFonts w:ascii="Times New Roman" w:eastAsia="Times New Roman" w:hAnsi="Times New Roman"/>
          <w:color w:val="000000"/>
          <w:sz w:val="24"/>
          <w:lang w:val="ru-RU"/>
        </w:rPr>
        <w:t>—  строить речевое высказывание в соответствии с поставленной задачей;</w:t>
      </w:r>
      <w:r w:rsidRPr="007D5A17">
        <w:rPr>
          <w:lang w:val="ru-RU"/>
        </w:rPr>
        <w:br/>
      </w:r>
      <w:r w:rsidRPr="007D5A17">
        <w:rPr>
          <w:lang w:val="ru-RU"/>
        </w:rPr>
        <w:tab/>
      </w:r>
      <w:r w:rsidRPr="007D5A17">
        <w:rPr>
          <w:rFonts w:ascii="Times New Roman" w:eastAsia="Times New Roman" w:hAnsi="Times New Roman"/>
          <w:color w:val="000000"/>
          <w:sz w:val="24"/>
          <w:lang w:val="ru-RU"/>
        </w:rPr>
        <w:t>—  создавать устные и письменные текст</w:t>
      </w:r>
      <w:r w:rsidRPr="007D5A17">
        <w:rPr>
          <w:rFonts w:ascii="Times New Roman" w:eastAsia="Times New Roman" w:hAnsi="Times New Roman"/>
          <w:color w:val="000000"/>
          <w:sz w:val="24"/>
          <w:lang w:val="ru-RU"/>
        </w:rPr>
        <w:t>ы (описание, рассуждение, повествование);</w:t>
      </w:r>
      <w:r w:rsidRPr="007D5A17">
        <w:rPr>
          <w:lang w:val="ru-RU"/>
        </w:rPr>
        <w:tab/>
      </w:r>
      <w:r w:rsidRPr="007D5A17">
        <w:rPr>
          <w:rFonts w:ascii="Times New Roman" w:eastAsia="Times New Roman" w:hAnsi="Times New Roman"/>
          <w:color w:val="000000"/>
          <w:sz w:val="24"/>
          <w:lang w:val="ru-RU"/>
        </w:rPr>
        <w:t>—  готовить небольшие публичные выступления;</w:t>
      </w:r>
      <w:r w:rsidRPr="007D5A17">
        <w:rPr>
          <w:lang w:val="ru-RU"/>
        </w:rPr>
        <w:br/>
      </w:r>
      <w:r w:rsidRPr="007D5A17">
        <w:rPr>
          <w:lang w:val="ru-RU"/>
        </w:rPr>
        <w:tab/>
      </w:r>
      <w:r w:rsidRPr="007D5A17">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193102" w:rsidRPr="007D5A17" w:rsidRDefault="00193102">
      <w:pPr>
        <w:rPr>
          <w:lang w:val="ru-RU"/>
        </w:rPr>
        <w:sectPr w:rsidR="00193102" w:rsidRPr="007D5A17">
          <w:pgSz w:w="11900" w:h="16840"/>
          <w:pgMar w:top="310" w:right="766" w:bottom="392" w:left="666" w:header="720" w:footer="720" w:gutter="0"/>
          <w:cols w:space="720" w:equalWidth="0">
            <w:col w:w="10468" w:space="0"/>
          </w:cols>
          <w:docGrid w:linePitch="360"/>
        </w:sectPr>
      </w:pPr>
    </w:p>
    <w:p w:rsidR="00193102" w:rsidRPr="007D5A17" w:rsidRDefault="00193102">
      <w:pPr>
        <w:autoSpaceDE w:val="0"/>
        <w:autoSpaceDN w:val="0"/>
        <w:spacing w:after="78" w:line="220" w:lineRule="exact"/>
        <w:rPr>
          <w:lang w:val="ru-RU"/>
        </w:rPr>
      </w:pPr>
    </w:p>
    <w:p w:rsidR="00193102" w:rsidRPr="007D5A17" w:rsidRDefault="00AA3939">
      <w:pPr>
        <w:tabs>
          <w:tab w:val="left" w:pos="180"/>
        </w:tabs>
        <w:autoSpaceDE w:val="0"/>
        <w:autoSpaceDN w:val="0"/>
        <w:spacing w:after="0" w:line="271" w:lineRule="auto"/>
        <w:rPr>
          <w:lang w:val="ru-RU"/>
        </w:rPr>
      </w:pPr>
      <w:r w:rsidRPr="007D5A17">
        <w:rPr>
          <w:lang w:val="ru-RU"/>
        </w:rPr>
        <w:tab/>
      </w:r>
      <w:proofErr w:type="gramStart"/>
      <w:r w:rsidRPr="007D5A17">
        <w:rPr>
          <w:rFonts w:ascii="Times New Roman" w:eastAsia="Times New Roman" w:hAnsi="Times New Roman"/>
          <w:color w:val="000000"/>
          <w:sz w:val="24"/>
          <w:lang w:val="ru-RU"/>
        </w:rPr>
        <w:t>К концу о</w:t>
      </w:r>
      <w:r w:rsidRPr="007D5A17">
        <w:rPr>
          <w:rFonts w:ascii="Times New Roman" w:eastAsia="Times New Roman" w:hAnsi="Times New Roman"/>
          <w:color w:val="000000"/>
          <w:sz w:val="24"/>
          <w:lang w:val="ru-RU"/>
        </w:rPr>
        <w:t xml:space="preserve">бучения в начальной школе у обучающегося формируются </w:t>
      </w:r>
      <w:r w:rsidRPr="007D5A17">
        <w:rPr>
          <w:rFonts w:ascii="Times New Roman" w:eastAsia="Times New Roman" w:hAnsi="Times New Roman"/>
          <w:b/>
          <w:color w:val="000000"/>
          <w:sz w:val="24"/>
          <w:lang w:val="ru-RU"/>
        </w:rPr>
        <w:t>регулятивные</w:t>
      </w:r>
      <w:r w:rsidRPr="007D5A17">
        <w:rPr>
          <w:rFonts w:ascii="Times New Roman" w:eastAsia="Times New Roman" w:hAnsi="Times New Roman"/>
          <w:color w:val="000000"/>
          <w:sz w:val="24"/>
          <w:lang w:val="ru-RU"/>
        </w:rPr>
        <w:t xml:space="preserve"> универсальные учебные действия: </w:t>
      </w:r>
      <w:r w:rsidRPr="007D5A17">
        <w:rPr>
          <w:lang w:val="ru-RU"/>
        </w:rPr>
        <w:br/>
      </w:r>
      <w:r w:rsidRPr="007D5A17">
        <w:rPr>
          <w:lang w:val="ru-RU"/>
        </w:rPr>
        <w:tab/>
      </w:r>
      <w:r w:rsidRPr="007D5A17">
        <w:rPr>
          <w:rFonts w:ascii="Times New Roman" w:eastAsia="Times New Roman" w:hAnsi="Times New Roman"/>
          <w:i/>
          <w:color w:val="000000"/>
          <w:sz w:val="24"/>
          <w:lang w:val="ru-RU"/>
        </w:rPr>
        <w:t>самоорганизация</w:t>
      </w:r>
      <w:r w:rsidRPr="007D5A17">
        <w:rPr>
          <w:rFonts w:ascii="Times New Roman" w:eastAsia="Times New Roman" w:hAnsi="Times New Roman"/>
          <w:color w:val="000000"/>
          <w:sz w:val="24"/>
          <w:lang w:val="ru-RU"/>
        </w:rPr>
        <w:t>:</w:t>
      </w:r>
      <w:proofErr w:type="gramEnd"/>
    </w:p>
    <w:p w:rsidR="00193102" w:rsidRPr="007D5A17" w:rsidRDefault="00AA3939">
      <w:pPr>
        <w:autoSpaceDE w:val="0"/>
        <w:autoSpaceDN w:val="0"/>
        <w:spacing w:before="178" w:after="0" w:line="230" w:lineRule="auto"/>
        <w:ind w:left="420"/>
        <w:rPr>
          <w:lang w:val="ru-RU"/>
        </w:rPr>
      </w:pPr>
      <w:r w:rsidRPr="007D5A17">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выстраивать последовательность выбранных действий;</w:t>
      </w:r>
    </w:p>
    <w:p w:rsidR="00193102" w:rsidRPr="007D5A17" w:rsidRDefault="00AA3939">
      <w:pPr>
        <w:autoSpaceDE w:val="0"/>
        <w:autoSpaceDN w:val="0"/>
        <w:spacing w:before="178" w:after="0" w:line="230" w:lineRule="auto"/>
        <w:ind w:left="180"/>
        <w:rPr>
          <w:lang w:val="ru-RU"/>
        </w:rPr>
      </w:pPr>
      <w:r w:rsidRPr="007D5A17">
        <w:rPr>
          <w:rFonts w:ascii="Times New Roman" w:eastAsia="Times New Roman" w:hAnsi="Times New Roman"/>
          <w:i/>
          <w:color w:val="000000"/>
          <w:sz w:val="24"/>
          <w:lang w:val="ru-RU"/>
        </w:rPr>
        <w:t>самоконтр</w:t>
      </w:r>
      <w:r w:rsidRPr="007D5A17">
        <w:rPr>
          <w:rFonts w:ascii="Times New Roman" w:eastAsia="Times New Roman" w:hAnsi="Times New Roman"/>
          <w:i/>
          <w:color w:val="000000"/>
          <w:sz w:val="24"/>
          <w:lang w:val="ru-RU"/>
        </w:rPr>
        <w:t>оль</w:t>
      </w:r>
      <w:r w:rsidRPr="007D5A17">
        <w:rPr>
          <w:rFonts w:ascii="Times New Roman" w:eastAsia="Times New Roman" w:hAnsi="Times New Roman"/>
          <w:color w:val="000000"/>
          <w:sz w:val="24"/>
          <w:lang w:val="ru-RU"/>
        </w:rPr>
        <w:t>:</w:t>
      </w:r>
    </w:p>
    <w:p w:rsidR="00193102" w:rsidRPr="007D5A17" w:rsidRDefault="00AA3939">
      <w:pPr>
        <w:autoSpaceDE w:val="0"/>
        <w:autoSpaceDN w:val="0"/>
        <w:spacing w:before="178" w:after="0" w:line="230" w:lineRule="auto"/>
        <w:ind w:left="420"/>
        <w:rPr>
          <w:lang w:val="ru-RU"/>
        </w:rPr>
      </w:pPr>
      <w:r w:rsidRPr="007D5A17">
        <w:rPr>
          <w:rFonts w:ascii="Times New Roman" w:eastAsia="Times New Roman" w:hAnsi="Times New Roman"/>
          <w:color w:val="000000"/>
          <w:sz w:val="24"/>
          <w:lang w:val="ru-RU"/>
        </w:rPr>
        <w:t>—  устанавливать причины успеха/неудач учебной деятельности;</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корректировать свои учебные действия для преодоления ошибок.</w:t>
      </w:r>
    </w:p>
    <w:p w:rsidR="00193102" w:rsidRPr="007D5A17" w:rsidRDefault="00AA3939">
      <w:pPr>
        <w:autoSpaceDE w:val="0"/>
        <w:autoSpaceDN w:val="0"/>
        <w:spacing w:before="324" w:after="0" w:line="230" w:lineRule="auto"/>
        <w:rPr>
          <w:lang w:val="ru-RU"/>
        </w:rPr>
      </w:pPr>
      <w:r w:rsidRPr="007D5A17">
        <w:rPr>
          <w:rFonts w:ascii="Times New Roman" w:eastAsia="Times New Roman" w:hAnsi="Times New Roman"/>
          <w:b/>
          <w:color w:val="000000"/>
          <w:sz w:val="24"/>
          <w:lang w:val="ru-RU"/>
        </w:rPr>
        <w:t>Совместная деятельность:</w:t>
      </w:r>
    </w:p>
    <w:p w:rsidR="00193102" w:rsidRPr="007D5A17" w:rsidRDefault="00AA3939">
      <w:pPr>
        <w:autoSpaceDE w:val="0"/>
        <w:autoSpaceDN w:val="0"/>
        <w:spacing w:before="228" w:after="0" w:line="271" w:lineRule="auto"/>
        <w:ind w:left="420" w:right="432"/>
        <w:rPr>
          <w:lang w:val="ru-RU"/>
        </w:rPr>
      </w:pPr>
      <w:r w:rsidRPr="007D5A17">
        <w:rPr>
          <w:rFonts w:ascii="Times New Roman" w:eastAsia="Times New Roman" w:hAnsi="Times New Roman"/>
          <w:color w:val="000000"/>
          <w:sz w:val="24"/>
          <w:lang w:val="ru-RU"/>
        </w:rPr>
        <w:t xml:space="preserve">—  формулировать краткосрочные и долгосрочные цели (индивидуальные с учётом участия в </w:t>
      </w:r>
      <w:r w:rsidRPr="007D5A17">
        <w:rPr>
          <w:rFonts w:ascii="Times New Roman" w:eastAsia="Times New Roman" w:hAnsi="Times New Roman"/>
          <w:color w:val="000000"/>
          <w:sz w:val="24"/>
          <w:lang w:val="ru-RU"/>
        </w:rPr>
        <w:t>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93102" w:rsidRPr="007D5A17" w:rsidRDefault="00AA3939">
      <w:pPr>
        <w:autoSpaceDE w:val="0"/>
        <w:autoSpaceDN w:val="0"/>
        <w:spacing w:before="190" w:after="0" w:line="262" w:lineRule="auto"/>
        <w:ind w:left="420" w:right="144"/>
        <w:rPr>
          <w:lang w:val="ru-RU"/>
        </w:rPr>
      </w:pPr>
      <w:r w:rsidRPr="007D5A17">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w:t>
      </w:r>
      <w:r w:rsidRPr="007D5A17">
        <w:rPr>
          <w:rFonts w:ascii="Times New Roman" w:eastAsia="Times New Roman" w:hAnsi="Times New Roman"/>
          <w:color w:val="000000"/>
          <w:sz w:val="24"/>
          <w:lang w:val="ru-RU"/>
        </w:rPr>
        <w:t>говариваться, обсуждать процесс и результат совместной работы;</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проявлять готовность руководить, выполнять поручения, подчиняться;</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ответственно выполнять свою часть работы;</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оценивать свой вклад в общий результат;</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xml:space="preserve">—  выполнять совместные проектные </w:t>
      </w:r>
      <w:r w:rsidRPr="007D5A17">
        <w:rPr>
          <w:rFonts w:ascii="Times New Roman" w:eastAsia="Times New Roman" w:hAnsi="Times New Roman"/>
          <w:color w:val="000000"/>
          <w:sz w:val="24"/>
          <w:lang w:val="ru-RU"/>
        </w:rPr>
        <w:t>задания с опорой на предложенные образцы.</w:t>
      </w:r>
    </w:p>
    <w:p w:rsidR="00193102" w:rsidRPr="007D5A17" w:rsidRDefault="00AA3939">
      <w:pPr>
        <w:autoSpaceDE w:val="0"/>
        <w:autoSpaceDN w:val="0"/>
        <w:spacing w:before="322" w:after="0" w:line="230" w:lineRule="auto"/>
        <w:rPr>
          <w:lang w:val="ru-RU"/>
        </w:rPr>
      </w:pPr>
      <w:r w:rsidRPr="007D5A17">
        <w:rPr>
          <w:rFonts w:ascii="Times New Roman" w:eastAsia="Times New Roman" w:hAnsi="Times New Roman"/>
          <w:b/>
          <w:color w:val="000000"/>
          <w:sz w:val="24"/>
          <w:lang w:val="ru-RU"/>
        </w:rPr>
        <w:t>ПРЕДМЕТНЫЕ РЕЗУЛЬТАТЫ</w:t>
      </w:r>
    </w:p>
    <w:p w:rsidR="00193102" w:rsidRPr="007D5A17" w:rsidRDefault="00AA3939">
      <w:pPr>
        <w:autoSpaceDE w:val="0"/>
        <w:autoSpaceDN w:val="0"/>
        <w:spacing w:before="166" w:after="0"/>
        <w:ind w:right="576" w:firstLine="180"/>
        <w:rPr>
          <w:lang w:val="ru-RU"/>
        </w:rPr>
      </w:pPr>
      <w:r w:rsidRPr="007D5A17">
        <w:rPr>
          <w:rFonts w:ascii="Times New Roman" w:eastAsia="Times New Roman" w:hAnsi="Times New Roman"/>
          <w:color w:val="000000"/>
          <w:sz w:val="24"/>
          <w:lang w:val="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w:t>
      </w:r>
      <w:r w:rsidRPr="007D5A17">
        <w:rPr>
          <w:rFonts w:ascii="Times New Roman" w:eastAsia="Times New Roman" w:hAnsi="Times New Roman"/>
          <w:color w:val="000000"/>
          <w:sz w:val="24"/>
          <w:lang w:val="ru-RU"/>
        </w:rPr>
        <w:t>знаний, умений и навыков обучающимися в различных учебных ситуациях и жизненных условиях и представлены по годам обучения.</w:t>
      </w:r>
    </w:p>
    <w:p w:rsidR="00193102" w:rsidRPr="007D5A17" w:rsidRDefault="00AA3939">
      <w:pPr>
        <w:autoSpaceDE w:val="0"/>
        <w:autoSpaceDN w:val="0"/>
        <w:spacing w:before="70" w:after="0" w:line="230" w:lineRule="auto"/>
        <w:ind w:left="180"/>
        <w:rPr>
          <w:lang w:val="ru-RU"/>
        </w:rPr>
      </w:pPr>
      <w:r w:rsidRPr="007D5A17">
        <w:rPr>
          <w:rFonts w:ascii="Times New Roman" w:eastAsia="Times New Roman" w:hAnsi="Times New Roman"/>
          <w:color w:val="000000"/>
          <w:sz w:val="24"/>
          <w:lang w:val="ru-RU"/>
        </w:rPr>
        <w:t>К концу обучения</w:t>
      </w:r>
      <w:r w:rsidRPr="007D5A17">
        <w:rPr>
          <w:rFonts w:ascii="Times New Roman" w:eastAsia="Times New Roman" w:hAnsi="Times New Roman"/>
          <w:b/>
          <w:color w:val="000000"/>
          <w:sz w:val="24"/>
          <w:lang w:val="ru-RU"/>
        </w:rPr>
        <w:t xml:space="preserve"> в первом классе</w:t>
      </w:r>
      <w:r w:rsidRPr="007D5A17">
        <w:rPr>
          <w:rFonts w:ascii="Times New Roman" w:eastAsia="Times New Roman" w:hAnsi="Times New Roman"/>
          <w:color w:val="000000"/>
          <w:sz w:val="24"/>
          <w:lang w:val="ru-RU"/>
        </w:rPr>
        <w:t xml:space="preserve"> </w:t>
      </w:r>
      <w:proofErr w:type="gramStart"/>
      <w:r w:rsidRPr="007D5A17">
        <w:rPr>
          <w:rFonts w:ascii="Times New Roman" w:eastAsia="Times New Roman" w:hAnsi="Times New Roman"/>
          <w:color w:val="000000"/>
          <w:sz w:val="24"/>
          <w:lang w:val="ru-RU"/>
        </w:rPr>
        <w:t>обучающийся</w:t>
      </w:r>
      <w:proofErr w:type="gramEnd"/>
      <w:r w:rsidRPr="007D5A17">
        <w:rPr>
          <w:rFonts w:ascii="Times New Roman" w:eastAsia="Times New Roman" w:hAnsi="Times New Roman"/>
          <w:color w:val="000000"/>
          <w:sz w:val="24"/>
          <w:lang w:val="ru-RU"/>
        </w:rPr>
        <w:t xml:space="preserve"> научится:</w:t>
      </w:r>
    </w:p>
    <w:p w:rsidR="00193102" w:rsidRPr="007D5A17" w:rsidRDefault="00AA3939">
      <w:pPr>
        <w:autoSpaceDE w:val="0"/>
        <w:autoSpaceDN w:val="0"/>
        <w:spacing w:before="178" w:after="0" w:line="278" w:lineRule="auto"/>
        <w:ind w:left="420"/>
        <w:rPr>
          <w:lang w:val="ru-RU"/>
        </w:rPr>
      </w:pPr>
      <w:r w:rsidRPr="007D5A17">
        <w:rPr>
          <w:rFonts w:ascii="Times New Roman" w:eastAsia="Times New Roman" w:hAnsi="Times New Roman"/>
          <w:color w:val="000000"/>
          <w:sz w:val="24"/>
          <w:lang w:val="ru-RU"/>
        </w:rPr>
        <w:t>—  понимать ценность чтения для решения учебных задач и применения в различных</w:t>
      </w:r>
      <w:r w:rsidRPr="007D5A17">
        <w:rPr>
          <w:rFonts w:ascii="Times New Roman" w:eastAsia="Times New Roman" w:hAnsi="Times New Roman"/>
          <w:color w:val="000000"/>
          <w:sz w:val="24"/>
          <w:lang w:val="ru-RU"/>
        </w:rPr>
        <w:t xml:space="preserve"> жизненных ситуациях: отвечать на вопрос о важности чтения для личного развития, находить в </w:t>
      </w:r>
      <w:r w:rsidRPr="007D5A17">
        <w:rPr>
          <w:lang w:val="ru-RU"/>
        </w:rPr>
        <w:br/>
      </w:r>
      <w:r w:rsidRPr="007D5A17">
        <w:rPr>
          <w:rFonts w:ascii="Times New Roman" w:eastAsia="Times New Roman" w:hAnsi="Times New Roman"/>
          <w:color w:val="000000"/>
          <w:sz w:val="24"/>
          <w:lang w:val="ru-RU"/>
        </w:rPr>
        <w:t>художественных произведениях отражение нравственных ценностей, традиций, быта разных народов;</w:t>
      </w:r>
    </w:p>
    <w:p w:rsidR="00193102" w:rsidRPr="007D5A17" w:rsidRDefault="00AA3939">
      <w:pPr>
        <w:autoSpaceDE w:val="0"/>
        <w:autoSpaceDN w:val="0"/>
        <w:spacing w:before="238" w:after="0"/>
        <w:ind w:left="420" w:right="144"/>
        <w:rPr>
          <w:lang w:val="ru-RU"/>
        </w:rPr>
      </w:pPr>
      <w:r w:rsidRPr="007D5A17">
        <w:rPr>
          <w:rFonts w:ascii="Times New Roman" w:eastAsia="Times New Roman" w:hAnsi="Times New Roman"/>
          <w:color w:val="000000"/>
          <w:sz w:val="24"/>
          <w:lang w:val="ru-RU"/>
        </w:rPr>
        <w:t>—  владеть техникой слогового плавного чтения с переходом на чтение ц</w:t>
      </w:r>
      <w:r w:rsidRPr="007D5A17">
        <w:rPr>
          <w:rFonts w:ascii="Times New Roman" w:eastAsia="Times New Roman" w:hAnsi="Times New Roman"/>
          <w:color w:val="000000"/>
          <w:sz w:val="24"/>
          <w:lang w:val="ru-RU"/>
        </w:rPr>
        <w:t>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93102" w:rsidRPr="007D5A17" w:rsidRDefault="00AA3939">
      <w:pPr>
        <w:autoSpaceDE w:val="0"/>
        <w:autoSpaceDN w:val="0"/>
        <w:spacing w:before="190" w:after="0" w:line="262" w:lineRule="auto"/>
        <w:ind w:left="420" w:right="1008"/>
        <w:rPr>
          <w:lang w:val="ru-RU"/>
        </w:rPr>
      </w:pPr>
      <w:r w:rsidRPr="007D5A17">
        <w:rPr>
          <w:rFonts w:ascii="Times New Roman" w:eastAsia="Times New Roman" w:hAnsi="Times New Roman"/>
          <w:color w:val="000000"/>
          <w:sz w:val="24"/>
          <w:lang w:val="ru-RU"/>
        </w:rPr>
        <w:t>—  читать наизусть с соблюдением орф</w:t>
      </w:r>
      <w:r w:rsidRPr="007D5A17">
        <w:rPr>
          <w:rFonts w:ascii="Times New Roman" w:eastAsia="Times New Roman" w:hAnsi="Times New Roman"/>
          <w:color w:val="000000"/>
          <w:sz w:val="24"/>
          <w:lang w:val="ru-RU"/>
        </w:rPr>
        <w:t>оэпических и пунктуационных норм не менее 2 стихотворений о Родине, о детях, о семье, о родной природе в разные времена года;</w:t>
      </w:r>
    </w:p>
    <w:p w:rsidR="00193102" w:rsidRPr="007D5A17" w:rsidRDefault="00AA3939">
      <w:pPr>
        <w:autoSpaceDE w:val="0"/>
        <w:autoSpaceDN w:val="0"/>
        <w:spacing w:before="190" w:after="0" w:line="230" w:lineRule="auto"/>
        <w:ind w:left="420"/>
        <w:rPr>
          <w:lang w:val="ru-RU"/>
        </w:rPr>
      </w:pPr>
      <w:r w:rsidRPr="007D5A17">
        <w:rPr>
          <w:rFonts w:ascii="Times New Roman" w:eastAsia="Times New Roman" w:hAnsi="Times New Roman"/>
          <w:color w:val="000000"/>
          <w:sz w:val="24"/>
          <w:lang w:val="ru-RU"/>
        </w:rPr>
        <w:t>—  различать прозаическую (нестихотворную) и стихотворную речь;</w:t>
      </w:r>
    </w:p>
    <w:p w:rsidR="00193102" w:rsidRPr="007D5A17" w:rsidRDefault="00AA3939">
      <w:pPr>
        <w:autoSpaceDE w:val="0"/>
        <w:autoSpaceDN w:val="0"/>
        <w:spacing w:before="190" w:after="0" w:line="271" w:lineRule="auto"/>
        <w:ind w:left="420" w:right="864"/>
        <w:rPr>
          <w:lang w:val="ru-RU"/>
        </w:rPr>
      </w:pPr>
      <w:r w:rsidRPr="007D5A17">
        <w:rPr>
          <w:rFonts w:ascii="Times New Roman" w:eastAsia="Times New Roman" w:hAnsi="Times New Roman"/>
          <w:color w:val="000000"/>
          <w:sz w:val="24"/>
          <w:lang w:val="ru-RU"/>
        </w:rPr>
        <w:t>—  различать и называть отдельные жанры фольклора (устного народно</w:t>
      </w:r>
      <w:r w:rsidRPr="007D5A17">
        <w:rPr>
          <w:rFonts w:ascii="Times New Roman" w:eastAsia="Times New Roman" w:hAnsi="Times New Roman"/>
          <w:color w:val="000000"/>
          <w:sz w:val="24"/>
          <w:lang w:val="ru-RU"/>
        </w:rPr>
        <w:t>го творчества) и художественной литературы (загадки, пословицы, потешки, сказки (фольклорные и литературные), рассказы, стихотворения);</w:t>
      </w:r>
    </w:p>
    <w:p w:rsidR="00193102" w:rsidRPr="007D5A17" w:rsidRDefault="00193102">
      <w:pPr>
        <w:rPr>
          <w:lang w:val="ru-RU"/>
        </w:rPr>
        <w:sectPr w:rsidR="00193102" w:rsidRPr="007D5A17">
          <w:pgSz w:w="11900" w:h="16840"/>
          <w:pgMar w:top="298" w:right="740" w:bottom="492" w:left="666" w:header="720" w:footer="720" w:gutter="0"/>
          <w:cols w:space="720" w:equalWidth="0">
            <w:col w:w="10494" w:space="0"/>
          </w:cols>
          <w:docGrid w:linePitch="360"/>
        </w:sectPr>
      </w:pPr>
    </w:p>
    <w:p w:rsidR="00193102" w:rsidRPr="007D5A17" w:rsidRDefault="00193102">
      <w:pPr>
        <w:autoSpaceDE w:val="0"/>
        <w:autoSpaceDN w:val="0"/>
        <w:spacing w:after="108" w:line="220" w:lineRule="exact"/>
        <w:rPr>
          <w:lang w:val="ru-RU"/>
        </w:rPr>
      </w:pPr>
    </w:p>
    <w:p w:rsidR="00193102" w:rsidRPr="007D5A17" w:rsidRDefault="00AA3939">
      <w:pPr>
        <w:autoSpaceDE w:val="0"/>
        <w:autoSpaceDN w:val="0"/>
        <w:spacing w:after="0" w:line="262" w:lineRule="auto"/>
        <w:ind w:right="144"/>
        <w:rPr>
          <w:lang w:val="ru-RU"/>
        </w:rPr>
      </w:pPr>
      <w:r w:rsidRPr="007D5A17">
        <w:rPr>
          <w:rFonts w:ascii="Times New Roman" w:eastAsia="Times New Roman" w:hAnsi="Times New Roman"/>
          <w:color w:val="000000"/>
          <w:sz w:val="24"/>
          <w:lang w:val="ru-RU"/>
        </w:rPr>
        <w:t>—  понимать содержание прослушанного/прочитанного произведения: отвечать на вопросы по фактическому содержанию произведения;</w:t>
      </w:r>
    </w:p>
    <w:p w:rsidR="00193102" w:rsidRPr="007D5A17" w:rsidRDefault="00AA3939">
      <w:pPr>
        <w:autoSpaceDE w:val="0"/>
        <w:autoSpaceDN w:val="0"/>
        <w:spacing w:before="190" w:after="0"/>
        <w:ind w:right="144"/>
        <w:rPr>
          <w:lang w:val="ru-RU"/>
        </w:rPr>
      </w:pPr>
      <w:r w:rsidRPr="007D5A17">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7D5A17">
        <w:rPr>
          <w:lang w:val="ru-RU"/>
        </w:rPr>
        <w:br/>
      </w:r>
      <w:r w:rsidRPr="007D5A17">
        <w:rPr>
          <w:rFonts w:ascii="Times New Roman" w:eastAsia="Times New Roman" w:hAnsi="Times New Roman"/>
          <w:color w:val="000000"/>
          <w:sz w:val="24"/>
          <w:lang w:val="ru-RU"/>
        </w:rPr>
        <w:t xml:space="preserve">произведения: определять последовательность событий в </w:t>
      </w:r>
      <w:r w:rsidRPr="007D5A17">
        <w:rPr>
          <w:rFonts w:ascii="Times New Roman" w:eastAsia="Times New Roman" w:hAnsi="Times New Roman"/>
          <w:color w:val="000000"/>
          <w:sz w:val="24"/>
          <w:lang w:val="ru-RU"/>
        </w:rPr>
        <w:t>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93102" w:rsidRPr="007D5A17" w:rsidRDefault="00AA3939">
      <w:pPr>
        <w:autoSpaceDE w:val="0"/>
        <w:autoSpaceDN w:val="0"/>
        <w:spacing w:before="190" w:after="0"/>
        <w:ind w:right="20"/>
        <w:jc w:val="both"/>
        <w:rPr>
          <w:lang w:val="ru-RU"/>
        </w:rPr>
      </w:pPr>
      <w:r w:rsidRPr="007D5A17">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w:t>
      </w:r>
      <w:r w:rsidRPr="007D5A17">
        <w:rPr>
          <w:rFonts w:ascii="Times New Roman" w:eastAsia="Times New Roman" w:hAnsi="Times New Roman"/>
          <w:color w:val="000000"/>
          <w:sz w:val="24"/>
          <w:lang w:val="ru-RU"/>
        </w:rPr>
        <w:t>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93102" w:rsidRPr="007D5A17" w:rsidRDefault="00AA3939">
      <w:pPr>
        <w:autoSpaceDE w:val="0"/>
        <w:autoSpaceDN w:val="0"/>
        <w:spacing w:before="192" w:after="0" w:line="262" w:lineRule="auto"/>
        <w:ind w:right="144"/>
        <w:rPr>
          <w:lang w:val="ru-RU"/>
        </w:rPr>
      </w:pPr>
      <w:r w:rsidRPr="007D5A17">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w:t>
      </w:r>
      <w:r w:rsidRPr="007D5A17">
        <w:rPr>
          <w:rFonts w:ascii="Times New Roman" w:eastAsia="Times New Roman" w:hAnsi="Times New Roman"/>
          <w:color w:val="000000"/>
          <w:sz w:val="24"/>
          <w:lang w:val="ru-RU"/>
        </w:rPr>
        <w:t>ий, с опорой на предложенные ключевые слова, вопросы, рисунки, предложенный план;</w:t>
      </w:r>
    </w:p>
    <w:p w:rsidR="00193102" w:rsidRPr="007D5A17" w:rsidRDefault="00AA3939">
      <w:pPr>
        <w:autoSpaceDE w:val="0"/>
        <w:autoSpaceDN w:val="0"/>
        <w:spacing w:before="190" w:after="0" w:line="230" w:lineRule="auto"/>
        <w:rPr>
          <w:lang w:val="ru-RU"/>
        </w:rPr>
      </w:pPr>
      <w:r w:rsidRPr="007D5A17">
        <w:rPr>
          <w:rFonts w:ascii="Times New Roman" w:eastAsia="Times New Roman" w:hAnsi="Times New Roman"/>
          <w:color w:val="000000"/>
          <w:sz w:val="24"/>
          <w:lang w:val="ru-RU"/>
        </w:rPr>
        <w:t>—  читать по ролям с соблюдением норм произношения, расстановки ударения;</w:t>
      </w:r>
    </w:p>
    <w:p w:rsidR="00193102" w:rsidRPr="007D5A17" w:rsidRDefault="00AA3939">
      <w:pPr>
        <w:autoSpaceDE w:val="0"/>
        <w:autoSpaceDN w:val="0"/>
        <w:spacing w:before="190" w:after="0" w:line="262" w:lineRule="auto"/>
        <w:ind w:right="720"/>
        <w:rPr>
          <w:lang w:val="ru-RU"/>
        </w:rPr>
      </w:pPr>
      <w:r w:rsidRPr="007D5A17">
        <w:rPr>
          <w:rFonts w:ascii="Times New Roman" w:eastAsia="Times New Roman" w:hAnsi="Times New Roman"/>
          <w:color w:val="000000"/>
          <w:sz w:val="24"/>
          <w:lang w:val="ru-RU"/>
        </w:rPr>
        <w:t>—  составлять высказывания по содержанию  произведения (не менее 3 предложений) по заданному алгорит</w:t>
      </w:r>
      <w:r w:rsidRPr="007D5A17">
        <w:rPr>
          <w:rFonts w:ascii="Times New Roman" w:eastAsia="Times New Roman" w:hAnsi="Times New Roman"/>
          <w:color w:val="000000"/>
          <w:sz w:val="24"/>
          <w:lang w:val="ru-RU"/>
        </w:rPr>
        <w:t>му;</w:t>
      </w:r>
    </w:p>
    <w:p w:rsidR="00193102" w:rsidRPr="007D5A17" w:rsidRDefault="00AA3939">
      <w:pPr>
        <w:autoSpaceDE w:val="0"/>
        <w:autoSpaceDN w:val="0"/>
        <w:spacing w:before="190" w:after="0" w:line="230" w:lineRule="auto"/>
        <w:rPr>
          <w:lang w:val="ru-RU"/>
        </w:rPr>
      </w:pPr>
      <w:r w:rsidRPr="007D5A17">
        <w:rPr>
          <w:rFonts w:ascii="Times New Roman" w:eastAsia="Times New Roman" w:hAnsi="Times New Roman"/>
          <w:color w:val="000000"/>
          <w:sz w:val="24"/>
          <w:lang w:val="ru-RU"/>
        </w:rPr>
        <w:t>—  сочинять небольшие  тексты  по  предложенному  началу и др. (не менее 3 предложений);</w:t>
      </w:r>
    </w:p>
    <w:p w:rsidR="00193102" w:rsidRPr="007D5A17" w:rsidRDefault="00AA3939">
      <w:pPr>
        <w:autoSpaceDE w:val="0"/>
        <w:autoSpaceDN w:val="0"/>
        <w:spacing w:before="190" w:after="0" w:line="230" w:lineRule="auto"/>
        <w:rPr>
          <w:lang w:val="ru-RU"/>
        </w:rPr>
      </w:pPr>
      <w:r w:rsidRPr="007D5A17">
        <w:rPr>
          <w:rFonts w:ascii="Times New Roman" w:eastAsia="Times New Roman" w:hAnsi="Times New Roman"/>
          <w:color w:val="000000"/>
          <w:sz w:val="24"/>
          <w:lang w:val="ru-RU"/>
        </w:rPr>
        <w:t>—  ориентироваться в книге/учебнике по обложке, оглавлению, иллюстрациям;</w:t>
      </w:r>
    </w:p>
    <w:p w:rsidR="00193102" w:rsidRPr="007D5A17" w:rsidRDefault="00AA3939">
      <w:pPr>
        <w:autoSpaceDE w:val="0"/>
        <w:autoSpaceDN w:val="0"/>
        <w:spacing w:before="190" w:after="0" w:line="262" w:lineRule="auto"/>
        <w:ind w:right="288"/>
        <w:rPr>
          <w:lang w:val="ru-RU"/>
        </w:rPr>
      </w:pPr>
      <w:r w:rsidRPr="007D5A17">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7D5A17">
        <w:rPr>
          <w:lang w:val="ru-RU"/>
        </w:rPr>
        <w:br/>
      </w:r>
      <w:r w:rsidRPr="007D5A17">
        <w:rPr>
          <w:rFonts w:ascii="Times New Roman" w:eastAsia="Times New Roman" w:hAnsi="Times New Roman"/>
          <w:color w:val="000000"/>
          <w:sz w:val="24"/>
          <w:lang w:val="ru-RU"/>
        </w:rPr>
        <w:t>рекомендате</w:t>
      </w:r>
      <w:r w:rsidRPr="007D5A17">
        <w:rPr>
          <w:rFonts w:ascii="Times New Roman" w:eastAsia="Times New Roman" w:hAnsi="Times New Roman"/>
          <w:color w:val="000000"/>
          <w:sz w:val="24"/>
          <w:lang w:val="ru-RU"/>
        </w:rPr>
        <w:t>льного списка, рассказывать о прочитанной книге по предложенному алгоритму;</w:t>
      </w:r>
    </w:p>
    <w:p w:rsidR="00193102" w:rsidRPr="007D5A17" w:rsidRDefault="00AA3939">
      <w:pPr>
        <w:autoSpaceDE w:val="0"/>
        <w:autoSpaceDN w:val="0"/>
        <w:spacing w:before="190" w:after="0" w:line="262" w:lineRule="auto"/>
        <w:ind w:right="864"/>
        <w:rPr>
          <w:lang w:val="ru-RU"/>
        </w:rPr>
      </w:pPr>
      <w:r w:rsidRPr="007D5A17">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rsidR="00193102" w:rsidRPr="007D5A17" w:rsidRDefault="00193102">
      <w:pPr>
        <w:rPr>
          <w:lang w:val="ru-RU"/>
        </w:rPr>
        <w:sectPr w:rsidR="00193102" w:rsidRPr="007D5A17">
          <w:pgSz w:w="11900" w:h="16840"/>
          <w:pgMar w:top="328" w:right="868" w:bottom="1440" w:left="1086" w:header="720" w:footer="720" w:gutter="0"/>
          <w:cols w:space="720" w:equalWidth="0">
            <w:col w:w="9946" w:space="0"/>
          </w:cols>
          <w:docGrid w:linePitch="360"/>
        </w:sectPr>
      </w:pPr>
    </w:p>
    <w:p w:rsidR="00193102" w:rsidRPr="007D5A17" w:rsidRDefault="00193102">
      <w:pPr>
        <w:autoSpaceDE w:val="0"/>
        <w:autoSpaceDN w:val="0"/>
        <w:spacing w:after="64" w:line="220" w:lineRule="exact"/>
        <w:rPr>
          <w:lang w:val="ru-RU"/>
        </w:rPr>
      </w:pPr>
    </w:p>
    <w:p w:rsidR="00193102" w:rsidRDefault="00AA393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1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ight="144"/>
              <w:rPr>
                <w:lang w:val="ru-RU"/>
              </w:rPr>
            </w:pPr>
            <w:r w:rsidRPr="007D5A1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5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193102">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1726"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1726"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1726"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1726" w:type="dxa"/>
            <w:vMerge/>
            <w:tcBorders>
              <w:top w:val="single" w:sz="4" w:space="0" w:color="000000"/>
              <w:left w:val="single" w:sz="4" w:space="0" w:color="000000"/>
              <w:bottom w:val="single" w:sz="4" w:space="0" w:color="000000"/>
              <w:right w:val="single" w:sz="4" w:space="0" w:color="000000"/>
            </w:tcBorders>
          </w:tcPr>
          <w:p w:rsidR="00193102" w:rsidRDefault="00193102"/>
        </w:tc>
      </w:tr>
      <w:tr w:rsidR="00193102">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b/>
                <w:color w:val="000000"/>
                <w:w w:val="97"/>
                <w:sz w:val="16"/>
              </w:rPr>
              <w:t>ОБУЧЕНИЕ ГРАМОТЕ</w:t>
            </w:r>
          </w:p>
        </w:tc>
      </w:tr>
      <w:tr w:rsidR="00193102">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Развитие речи</w:t>
            </w:r>
          </w:p>
        </w:tc>
      </w:tr>
      <w:tr w:rsidR="00193102">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1.1.</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0" w:lineRule="auto"/>
              <w:ind w:left="72" w:right="288"/>
              <w:rPr>
                <w:lang w:val="ru-RU"/>
              </w:rPr>
            </w:pPr>
            <w:r w:rsidRPr="007D5A17">
              <w:rPr>
                <w:rFonts w:ascii="Times New Roman" w:eastAsia="Times New Roman" w:hAnsi="Times New Roman"/>
                <w:color w:val="000000"/>
                <w:w w:val="97"/>
                <w:sz w:val="16"/>
                <w:lang w:val="ru-RU"/>
              </w:rPr>
              <w:t xml:space="preserve">Понимание текста при его прослушивании и при </w:t>
            </w:r>
            <w:r w:rsidRPr="007D5A17">
              <w:rPr>
                <w:lang w:val="ru-RU"/>
              </w:rPr>
              <w:br/>
            </w:r>
            <w:r w:rsidRPr="007D5A17">
              <w:rPr>
                <w:rFonts w:ascii="Times New Roman" w:eastAsia="Times New Roman" w:hAnsi="Times New Roman"/>
                <w:color w:val="000000"/>
                <w:w w:val="97"/>
                <w:sz w:val="16"/>
                <w:lang w:val="ru-RU"/>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01.09.2022 08.09.2022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45" w:lineRule="auto"/>
              <w:ind w:left="72" w:right="3456"/>
              <w:rPr>
                <w:lang w:val="ru-RU"/>
              </w:rPr>
            </w:pPr>
            <w:r w:rsidRPr="007D5A17">
              <w:rPr>
                <w:rFonts w:ascii="Times New Roman" w:eastAsia="Times New Roman" w:hAnsi="Times New Roman"/>
                <w:color w:val="000000"/>
                <w:w w:val="97"/>
                <w:sz w:val="16"/>
                <w:lang w:val="ru-RU"/>
              </w:rPr>
              <w:t xml:space="preserve">Слушание текста; </w:t>
            </w:r>
            <w:r w:rsidRPr="007D5A17">
              <w:rPr>
                <w:lang w:val="ru-RU"/>
              </w:rPr>
              <w:br/>
            </w:r>
            <w:r w:rsidRPr="007D5A17">
              <w:rPr>
                <w:rFonts w:ascii="Times New Roman" w:eastAsia="Times New Roman" w:hAnsi="Times New Roman"/>
                <w:color w:val="000000"/>
                <w:w w:val="97"/>
                <w:sz w:val="16"/>
                <w:lang w:val="ru-RU"/>
              </w:rPr>
              <w:t xml:space="preserve">понимание </w:t>
            </w:r>
            <w:r w:rsidRPr="007D5A17">
              <w:rPr>
                <w:rFonts w:ascii="Times New Roman" w:eastAsia="Times New Roman" w:hAnsi="Times New Roman"/>
                <w:color w:val="000000"/>
                <w:w w:val="97"/>
                <w:sz w:val="16"/>
                <w:lang w:val="ru-RU"/>
              </w:rPr>
              <w:t>текста при его прослушивании;;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193102">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5</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193102"/>
        </w:tc>
      </w:tr>
      <w:tr w:rsidR="0019310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Слово и предложение</w:t>
            </w:r>
          </w:p>
        </w:tc>
      </w:tr>
      <w:tr w:rsidR="00193102">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2.1.</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144"/>
              <w:rPr>
                <w:lang w:val="ru-RU"/>
              </w:rPr>
            </w:pPr>
            <w:r w:rsidRPr="007D5A17">
              <w:rPr>
                <w:rFonts w:ascii="Times New Roman" w:eastAsia="Times New Roman" w:hAnsi="Times New Roman"/>
                <w:color w:val="000000"/>
                <w:w w:val="97"/>
                <w:sz w:val="16"/>
                <w:lang w:val="ru-RU"/>
              </w:rPr>
              <w:t xml:space="preserve">Различение слова и </w:t>
            </w:r>
            <w:r w:rsidRPr="007D5A17">
              <w:rPr>
                <w:lang w:val="ru-RU"/>
              </w:rPr>
              <w:br/>
            </w:r>
            <w:r w:rsidRPr="007D5A17">
              <w:rPr>
                <w:rFonts w:ascii="Times New Roman" w:eastAsia="Times New Roman" w:hAnsi="Times New Roman"/>
                <w:color w:val="000000"/>
                <w:w w:val="97"/>
                <w:sz w:val="16"/>
                <w:lang w:val="ru-RU"/>
              </w:rPr>
              <w:t xml:space="preserve">предложения. Работа с </w:t>
            </w:r>
            <w:r w:rsidRPr="007D5A17">
              <w:rPr>
                <w:lang w:val="ru-RU"/>
              </w:rPr>
              <w:br/>
            </w:r>
            <w:r w:rsidRPr="007D5A17">
              <w:rPr>
                <w:rFonts w:ascii="Times New Roman" w:eastAsia="Times New Roman" w:hAnsi="Times New Roman"/>
                <w:color w:val="000000"/>
                <w:w w:val="97"/>
                <w:sz w:val="16"/>
                <w:lang w:val="ru-RU"/>
              </w:rPr>
              <w:t xml:space="preserve">предложением: выделение слов, изменение их порядка, распространение </w:t>
            </w:r>
            <w:r w:rsidRPr="007D5A17">
              <w:rPr>
                <w:lang w:val="ru-RU"/>
              </w:rPr>
              <w:br/>
            </w:r>
            <w:r w:rsidRPr="007D5A17">
              <w:rPr>
                <w:rFonts w:ascii="Times New Roman" w:eastAsia="Times New Roman" w:hAnsi="Times New Roman"/>
                <w:color w:val="000000"/>
                <w:w w:val="97"/>
                <w:sz w:val="16"/>
                <w:lang w:val="ru-RU"/>
              </w:rPr>
              <w:t>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 xml:space="preserve">12.09.2022 </w:t>
            </w:r>
            <w:r>
              <w:rPr>
                <w:rFonts w:ascii="Times New Roman" w:eastAsia="Times New Roman" w:hAnsi="Times New Roman"/>
                <w:color w:val="000000"/>
                <w:w w:val="97"/>
                <w:sz w:val="16"/>
              </w:rPr>
              <w:t>13.09.2022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144"/>
              <w:rPr>
                <w:lang w:val="ru-RU"/>
              </w:rPr>
            </w:pPr>
            <w:r w:rsidRPr="007D5A17">
              <w:rPr>
                <w:rFonts w:ascii="Times New Roman" w:eastAsia="Times New Roman" w:hAnsi="Times New Roman"/>
                <w:color w:val="000000"/>
                <w:w w:val="97"/>
                <w:sz w:val="16"/>
                <w:lang w:val="ru-RU"/>
              </w:rPr>
              <w:t xml:space="preserve">Совместная работа: придумывание предложения с заданным словом; </w:t>
            </w:r>
            <w:r w:rsidRPr="007D5A17">
              <w:rPr>
                <w:lang w:val="ru-RU"/>
              </w:rPr>
              <w:br/>
            </w:r>
            <w:r w:rsidRPr="007D5A17">
              <w:rPr>
                <w:rFonts w:ascii="Times New Roman" w:eastAsia="Times New Roman" w:hAnsi="Times New Roman"/>
                <w:color w:val="000000"/>
                <w:w w:val="97"/>
                <w:sz w:val="16"/>
                <w:lang w:val="ru-RU"/>
              </w:rPr>
              <w:t xml:space="preserve">Игровое упражнение «Снежный ком»: распространение предложений с добавлением слова по цепочке; </w:t>
            </w:r>
            <w:r w:rsidRPr="007D5A17">
              <w:rPr>
                <w:lang w:val="ru-RU"/>
              </w:rPr>
              <w:br/>
            </w:r>
            <w:r w:rsidRPr="007D5A17">
              <w:rPr>
                <w:rFonts w:ascii="Times New Roman" w:eastAsia="Times New Roman" w:hAnsi="Times New Roman"/>
                <w:color w:val="000000"/>
                <w:w w:val="97"/>
                <w:sz w:val="16"/>
                <w:lang w:val="ru-RU"/>
              </w:rPr>
              <w:t>Игра «Живые слова» (дети играют роль слов в предложении, идёт перестановка слов в пред</w:t>
            </w:r>
            <w:r w:rsidRPr="007D5A17">
              <w:rPr>
                <w:rFonts w:ascii="Times New Roman" w:eastAsia="Times New Roman" w:hAnsi="Times New Roman"/>
                <w:color w:val="000000"/>
                <w:w w:val="97"/>
                <w:sz w:val="16"/>
                <w:lang w:val="ru-RU"/>
              </w:rPr>
              <w:t xml:space="preserve">ложении, прочтение получившегося); </w:t>
            </w:r>
            <w:r w:rsidRPr="007D5A17">
              <w:rPr>
                <w:lang w:val="ru-RU"/>
              </w:rPr>
              <w:br/>
            </w:r>
            <w:r w:rsidRPr="007D5A17">
              <w:rPr>
                <w:rFonts w:ascii="Times New Roman" w:eastAsia="Times New Roman" w:hAnsi="Times New Roman"/>
                <w:color w:val="000000"/>
                <w:w w:val="97"/>
                <w:sz w:val="16"/>
                <w:lang w:val="ru-RU"/>
              </w:rPr>
              <w:t>Моделирование предложения: определение количества слов в предложении и обозначение каждого слова полоской;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2.2.</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Pr>
                <w:lang w:val="ru-RU"/>
              </w:rPr>
            </w:pPr>
            <w:r w:rsidRPr="007D5A17">
              <w:rPr>
                <w:rFonts w:ascii="Times New Roman" w:eastAsia="Times New Roman" w:hAnsi="Times New Roman"/>
                <w:color w:val="000000"/>
                <w:w w:val="97"/>
                <w:sz w:val="16"/>
                <w:lang w:val="ru-RU"/>
              </w:rPr>
              <w:t xml:space="preserve">Различение слова и </w:t>
            </w:r>
            <w:r w:rsidRPr="007D5A17">
              <w:rPr>
                <w:lang w:val="ru-RU"/>
              </w:rPr>
              <w:br/>
            </w:r>
            <w:r w:rsidRPr="007D5A17">
              <w:rPr>
                <w:rFonts w:ascii="Times New Roman" w:eastAsia="Times New Roman" w:hAnsi="Times New Roman"/>
                <w:color w:val="000000"/>
                <w:w w:val="97"/>
                <w:sz w:val="16"/>
                <w:lang w:val="ru-RU"/>
              </w:rPr>
              <w:t xml:space="preserve">обозначаемого им предмета. Восприятие слова как объекта </w:t>
            </w:r>
            <w:r w:rsidRPr="007D5A17">
              <w:rPr>
                <w:rFonts w:ascii="Times New Roman" w:eastAsia="Times New Roman" w:hAnsi="Times New Roman"/>
                <w:color w:val="000000"/>
                <w:w w:val="97"/>
                <w:sz w:val="16"/>
                <w:lang w:val="ru-RU"/>
              </w:rPr>
              <w:t xml:space="preserve">изучения, материала для </w:t>
            </w:r>
            <w:r w:rsidRPr="007D5A17">
              <w:rPr>
                <w:lang w:val="ru-RU"/>
              </w:rPr>
              <w:br/>
            </w:r>
            <w:r w:rsidRPr="007D5A17">
              <w:rPr>
                <w:rFonts w:ascii="Times New Roman" w:eastAsia="Times New Roman" w:hAnsi="Times New Roman"/>
                <w:color w:val="000000"/>
                <w:w w:val="97"/>
                <w:sz w:val="16"/>
                <w:lang w:val="ru-RU"/>
              </w:rPr>
              <w:t xml:space="preserve">анализа.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14.09.2022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1728"/>
              <w:rPr>
                <w:lang w:val="ru-RU"/>
              </w:rPr>
            </w:pPr>
            <w:r w:rsidRPr="007D5A17">
              <w:rPr>
                <w:rFonts w:ascii="Times New Roman" w:eastAsia="Times New Roman" w:hAnsi="Times New Roman"/>
                <w:color w:val="000000"/>
                <w:w w:val="97"/>
                <w:sz w:val="16"/>
                <w:lang w:val="ru-RU"/>
              </w:rPr>
              <w:t xml:space="preserve">Учебный диалог «Что можно сделать с предметом; </w:t>
            </w:r>
            <w:r w:rsidRPr="007D5A17">
              <w:rPr>
                <w:lang w:val="ru-RU"/>
              </w:rPr>
              <w:br/>
            </w:r>
            <w:r w:rsidRPr="007D5A17">
              <w:rPr>
                <w:rFonts w:ascii="Times New Roman" w:eastAsia="Times New Roman" w:hAnsi="Times New Roman"/>
                <w:color w:val="000000"/>
                <w:w w:val="97"/>
                <w:sz w:val="16"/>
                <w:lang w:val="ru-RU"/>
              </w:rPr>
              <w:t xml:space="preserve">а что можно сделать со словом; </w:t>
            </w:r>
            <w:r w:rsidRPr="007D5A17">
              <w:rPr>
                <w:lang w:val="ru-RU"/>
              </w:rPr>
              <w:br/>
            </w:r>
            <w:r w:rsidRPr="007D5A17">
              <w:rPr>
                <w:rFonts w:ascii="Times New Roman" w:eastAsia="Times New Roman" w:hAnsi="Times New Roman"/>
                <w:color w:val="000000"/>
                <w:w w:val="97"/>
                <w:sz w:val="16"/>
                <w:lang w:val="ru-RU"/>
              </w:rPr>
              <w:t xml:space="preserve">называющим этот предмет?»; </w:t>
            </w:r>
            <w:r w:rsidRPr="007D5A17">
              <w:rPr>
                <w:lang w:val="ru-RU"/>
              </w:rPr>
              <w:br/>
            </w:r>
            <w:r w:rsidRPr="007D5A17">
              <w:rPr>
                <w:rFonts w:ascii="Times New Roman" w:eastAsia="Times New Roman" w:hAnsi="Times New Roman"/>
                <w:color w:val="000000"/>
                <w:w w:val="97"/>
                <w:sz w:val="16"/>
                <w:lang w:val="ru-RU"/>
              </w:rPr>
              <w:t xml:space="preserve">участие в диалоге помогает; </w:t>
            </w:r>
            <w:r w:rsidRPr="007D5A17">
              <w:rPr>
                <w:lang w:val="ru-RU"/>
              </w:rPr>
              <w:br/>
            </w:r>
            <w:r w:rsidRPr="007D5A17">
              <w:rPr>
                <w:rFonts w:ascii="Times New Roman" w:eastAsia="Times New Roman" w:hAnsi="Times New Roman"/>
                <w:color w:val="000000"/>
                <w:w w:val="97"/>
                <w:sz w:val="16"/>
                <w:lang w:val="ru-RU"/>
              </w:rPr>
              <w:t>первоклассникам начать различать слово и обозначаемый им предмет; ;</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6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2.3.</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52" w:lineRule="auto"/>
              <w:ind w:left="72" w:right="144"/>
            </w:pPr>
            <w:r w:rsidRPr="007D5A17">
              <w:rPr>
                <w:rFonts w:ascii="Times New Roman" w:eastAsia="Times New Roman" w:hAnsi="Times New Roman"/>
                <w:color w:val="000000"/>
                <w:w w:val="97"/>
                <w:sz w:val="16"/>
                <w:lang w:val="ru-RU"/>
              </w:rPr>
              <w:t xml:space="preserve">Наблюдение над значением слова. Активизация и </w:t>
            </w:r>
            <w:r w:rsidRPr="007D5A17">
              <w:rPr>
                <w:lang w:val="ru-RU"/>
              </w:rPr>
              <w:br/>
            </w:r>
            <w:r w:rsidRPr="007D5A17">
              <w:rPr>
                <w:rFonts w:ascii="Times New Roman" w:eastAsia="Times New Roman" w:hAnsi="Times New Roman"/>
                <w:color w:val="000000"/>
                <w:w w:val="97"/>
                <w:sz w:val="16"/>
                <w:lang w:val="ru-RU"/>
              </w:rPr>
              <w:t xml:space="preserve">расширение словарного </w:t>
            </w:r>
            <w:r w:rsidRPr="007D5A17">
              <w:rPr>
                <w:lang w:val="ru-RU"/>
              </w:rPr>
              <w:br/>
            </w:r>
            <w:r w:rsidRPr="007D5A17">
              <w:rPr>
                <w:rFonts w:ascii="Times New Roman" w:eastAsia="Times New Roman" w:hAnsi="Times New Roman"/>
                <w:color w:val="000000"/>
                <w:w w:val="97"/>
                <w:sz w:val="16"/>
                <w:lang w:val="ru-RU"/>
              </w:rPr>
              <w:t xml:space="preserve">запаса. </w:t>
            </w:r>
            <w:r>
              <w:rPr>
                <w:rFonts w:ascii="Times New Roman" w:eastAsia="Times New Roman" w:hAnsi="Times New Roman"/>
                <w:color w:val="000000"/>
                <w:w w:val="97"/>
                <w:sz w:val="16"/>
              </w:rPr>
              <w:t xml:space="preserve">Включение слов </w:t>
            </w:r>
            <w:r>
              <w:br/>
            </w:r>
            <w:r>
              <w:rPr>
                <w:rFonts w:ascii="Times New Roman" w:eastAsia="Times New Roman" w:hAnsi="Times New Roman"/>
                <w:color w:val="000000"/>
                <w:w w:val="97"/>
                <w:sz w:val="16"/>
              </w:rPr>
              <w:t>в предложение.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15.09.2022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4" w:lineRule="auto"/>
              <w:ind w:left="72" w:right="1584"/>
              <w:rPr>
                <w:lang w:val="ru-RU"/>
              </w:rPr>
            </w:pPr>
            <w:r w:rsidRPr="007D5A17">
              <w:rPr>
                <w:rFonts w:ascii="Times New Roman" w:eastAsia="Times New Roman" w:hAnsi="Times New Roman"/>
                <w:color w:val="000000"/>
                <w:w w:val="97"/>
                <w:sz w:val="16"/>
                <w:lang w:val="ru-RU"/>
              </w:rPr>
              <w:t xml:space="preserve">Совместная работа: придумывание предложения с заданным словом;; </w:t>
            </w:r>
            <w:r w:rsidRPr="007D5A17">
              <w:rPr>
                <w:rFonts w:ascii="Times New Roman" w:eastAsia="Times New Roman" w:hAnsi="Times New Roman"/>
                <w:color w:val="000000"/>
                <w:w w:val="97"/>
                <w:sz w:val="16"/>
                <w:lang w:val="ru-RU"/>
              </w:rPr>
              <w:t xml:space="preserve">Игровое упражнение «Снежный ком»: распространение предложений с; добавлением слова по цепочке;; </w:t>
            </w:r>
            <w:r w:rsidRPr="007D5A17">
              <w:rPr>
                <w:lang w:val="ru-RU"/>
              </w:rPr>
              <w:br/>
            </w:r>
            <w:r w:rsidRPr="007D5A17">
              <w:rPr>
                <w:rFonts w:ascii="Times New Roman" w:eastAsia="Times New Roman" w:hAnsi="Times New Roman"/>
                <w:color w:val="000000"/>
                <w:w w:val="97"/>
                <w:sz w:val="16"/>
                <w:lang w:val="ru-RU"/>
              </w:rPr>
              <w:t xml:space="preserve">Игра «Живые слова» (дети играют роль слов в предложении; </w:t>
            </w:r>
            <w:r w:rsidRPr="007D5A17">
              <w:rPr>
                <w:lang w:val="ru-RU"/>
              </w:rPr>
              <w:br/>
            </w:r>
            <w:r w:rsidRPr="007D5A17">
              <w:rPr>
                <w:rFonts w:ascii="Times New Roman" w:eastAsia="Times New Roman" w:hAnsi="Times New Roman"/>
                <w:color w:val="000000"/>
                <w:w w:val="97"/>
                <w:sz w:val="16"/>
                <w:lang w:val="ru-RU"/>
              </w:rPr>
              <w:t xml:space="preserve">идёт перестановка слов в предложении; </w:t>
            </w:r>
            <w:r w:rsidRPr="007D5A17">
              <w:rPr>
                <w:lang w:val="ru-RU"/>
              </w:rPr>
              <w:br/>
            </w:r>
            <w:r w:rsidRPr="007D5A17">
              <w:rPr>
                <w:rFonts w:ascii="Times New Roman" w:eastAsia="Times New Roman" w:hAnsi="Times New Roman"/>
                <w:color w:val="000000"/>
                <w:w w:val="97"/>
                <w:sz w:val="16"/>
                <w:lang w:val="ru-RU"/>
              </w:rPr>
              <w:t xml:space="preserve">прочтение получившегося);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193102">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2.4.</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Pr>
                <w:lang w:val="ru-RU"/>
              </w:rPr>
            </w:pPr>
            <w:r w:rsidRPr="007D5A17">
              <w:rPr>
                <w:rFonts w:ascii="Times New Roman" w:eastAsia="Times New Roman" w:hAnsi="Times New Roman"/>
                <w:color w:val="000000"/>
                <w:w w:val="97"/>
                <w:sz w:val="16"/>
                <w:lang w:val="ru-RU"/>
              </w:rPr>
              <w:t>Осознание единства 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1728"/>
              <w:rPr>
                <w:lang w:val="ru-RU"/>
              </w:rPr>
            </w:pPr>
            <w:r w:rsidRPr="007D5A17">
              <w:rPr>
                <w:rFonts w:ascii="Times New Roman" w:eastAsia="Times New Roman" w:hAnsi="Times New Roman"/>
                <w:color w:val="000000"/>
                <w:w w:val="97"/>
                <w:sz w:val="16"/>
                <w:lang w:val="ru-RU"/>
              </w:rPr>
              <w:t xml:space="preserve">Учебный диалог «Что можно сделать с предметом; </w:t>
            </w:r>
            <w:r w:rsidRPr="007D5A17">
              <w:rPr>
                <w:lang w:val="ru-RU"/>
              </w:rPr>
              <w:br/>
            </w:r>
            <w:r w:rsidRPr="007D5A17">
              <w:rPr>
                <w:rFonts w:ascii="Times New Roman" w:eastAsia="Times New Roman" w:hAnsi="Times New Roman"/>
                <w:color w:val="000000"/>
                <w:w w:val="97"/>
                <w:sz w:val="16"/>
                <w:lang w:val="ru-RU"/>
              </w:rPr>
              <w:t xml:space="preserve">а что можно сделать со словом; </w:t>
            </w:r>
            <w:r w:rsidRPr="007D5A17">
              <w:rPr>
                <w:lang w:val="ru-RU"/>
              </w:rPr>
              <w:br/>
            </w:r>
            <w:r w:rsidRPr="007D5A17">
              <w:rPr>
                <w:rFonts w:ascii="Times New Roman" w:eastAsia="Times New Roman" w:hAnsi="Times New Roman"/>
                <w:color w:val="000000"/>
                <w:w w:val="97"/>
                <w:sz w:val="16"/>
                <w:lang w:val="ru-RU"/>
              </w:rPr>
              <w:t xml:space="preserve">называющим этот предмет?»; </w:t>
            </w:r>
            <w:r w:rsidRPr="007D5A17">
              <w:rPr>
                <w:lang w:val="ru-RU"/>
              </w:rPr>
              <w:br/>
            </w:r>
            <w:r w:rsidRPr="007D5A17">
              <w:rPr>
                <w:rFonts w:ascii="Times New Roman" w:eastAsia="Times New Roman" w:hAnsi="Times New Roman"/>
                <w:color w:val="000000"/>
                <w:w w:val="97"/>
                <w:sz w:val="16"/>
                <w:lang w:val="ru-RU"/>
              </w:rPr>
              <w:t xml:space="preserve">участие в диалоге помогает; </w:t>
            </w:r>
            <w:r w:rsidRPr="007D5A17">
              <w:rPr>
                <w:lang w:val="ru-RU"/>
              </w:rPr>
              <w:br/>
            </w:r>
            <w:r w:rsidRPr="007D5A17">
              <w:rPr>
                <w:rFonts w:ascii="Times New Roman" w:eastAsia="Times New Roman" w:hAnsi="Times New Roman"/>
                <w:color w:val="000000"/>
                <w:w w:val="97"/>
                <w:sz w:val="16"/>
                <w:lang w:val="ru-RU"/>
              </w:rPr>
              <w:t>первоклассникам начать различать слово и обо</w:t>
            </w:r>
            <w:r w:rsidRPr="007D5A17">
              <w:rPr>
                <w:rFonts w:ascii="Times New Roman" w:eastAsia="Times New Roman" w:hAnsi="Times New Roman"/>
                <w:color w:val="000000"/>
                <w:w w:val="97"/>
                <w:sz w:val="16"/>
                <w:lang w:val="ru-RU"/>
              </w:rPr>
              <w:t>значаемый им предмет; ;</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5</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193102"/>
        </w:tc>
      </w:tr>
      <w:tr w:rsidR="00193102">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Чтение. Графика.</w:t>
            </w:r>
          </w:p>
        </w:tc>
      </w:tr>
    </w:tbl>
    <w:p w:rsidR="00193102" w:rsidRDefault="00193102">
      <w:pPr>
        <w:autoSpaceDE w:val="0"/>
        <w:autoSpaceDN w:val="0"/>
        <w:spacing w:after="0" w:line="14" w:lineRule="exact"/>
      </w:pPr>
    </w:p>
    <w:p w:rsidR="00193102" w:rsidRDefault="00193102">
      <w:pPr>
        <w:sectPr w:rsidR="00193102">
          <w:pgSz w:w="16840" w:h="11900"/>
          <w:pgMar w:top="282" w:right="640" w:bottom="586" w:left="666" w:header="720" w:footer="720" w:gutter="0"/>
          <w:cols w:space="720" w:equalWidth="0">
            <w:col w:w="1553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3.1.</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50" w:lineRule="auto"/>
              <w:ind w:left="72"/>
            </w:pPr>
            <w:r w:rsidRPr="007D5A17">
              <w:rPr>
                <w:rFonts w:ascii="Times New Roman" w:eastAsia="Times New Roman" w:hAnsi="Times New Roman"/>
                <w:color w:val="000000"/>
                <w:w w:val="97"/>
                <w:sz w:val="16"/>
                <w:lang w:val="ru-RU"/>
              </w:rPr>
              <w:t xml:space="preserve">Формирование навыка </w:t>
            </w:r>
            <w:r w:rsidRPr="007D5A17">
              <w:rPr>
                <w:lang w:val="ru-RU"/>
              </w:rPr>
              <w:br/>
            </w:r>
            <w:r w:rsidRPr="007D5A17">
              <w:rPr>
                <w:rFonts w:ascii="Times New Roman" w:eastAsia="Times New Roman" w:hAnsi="Times New Roman"/>
                <w:color w:val="000000"/>
                <w:w w:val="97"/>
                <w:sz w:val="16"/>
                <w:lang w:val="ru-RU"/>
              </w:rPr>
              <w:t xml:space="preserve">слогового чтения (ориентация </w:t>
            </w:r>
            <w:r w:rsidRPr="007D5A17">
              <w:rPr>
                <w:rFonts w:ascii="Times New Roman" w:eastAsia="Times New Roman" w:hAnsi="Times New Roman"/>
                <w:color w:val="000000"/>
                <w:w w:val="97"/>
                <w:sz w:val="16"/>
                <w:lang w:val="ru-RU"/>
              </w:rPr>
              <w:t xml:space="preserve">на букву, обозначающую </w:t>
            </w:r>
            <w:r w:rsidRPr="007D5A17">
              <w:rPr>
                <w:lang w:val="ru-RU"/>
              </w:rPr>
              <w:br/>
            </w:r>
            <w:r>
              <w:rPr>
                <w:rFonts w:ascii="Times New Roman" w:eastAsia="Times New Roman" w:hAnsi="Times New Roman"/>
                <w:color w:val="000000"/>
                <w:w w:val="97"/>
                <w:sz w:val="16"/>
              </w:rPr>
              <w:t>гласный 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20.09.2022 27.09.2022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4" w:lineRule="auto"/>
              <w:ind w:left="72"/>
              <w:rPr>
                <w:lang w:val="ru-RU"/>
              </w:rPr>
            </w:pPr>
            <w:r w:rsidRPr="007D5A17">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Упражнение: соотнесение прочитанного слога с картинкой; </w:t>
            </w:r>
            <w:r w:rsidRPr="007D5A17">
              <w:rPr>
                <w:lang w:val="ru-RU"/>
              </w:rPr>
              <w:br/>
            </w:r>
            <w:r w:rsidRPr="007D5A17">
              <w:rPr>
                <w:rFonts w:ascii="Times New Roman" w:eastAsia="Times New Roman" w:hAnsi="Times New Roman"/>
                <w:color w:val="000000"/>
                <w:w w:val="97"/>
                <w:sz w:val="16"/>
                <w:lang w:val="ru-RU"/>
              </w:rPr>
              <w:t xml:space="preserve">в названии которой есть этот слог;; </w:t>
            </w:r>
            <w:r w:rsidRPr="007D5A17">
              <w:rPr>
                <w:lang w:val="ru-RU"/>
              </w:rPr>
              <w:br/>
            </w:r>
            <w:r w:rsidRPr="007D5A17">
              <w:rPr>
                <w:rFonts w:ascii="Times New Roman" w:eastAsia="Times New Roman" w:hAnsi="Times New Roman"/>
                <w:color w:val="000000"/>
                <w:w w:val="97"/>
                <w:sz w:val="16"/>
                <w:lang w:val="ru-RU"/>
              </w:rPr>
              <w:t xml:space="preserve">Упражнение: соотнесение прочитанных слов с картинками; </w:t>
            </w:r>
            <w:r w:rsidRPr="007D5A17">
              <w:rPr>
                <w:lang w:val="ru-RU"/>
              </w:rPr>
              <w:br/>
            </w:r>
            <w:r w:rsidRPr="007D5A17">
              <w:rPr>
                <w:rFonts w:ascii="Times New Roman" w:eastAsia="Times New Roman" w:hAnsi="Times New Roman"/>
                <w:color w:val="000000"/>
                <w:w w:val="97"/>
                <w:sz w:val="16"/>
                <w:lang w:val="ru-RU"/>
              </w:rPr>
              <w:t xml:space="preserve">на которых; </w:t>
            </w:r>
            <w:r w:rsidRPr="007D5A17">
              <w:rPr>
                <w:lang w:val="ru-RU"/>
              </w:rPr>
              <w:br/>
            </w:r>
            <w:r w:rsidRPr="007D5A17">
              <w:rPr>
                <w:rFonts w:ascii="Times New Roman" w:eastAsia="Times New Roman" w:hAnsi="Times New Roman"/>
                <w:color w:val="000000"/>
                <w:w w:val="97"/>
                <w:sz w:val="16"/>
                <w:lang w:val="ru-RU"/>
              </w:rPr>
              <w:t xml:space="preserve">изображены соответствующие предметы;; </w:t>
            </w:r>
            <w:r w:rsidRPr="007D5A17">
              <w:rPr>
                <w:lang w:val="ru-RU"/>
              </w:rPr>
              <w:br/>
            </w:r>
            <w:r w:rsidRPr="007D5A17">
              <w:rPr>
                <w:rFonts w:ascii="Times New Roman" w:eastAsia="Times New Roman" w:hAnsi="Times New Roman"/>
                <w:color w:val="000000"/>
                <w:w w:val="97"/>
                <w:sz w:val="16"/>
                <w:lang w:val="ru-RU"/>
              </w:rPr>
              <w:t xml:space="preserve">Работа в парах: соединение начала и конца предложения из нескольких; </w:t>
            </w:r>
            <w:r w:rsidRPr="007D5A17">
              <w:rPr>
                <w:lang w:val="ru-RU"/>
              </w:rPr>
              <w:br/>
            </w:r>
            <w:r w:rsidRPr="007D5A17">
              <w:rPr>
                <w:rFonts w:ascii="Times New Roman" w:eastAsia="Times New Roman" w:hAnsi="Times New Roman"/>
                <w:color w:val="000000"/>
                <w:w w:val="97"/>
                <w:sz w:val="16"/>
                <w:lang w:val="ru-RU"/>
              </w:rPr>
              <w:t xml:space="preserve">предложенных вариантов;; </w:t>
            </w:r>
            <w:r w:rsidRPr="007D5A17">
              <w:rPr>
                <w:lang w:val="ru-RU"/>
              </w:rPr>
              <w:br/>
            </w:r>
            <w:r w:rsidRPr="007D5A17">
              <w:rPr>
                <w:rFonts w:ascii="Times New Roman" w:eastAsia="Times New Roman" w:hAnsi="Times New Roman"/>
                <w:color w:val="000000"/>
                <w:w w:val="97"/>
                <w:sz w:val="16"/>
                <w:lang w:val="ru-RU"/>
              </w:rPr>
              <w:t xml:space="preserve">Игровое упражнение «Заверши предложение»; </w:t>
            </w:r>
            <w:r w:rsidRPr="007D5A17">
              <w:rPr>
                <w:lang w:val="ru-RU"/>
              </w:rPr>
              <w:br/>
            </w:r>
            <w:r w:rsidRPr="007D5A17">
              <w:rPr>
                <w:rFonts w:ascii="Times New Roman" w:eastAsia="Times New Roman" w:hAnsi="Times New Roman"/>
                <w:color w:val="000000"/>
                <w:w w:val="97"/>
                <w:sz w:val="16"/>
                <w:lang w:val="ru-RU"/>
              </w:rPr>
              <w:t>отрабатыв</w:t>
            </w:r>
            <w:r w:rsidRPr="007D5A17">
              <w:rPr>
                <w:rFonts w:ascii="Times New Roman" w:eastAsia="Times New Roman" w:hAnsi="Times New Roman"/>
                <w:color w:val="000000"/>
                <w:w w:val="97"/>
                <w:sz w:val="16"/>
                <w:lang w:val="ru-RU"/>
              </w:rPr>
              <w:t xml:space="preserve">ается умение завершать прочитанные незаконченные предло жения с опорой на общий смысл; </w:t>
            </w:r>
            <w:r w:rsidRPr="007D5A17">
              <w:rPr>
                <w:lang w:val="ru-RU"/>
              </w:rPr>
              <w:br/>
            </w:r>
            <w:r w:rsidRPr="007D5A17">
              <w:rPr>
                <w:rFonts w:ascii="Times New Roman" w:eastAsia="Times New Roman" w:hAnsi="Times New Roman"/>
                <w:color w:val="000000"/>
                <w:w w:val="97"/>
                <w:sz w:val="16"/>
                <w:lang w:val="ru-RU"/>
              </w:rPr>
              <w:t xml:space="preserve">предложения;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3.2.</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0" w:lineRule="auto"/>
              <w:ind w:left="72" w:right="144"/>
              <w:rPr>
                <w:lang w:val="ru-RU"/>
              </w:rPr>
            </w:pPr>
            <w:r w:rsidRPr="007D5A17">
              <w:rPr>
                <w:rFonts w:ascii="Times New Roman" w:eastAsia="Times New Roman" w:hAnsi="Times New Roman"/>
                <w:color w:val="000000"/>
                <w:w w:val="97"/>
                <w:sz w:val="16"/>
                <w:lang w:val="ru-RU"/>
              </w:rPr>
              <w:t>Плавное слоговое чтение и чтение целыми словами со скоростью, соответствующей 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 xml:space="preserve">28.09.2022 </w:t>
            </w:r>
            <w:r>
              <w:rPr>
                <w:rFonts w:ascii="Times New Roman" w:eastAsia="Times New Roman" w:hAnsi="Times New Roman"/>
                <w:color w:val="000000"/>
                <w:w w:val="97"/>
                <w:sz w:val="16"/>
              </w:rPr>
              <w:t>05.10.2022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4" w:lineRule="auto"/>
              <w:ind w:left="72"/>
              <w:rPr>
                <w:lang w:val="ru-RU"/>
              </w:rPr>
            </w:pPr>
            <w:r w:rsidRPr="007D5A17">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Упражнение: соотнесение прочитанного слога с картинкой; </w:t>
            </w:r>
            <w:r w:rsidRPr="007D5A17">
              <w:rPr>
                <w:lang w:val="ru-RU"/>
              </w:rPr>
              <w:br/>
            </w:r>
            <w:r w:rsidRPr="007D5A17">
              <w:rPr>
                <w:rFonts w:ascii="Times New Roman" w:eastAsia="Times New Roman" w:hAnsi="Times New Roman"/>
                <w:color w:val="000000"/>
                <w:w w:val="97"/>
                <w:sz w:val="16"/>
                <w:lang w:val="ru-RU"/>
              </w:rPr>
              <w:t xml:space="preserve">в названии которой есть этот слог;; </w:t>
            </w:r>
            <w:r w:rsidRPr="007D5A17">
              <w:rPr>
                <w:lang w:val="ru-RU"/>
              </w:rPr>
              <w:br/>
            </w:r>
            <w:r w:rsidRPr="007D5A17">
              <w:rPr>
                <w:rFonts w:ascii="Times New Roman" w:eastAsia="Times New Roman" w:hAnsi="Times New Roman"/>
                <w:color w:val="000000"/>
                <w:w w:val="97"/>
                <w:sz w:val="16"/>
                <w:lang w:val="ru-RU"/>
              </w:rPr>
              <w:t xml:space="preserve">Упражнение: соотнесение прочитанных слов с картинками; </w:t>
            </w:r>
            <w:r w:rsidRPr="007D5A17">
              <w:rPr>
                <w:lang w:val="ru-RU"/>
              </w:rPr>
              <w:br/>
            </w:r>
            <w:r w:rsidRPr="007D5A17">
              <w:rPr>
                <w:rFonts w:ascii="Times New Roman" w:eastAsia="Times New Roman" w:hAnsi="Times New Roman"/>
                <w:color w:val="000000"/>
                <w:w w:val="97"/>
                <w:sz w:val="16"/>
                <w:lang w:val="ru-RU"/>
              </w:rPr>
              <w:t>на ко</w:t>
            </w:r>
            <w:r w:rsidRPr="007D5A17">
              <w:rPr>
                <w:rFonts w:ascii="Times New Roman" w:eastAsia="Times New Roman" w:hAnsi="Times New Roman"/>
                <w:color w:val="000000"/>
                <w:w w:val="97"/>
                <w:sz w:val="16"/>
                <w:lang w:val="ru-RU"/>
              </w:rPr>
              <w:t xml:space="preserve">торых; </w:t>
            </w:r>
            <w:r w:rsidRPr="007D5A17">
              <w:rPr>
                <w:lang w:val="ru-RU"/>
              </w:rPr>
              <w:br/>
            </w:r>
            <w:r w:rsidRPr="007D5A17">
              <w:rPr>
                <w:rFonts w:ascii="Times New Roman" w:eastAsia="Times New Roman" w:hAnsi="Times New Roman"/>
                <w:color w:val="000000"/>
                <w:w w:val="97"/>
                <w:sz w:val="16"/>
                <w:lang w:val="ru-RU"/>
              </w:rPr>
              <w:t xml:space="preserve">изображены соответствующие предметы;; </w:t>
            </w:r>
            <w:r w:rsidRPr="007D5A17">
              <w:rPr>
                <w:lang w:val="ru-RU"/>
              </w:rPr>
              <w:br/>
            </w:r>
            <w:r w:rsidRPr="007D5A17">
              <w:rPr>
                <w:rFonts w:ascii="Times New Roman" w:eastAsia="Times New Roman" w:hAnsi="Times New Roman"/>
                <w:color w:val="000000"/>
                <w:w w:val="97"/>
                <w:sz w:val="16"/>
                <w:lang w:val="ru-RU"/>
              </w:rPr>
              <w:t xml:space="preserve">Работа в парах: соединение начала и конца предложения из нескольких; </w:t>
            </w:r>
            <w:r w:rsidRPr="007D5A17">
              <w:rPr>
                <w:lang w:val="ru-RU"/>
              </w:rPr>
              <w:br/>
            </w:r>
            <w:r w:rsidRPr="007D5A17">
              <w:rPr>
                <w:rFonts w:ascii="Times New Roman" w:eastAsia="Times New Roman" w:hAnsi="Times New Roman"/>
                <w:color w:val="000000"/>
                <w:w w:val="97"/>
                <w:sz w:val="16"/>
                <w:lang w:val="ru-RU"/>
              </w:rPr>
              <w:t xml:space="preserve">предложенных вариантов;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193102">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3.3.</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288"/>
              <w:rPr>
                <w:lang w:val="ru-RU"/>
              </w:rPr>
            </w:pPr>
            <w:r w:rsidRPr="007D5A17">
              <w:rPr>
                <w:rFonts w:ascii="Times New Roman" w:eastAsia="Times New Roman" w:hAnsi="Times New Roman"/>
                <w:color w:val="000000"/>
                <w:w w:val="97"/>
                <w:sz w:val="16"/>
                <w:lang w:val="ru-RU"/>
              </w:rPr>
              <w:t xml:space="preserve">Осознанное чтение слов, словосочетаний, </w:t>
            </w:r>
            <w:r w:rsidRPr="007D5A17">
              <w:rPr>
                <w:lang w:val="ru-RU"/>
              </w:rPr>
              <w:br/>
            </w:r>
            <w:r w:rsidRPr="007D5A17">
              <w:rPr>
                <w:rFonts w:ascii="Times New Roman" w:eastAsia="Times New Roman" w:hAnsi="Times New Roman"/>
                <w:color w:val="000000"/>
                <w:w w:val="97"/>
                <w:sz w:val="16"/>
                <w:lang w:val="ru-RU"/>
              </w:rPr>
              <w:t xml:space="preserve">предложений. Чтение с </w:t>
            </w:r>
            <w:r w:rsidRPr="007D5A17">
              <w:rPr>
                <w:rFonts w:ascii="Times New Roman" w:eastAsia="Times New Roman" w:hAnsi="Times New Roman"/>
                <w:color w:val="000000"/>
                <w:w w:val="97"/>
                <w:sz w:val="16"/>
                <w:lang w:val="ru-RU"/>
              </w:rPr>
              <w:t>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06.10.2022 12.10.2022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30" w:lineRule="auto"/>
              <w:ind w:left="72"/>
              <w:rPr>
                <w:lang w:val="ru-RU"/>
              </w:rPr>
            </w:pPr>
            <w:r w:rsidRPr="007D5A17">
              <w:rPr>
                <w:rFonts w:ascii="Times New Roman" w:eastAsia="Times New Roman" w:hAnsi="Times New Roman"/>
                <w:color w:val="000000"/>
                <w:w w:val="97"/>
                <w:sz w:val="16"/>
                <w:lang w:val="ru-RU"/>
              </w:rPr>
              <w:t>Работа в парах: тренировка в выразительном чтении;;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3.4.</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0" w:lineRule="auto"/>
              <w:ind w:left="72"/>
              <w:rPr>
                <w:lang w:val="ru-RU"/>
              </w:rPr>
            </w:pPr>
            <w:r w:rsidRPr="007D5A17">
              <w:rPr>
                <w:rFonts w:ascii="Times New Roman" w:eastAsia="Times New Roman" w:hAnsi="Times New Roman"/>
                <w:color w:val="000000"/>
                <w:w w:val="97"/>
                <w:sz w:val="16"/>
                <w:lang w:val="ru-RU"/>
              </w:rPr>
              <w:t xml:space="preserve">Развитие осознанности и </w:t>
            </w:r>
            <w:r w:rsidRPr="007D5A17">
              <w:rPr>
                <w:lang w:val="ru-RU"/>
              </w:rPr>
              <w:br/>
            </w:r>
            <w:r w:rsidRPr="007D5A17">
              <w:rPr>
                <w:rFonts w:ascii="Times New Roman" w:eastAsia="Times New Roman" w:hAnsi="Times New Roman"/>
                <w:color w:val="000000"/>
                <w:w w:val="97"/>
                <w:sz w:val="16"/>
                <w:lang w:val="ru-RU"/>
              </w:rPr>
              <w:t xml:space="preserve">выразительности чтения на материале небольших текстов и </w:t>
            </w:r>
            <w:r w:rsidRPr="007D5A17">
              <w:rPr>
                <w:rFonts w:ascii="Times New Roman" w:eastAsia="Times New Roman" w:hAnsi="Times New Roman"/>
                <w:color w:val="000000"/>
                <w:w w:val="97"/>
                <w:sz w:val="16"/>
                <w:lang w:val="ru-RU"/>
              </w:rPr>
              <w:t>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13.10.2022 19.10.2022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2" w:lineRule="auto"/>
              <w:ind w:left="72" w:right="720"/>
              <w:rPr>
                <w:lang w:val="ru-RU"/>
              </w:rPr>
            </w:pPr>
            <w:r w:rsidRPr="007D5A17">
              <w:rPr>
                <w:rFonts w:ascii="Times New Roman" w:eastAsia="Times New Roman" w:hAnsi="Times New Roman"/>
                <w:color w:val="000000"/>
                <w:w w:val="97"/>
                <w:sz w:val="16"/>
                <w:lang w:val="ru-RU"/>
              </w:rPr>
              <w:t xml:space="preserve">Рассказ учителя о важности двух видов чтения: орфографического и орфоэпического; о целях этих двух видов чтения;; </w:t>
            </w:r>
            <w:r w:rsidRPr="007D5A17">
              <w:rPr>
                <w:lang w:val="ru-RU"/>
              </w:rPr>
              <w:br/>
            </w:r>
            <w:r w:rsidRPr="007D5A17">
              <w:rPr>
                <w:rFonts w:ascii="Times New Roman" w:eastAsia="Times New Roman" w:hAnsi="Times New Roman"/>
                <w:color w:val="000000"/>
                <w:w w:val="97"/>
                <w:sz w:val="16"/>
                <w:lang w:val="ru-RU"/>
              </w:rPr>
              <w:t xml:space="preserve">Практическая работа: овладение орфоэпическим чтением;; </w:t>
            </w:r>
            <w:r w:rsidRPr="007D5A17">
              <w:rPr>
                <w:lang w:val="ru-RU"/>
              </w:rPr>
              <w:br/>
            </w:r>
            <w:r w:rsidRPr="007D5A17">
              <w:rPr>
                <w:rFonts w:ascii="Times New Roman" w:eastAsia="Times New Roman" w:hAnsi="Times New Roman"/>
                <w:color w:val="000000"/>
                <w:w w:val="97"/>
                <w:sz w:val="16"/>
                <w:lang w:val="ru-RU"/>
              </w:rPr>
              <w:t>Работа в парах: тренировка в выразительном</w:t>
            </w:r>
            <w:r w:rsidRPr="007D5A17">
              <w:rPr>
                <w:rFonts w:ascii="Times New Roman" w:eastAsia="Times New Roman" w:hAnsi="Times New Roman"/>
                <w:color w:val="000000"/>
                <w:w w:val="97"/>
                <w:sz w:val="16"/>
                <w:lang w:val="ru-RU"/>
              </w:rPr>
              <w:t xml:space="preserve"> чтении;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193102">
        <w:trPr>
          <w:trHeight w:hRule="exact" w:val="11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3.5.</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7" w:lineRule="auto"/>
              <w:ind w:left="72" w:right="144"/>
              <w:rPr>
                <w:lang w:val="ru-RU"/>
              </w:rPr>
            </w:pPr>
            <w:r w:rsidRPr="007D5A17">
              <w:rPr>
                <w:rFonts w:ascii="Times New Roman" w:eastAsia="Times New Roman" w:hAnsi="Times New Roman"/>
                <w:color w:val="000000"/>
                <w:w w:val="97"/>
                <w:sz w:val="16"/>
                <w:lang w:val="ru-RU"/>
              </w:rPr>
              <w:t xml:space="preserve">Знакомство с орфоэпическим чтением (при переходе к </w:t>
            </w:r>
            <w:r w:rsidRPr="007D5A17">
              <w:rPr>
                <w:lang w:val="ru-RU"/>
              </w:rPr>
              <w:br/>
            </w:r>
            <w:r w:rsidRPr="007D5A17">
              <w:rPr>
                <w:rFonts w:ascii="Times New Roman" w:eastAsia="Times New Roman" w:hAnsi="Times New Roman"/>
                <w:color w:val="000000"/>
                <w:w w:val="97"/>
                <w:sz w:val="16"/>
                <w:lang w:val="ru-RU"/>
              </w:rPr>
              <w:t>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20.10.2022 26.10.2022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720"/>
              <w:rPr>
                <w:lang w:val="ru-RU"/>
              </w:rPr>
            </w:pPr>
            <w:r w:rsidRPr="007D5A17">
              <w:rPr>
                <w:rFonts w:ascii="Times New Roman" w:eastAsia="Times New Roman" w:hAnsi="Times New Roman"/>
                <w:color w:val="000000"/>
                <w:w w:val="97"/>
                <w:sz w:val="16"/>
                <w:lang w:val="ru-RU"/>
              </w:rPr>
              <w:t xml:space="preserve">Рассказ учителя о важности двух видов чтения: орфографического и орфоэпического; </w:t>
            </w:r>
            <w:r w:rsidRPr="007D5A17">
              <w:rPr>
                <w:rFonts w:ascii="Times New Roman" w:eastAsia="Times New Roman" w:hAnsi="Times New Roman"/>
                <w:color w:val="000000"/>
                <w:w w:val="97"/>
                <w:sz w:val="16"/>
                <w:lang w:val="ru-RU"/>
              </w:rPr>
              <w:t xml:space="preserve">о целях этих двух видов чтения;; </w:t>
            </w:r>
            <w:r w:rsidRPr="007D5A17">
              <w:rPr>
                <w:lang w:val="ru-RU"/>
              </w:rPr>
              <w:br/>
            </w:r>
            <w:r w:rsidRPr="007D5A17">
              <w:rPr>
                <w:rFonts w:ascii="Times New Roman" w:eastAsia="Times New Roman" w:hAnsi="Times New Roman"/>
                <w:color w:val="000000"/>
                <w:w w:val="97"/>
                <w:sz w:val="16"/>
                <w:lang w:val="ru-RU"/>
              </w:rPr>
              <w:t xml:space="preserve">Практическая работа: овладение орфоэпическим чтением;; </w:t>
            </w:r>
            <w:r w:rsidRPr="007D5A17">
              <w:rPr>
                <w:lang w:val="ru-RU"/>
              </w:rPr>
              <w:br/>
            </w:r>
            <w:r w:rsidRPr="007D5A17">
              <w:rPr>
                <w:rFonts w:ascii="Times New Roman" w:eastAsia="Times New Roman" w:hAnsi="Times New Roman"/>
                <w:color w:val="000000"/>
                <w:w w:val="97"/>
                <w:sz w:val="16"/>
                <w:lang w:val="ru-RU"/>
              </w:rPr>
              <w:t xml:space="preserve">Работа в парах: тренировка в выразительном чтении;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3.6.</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144"/>
              <w:rPr>
                <w:lang w:val="ru-RU"/>
              </w:rPr>
            </w:pPr>
            <w:r w:rsidRPr="007D5A17">
              <w:rPr>
                <w:rFonts w:ascii="Times New Roman" w:eastAsia="Times New Roman" w:hAnsi="Times New Roman"/>
                <w:color w:val="000000"/>
                <w:w w:val="97"/>
                <w:sz w:val="16"/>
                <w:lang w:val="ru-RU"/>
              </w:rPr>
              <w:t xml:space="preserve">Орфографическое чтение (проговаривание) как </w:t>
            </w:r>
            <w:r w:rsidRPr="007D5A17">
              <w:rPr>
                <w:lang w:val="ru-RU"/>
              </w:rPr>
              <w:br/>
            </w:r>
            <w:r w:rsidRPr="007D5A17">
              <w:rPr>
                <w:rFonts w:ascii="Times New Roman" w:eastAsia="Times New Roman" w:hAnsi="Times New Roman"/>
                <w:color w:val="000000"/>
                <w:w w:val="97"/>
                <w:sz w:val="16"/>
                <w:lang w:val="ru-RU"/>
              </w:rPr>
              <w:t>средство самоконтроля при письме под дик</w:t>
            </w:r>
            <w:r w:rsidRPr="007D5A17">
              <w:rPr>
                <w:rFonts w:ascii="Times New Roman" w:eastAsia="Times New Roman" w:hAnsi="Times New Roman"/>
                <w:color w:val="000000"/>
                <w:w w:val="97"/>
                <w:sz w:val="16"/>
                <w:lang w:val="ru-RU"/>
              </w:rPr>
              <w:t>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27.10.2022 07.11.2022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Pr>
                <w:lang w:val="ru-RU"/>
              </w:rPr>
            </w:pPr>
            <w:r w:rsidRPr="007D5A17">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Упражнение: соотнесение прочитанного слога с картинкой; </w:t>
            </w:r>
            <w:r w:rsidRPr="007D5A17">
              <w:rPr>
                <w:lang w:val="ru-RU"/>
              </w:rPr>
              <w:br/>
            </w:r>
            <w:r w:rsidRPr="007D5A17">
              <w:rPr>
                <w:rFonts w:ascii="Times New Roman" w:eastAsia="Times New Roman" w:hAnsi="Times New Roman"/>
                <w:color w:val="000000"/>
                <w:w w:val="97"/>
                <w:sz w:val="16"/>
                <w:lang w:val="ru-RU"/>
              </w:rPr>
              <w:t xml:space="preserve">в названии которой есть этот слог;; </w:t>
            </w:r>
            <w:r w:rsidRPr="007D5A17">
              <w:rPr>
                <w:lang w:val="ru-RU"/>
              </w:rPr>
              <w:br/>
            </w:r>
            <w:r w:rsidRPr="007D5A17">
              <w:rPr>
                <w:rFonts w:ascii="Times New Roman" w:eastAsia="Times New Roman" w:hAnsi="Times New Roman"/>
                <w:color w:val="000000"/>
                <w:w w:val="97"/>
                <w:sz w:val="16"/>
                <w:lang w:val="ru-RU"/>
              </w:rPr>
              <w:t xml:space="preserve">Упражнение: соотнесение прочитанных слов;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3.7.</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50" w:lineRule="auto"/>
              <w:ind w:left="72" w:right="144"/>
            </w:pPr>
            <w:r w:rsidRPr="007D5A17">
              <w:rPr>
                <w:rFonts w:ascii="Times New Roman" w:eastAsia="Times New Roman" w:hAnsi="Times New Roman"/>
                <w:color w:val="000000"/>
                <w:w w:val="97"/>
                <w:sz w:val="16"/>
                <w:lang w:val="ru-RU"/>
              </w:rPr>
              <w:t xml:space="preserve">Звук и буква. Буква как знак звука. </w:t>
            </w:r>
            <w:r>
              <w:rPr>
                <w:rFonts w:ascii="Times New Roman" w:eastAsia="Times New Roman" w:hAnsi="Times New Roman"/>
                <w:color w:val="000000"/>
                <w:w w:val="97"/>
                <w:sz w:val="16"/>
              </w:rPr>
              <w:t>Различение звука и буквы.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08.11.2022 09.11.2022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4" w:lineRule="auto"/>
              <w:ind w:left="72" w:right="288"/>
              <w:rPr>
                <w:lang w:val="ru-RU"/>
              </w:rPr>
            </w:pPr>
            <w:r w:rsidRPr="007D5A17">
              <w:rPr>
                <w:rFonts w:ascii="Times New Roman" w:eastAsia="Times New Roman" w:hAnsi="Times New Roman"/>
                <w:color w:val="000000"/>
                <w:w w:val="97"/>
                <w:sz w:val="16"/>
                <w:lang w:val="ru-RU"/>
              </w:rPr>
              <w:t xml:space="preserve">Игровое упражнение «Найди нужную букву» (отрабатывается умение соотносить звук и </w:t>
            </w:r>
            <w:r w:rsidRPr="007D5A17">
              <w:rPr>
                <w:rFonts w:ascii="Times New Roman" w:eastAsia="Times New Roman" w:hAnsi="Times New Roman"/>
                <w:color w:val="000000"/>
                <w:w w:val="97"/>
                <w:sz w:val="16"/>
                <w:lang w:val="ru-RU"/>
              </w:rPr>
              <w:t xml:space="preserve">соответствующую ему букву);; </w:t>
            </w:r>
            <w:r w:rsidRPr="007D5A17">
              <w:rPr>
                <w:lang w:val="ru-RU"/>
              </w:rPr>
              <w:br/>
            </w:r>
            <w:r w:rsidRPr="007D5A17">
              <w:rPr>
                <w:rFonts w:ascii="Times New Roman" w:eastAsia="Times New Roman" w:hAnsi="Times New Roman"/>
                <w:color w:val="000000"/>
                <w:w w:val="97"/>
                <w:sz w:val="16"/>
                <w:lang w:val="ru-RU"/>
              </w:rPr>
              <w:t xml:space="preserve">Совместная работа: объяснение функции букв; </w:t>
            </w:r>
            <w:r w:rsidRPr="007D5A17">
              <w:rPr>
                <w:lang w:val="ru-RU"/>
              </w:rPr>
              <w:br/>
            </w:r>
            <w:r w:rsidRPr="007D5A17">
              <w:rPr>
                <w:rFonts w:ascii="Times New Roman" w:eastAsia="Times New Roman" w:hAnsi="Times New Roman"/>
                <w:color w:val="000000"/>
                <w:w w:val="97"/>
                <w:sz w:val="16"/>
                <w:lang w:val="ru-RU"/>
              </w:rPr>
              <w:t xml:space="preserve">обозначающих гласные звуки в открытом слоге: буквы гласных как показатель твёрдости —мягкости; </w:t>
            </w:r>
            <w:r w:rsidRPr="007D5A17">
              <w:rPr>
                <w:lang w:val="ru-RU"/>
              </w:rPr>
              <w:br/>
            </w:r>
            <w:r w:rsidRPr="007D5A17">
              <w:rPr>
                <w:rFonts w:ascii="Times New Roman" w:eastAsia="Times New Roman" w:hAnsi="Times New Roman"/>
                <w:color w:val="000000"/>
                <w:w w:val="97"/>
                <w:sz w:val="16"/>
                <w:lang w:val="ru-RU"/>
              </w:rPr>
              <w:t xml:space="preserve">предшествующих согласных звуков;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bl>
    <w:p w:rsidR="00193102" w:rsidRDefault="00193102">
      <w:pPr>
        <w:autoSpaceDE w:val="0"/>
        <w:autoSpaceDN w:val="0"/>
        <w:spacing w:after="0" w:line="14" w:lineRule="exact"/>
      </w:pPr>
    </w:p>
    <w:p w:rsidR="00193102" w:rsidRDefault="00193102">
      <w:pPr>
        <w:sectPr w:rsidR="00193102">
          <w:pgSz w:w="16840" w:h="11900"/>
          <w:pgMar w:top="284" w:right="640" w:bottom="304" w:left="666" w:header="720" w:footer="720" w:gutter="0"/>
          <w:cols w:space="720" w:equalWidth="0">
            <w:col w:w="1553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3.8.</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0" w:lineRule="auto"/>
              <w:ind w:left="72" w:right="288"/>
              <w:rPr>
                <w:lang w:val="ru-RU"/>
              </w:rPr>
            </w:pPr>
            <w:r w:rsidRPr="007D5A17">
              <w:rPr>
                <w:rFonts w:ascii="Times New Roman" w:eastAsia="Times New Roman" w:hAnsi="Times New Roman"/>
                <w:color w:val="000000"/>
                <w:w w:val="97"/>
                <w:sz w:val="16"/>
                <w:lang w:val="ru-RU"/>
              </w:rPr>
              <w:t xml:space="preserve">Буквы, обозначающие </w:t>
            </w:r>
            <w:r w:rsidRPr="007D5A17">
              <w:rPr>
                <w:lang w:val="ru-RU"/>
              </w:rPr>
              <w:br/>
            </w:r>
            <w:r w:rsidRPr="007D5A17">
              <w:rPr>
                <w:rFonts w:ascii="Times New Roman" w:eastAsia="Times New Roman" w:hAnsi="Times New Roman"/>
                <w:color w:val="000000"/>
                <w:w w:val="97"/>
                <w:sz w:val="16"/>
                <w:lang w:val="ru-RU"/>
              </w:rPr>
              <w:t xml:space="preserve">гласные звуки. Буквы, </w:t>
            </w:r>
            <w:r w:rsidRPr="007D5A17">
              <w:rPr>
                <w:lang w:val="ru-RU"/>
              </w:rPr>
              <w:br/>
            </w:r>
            <w:r w:rsidRPr="007D5A17">
              <w:rPr>
                <w:rFonts w:ascii="Times New Roman" w:eastAsia="Times New Roman" w:hAnsi="Times New Roman"/>
                <w:color w:val="000000"/>
                <w:w w:val="97"/>
                <w:sz w:val="16"/>
                <w:lang w:val="ru-RU"/>
              </w:rPr>
              <w:t>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10.11.2022 30.11.2022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4" w:lineRule="auto"/>
              <w:ind w:left="72" w:right="144"/>
              <w:rPr>
                <w:lang w:val="ru-RU"/>
              </w:rPr>
            </w:pPr>
            <w:r w:rsidRPr="007D5A17">
              <w:rPr>
                <w:rFonts w:ascii="Times New Roman" w:eastAsia="Times New Roman" w:hAnsi="Times New Roman"/>
                <w:color w:val="000000"/>
                <w:w w:val="97"/>
                <w:sz w:val="16"/>
                <w:lang w:val="ru-RU"/>
              </w:rPr>
              <w:t xml:space="preserve">Упражнение: дифференцировать буквы; </w:t>
            </w:r>
            <w:r w:rsidRPr="007D5A17">
              <w:rPr>
                <w:lang w:val="ru-RU"/>
              </w:rPr>
              <w:br/>
            </w:r>
            <w:r w:rsidRPr="007D5A17">
              <w:rPr>
                <w:rFonts w:ascii="Times New Roman" w:eastAsia="Times New Roman" w:hAnsi="Times New Roman"/>
                <w:color w:val="000000"/>
                <w:w w:val="97"/>
                <w:sz w:val="16"/>
                <w:lang w:val="ru-RU"/>
              </w:rPr>
              <w:t xml:space="preserve">обозначающие близкие по акустико-артикуляционным признакам согласные звуки ([с] — [з]; [ш] — [ж]; </w:t>
            </w:r>
            <w:r w:rsidRPr="007D5A17">
              <w:rPr>
                <w:lang w:val="ru-RU"/>
              </w:rPr>
              <w:br/>
            </w:r>
            <w:r w:rsidRPr="007D5A17">
              <w:rPr>
                <w:rFonts w:ascii="Times New Roman" w:eastAsia="Times New Roman" w:hAnsi="Times New Roman"/>
                <w:color w:val="000000"/>
                <w:w w:val="97"/>
                <w:sz w:val="16"/>
                <w:lang w:val="ru-RU"/>
              </w:rPr>
              <w:t xml:space="preserve">[с] — [ш]; </w:t>
            </w:r>
            <w:r w:rsidRPr="007D5A17">
              <w:rPr>
                <w:lang w:val="ru-RU"/>
              </w:rPr>
              <w:br/>
            </w:r>
            <w:r w:rsidRPr="007D5A17">
              <w:rPr>
                <w:rFonts w:ascii="Times New Roman" w:eastAsia="Times New Roman" w:hAnsi="Times New Roman"/>
                <w:color w:val="000000"/>
                <w:w w:val="97"/>
                <w:sz w:val="16"/>
                <w:lang w:val="ru-RU"/>
              </w:rPr>
              <w:t xml:space="preserve">[з]— [ж]; </w:t>
            </w:r>
            <w:r w:rsidRPr="007D5A17">
              <w:rPr>
                <w:lang w:val="ru-RU"/>
              </w:rPr>
              <w:br/>
            </w:r>
            <w:r w:rsidRPr="007D5A17">
              <w:rPr>
                <w:rFonts w:ascii="Times New Roman" w:eastAsia="Times New Roman" w:hAnsi="Times New Roman"/>
                <w:color w:val="000000"/>
                <w:w w:val="97"/>
                <w:sz w:val="16"/>
                <w:lang w:val="ru-RU"/>
              </w:rPr>
              <w:t xml:space="preserve">[р] — [л]; </w:t>
            </w:r>
            <w:r w:rsidRPr="007D5A17">
              <w:rPr>
                <w:lang w:val="ru-RU"/>
              </w:rPr>
              <w:br/>
            </w:r>
            <w:r w:rsidRPr="007D5A17">
              <w:rPr>
                <w:rFonts w:ascii="Times New Roman" w:eastAsia="Times New Roman" w:hAnsi="Times New Roman"/>
                <w:color w:val="000000"/>
                <w:w w:val="97"/>
                <w:sz w:val="16"/>
                <w:lang w:val="ru-RU"/>
              </w:rPr>
              <w:t xml:space="preserve">[ц] — [ч’] и т. д.); </w:t>
            </w:r>
            <w:r w:rsidRPr="007D5A17">
              <w:rPr>
                <w:lang w:val="ru-RU"/>
              </w:rPr>
              <w:br/>
            </w:r>
            <w:r w:rsidRPr="007D5A17">
              <w:rPr>
                <w:rFonts w:ascii="Times New Roman" w:eastAsia="Times New Roman" w:hAnsi="Times New Roman"/>
                <w:color w:val="000000"/>
                <w:w w:val="97"/>
                <w:sz w:val="16"/>
                <w:lang w:val="ru-RU"/>
              </w:rPr>
              <w:t xml:space="preserve">и буквы; </w:t>
            </w:r>
            <w:r w:rsidRPr="007D5A17">
              <w:rPr>
                <w:lang w:val="ru-RU"/>
              </w:rPr>
              <w:br/>
            </w:r>
            <w:r w:rsidRPr="007D5A17">
              <w:rPr>
                <w:rFonts w:ascii="Times New Roman" w:eastAsia="Times New Roman" w:hAnsi="Times New Roman"/>
                <w:color w:val="000000"/>
                <w:w w:val="97"/>
                <w:sz w:val="16"/>
                <w:lang w:val="ru-RU"/>
              </w:rPr>
              <w:t xml:space="preserve">имеющие оптическое и кинетическое сходство ( о — а; </w:t>
            </w:r>
            <w:r w:rsidRPr="007D5A17">
              <w:rPr>
                <w:lang w:val="ru-RU"/>
              </w:rPr>
              <w:br/>
            </w:r>
            <w:r w:rsidRPr="007D5A17">
              <w:rPr>
                <w:rFonts w:ascii="Times New Roman" w:eastAsia="Times New Roman" w:hAnsi="Times New Roman"/>
                <w:color w:val="000000"/>
                <w:w w:val="97"/>
                <w:sz w:val="16"/>
                <w:lang w:val="ru-RU"/>
              </w:rPr>
              <w:t xml:space="preserve">и — у; </w:t>
            </w:r>
            <w:r w:rsidRPr="007D5A17">
              <w:rPr>
                <w:lang w:val="ru-RU"/>
              </w:rPr>
              <w:br/>
            </w:r>
            <w:r w:rsidRPr="007D5A17">
              <w:rPr>
                <w:rFonts w:ascii="Times New Roman" w:eastAsia="Times New Roman" w:hAnsi="Times New Roman"/>
                <w:color w:val="000000"/>
                <w:w w:val="97"/>
                <w:sz w:val="16"/>
                <w:lang w:val="ru-RU"/>
              </w:rPr>
              <w:t xml:space="preserve">п — т; </w:t>
            </w:r>
            <w:r w:rsidRPr="007D5A17">
              <w:rPr>
                <w:lang w:val="ru-RU"/>
              </w:rPr>
              <w:br/>
            </w:r>
            <w:r w:rsidRPr="007D5A17">
              <w:rPr>
                <w:rFonts w:ascii="Times New Roman" w:eastAsia="Times New Roman" w:hAnsi="Times New Roman"/>
                <w:color w:val="000000"/>
                <w:w w:val="97"/>
                <w:sz w:val="16"/>
                <w:lang w:val="ru-RU"/>
              </w:rPr>
              <w:t xml:space="preserve">л — м; </w:t>
            </w:r>
            <w:r w:rsidRPr="007D5A17">
              <w:rPr>
                <w:lang w:val="ru-RU"/>
              </w:rPr>
              <w:br/>
            </w:r>
            <w:r w:rsidRPr="007D5A17">
              <w:rPr>
                <w:rFonts w:ascii="Times New Roman" w:eastAsia="Times New Roman" w:hAnsi="Times New Roman"/>
                <w:color w:val="000000"/>
                <w:w w:val="97"/>
                <w:sz w:val="16"/>
                <w:lang w:val="ru-RU"/>
              </w:rPr>
              <w:t xml:space="preserve">х — ж; </w:t>
            </w:r>
            <w:r w:rsidRPr="007D5A17">
              <w:rPr>
                <w:lang w:val="ru-RU"/>
              </w:rPr>
              <w:br/>
            </w:r>
            <w:r w:rsidRPr="007D5A17">
              <w:rPr>
                <w:rFonts w:ascii="Times New Roman" w:eastAsia="Times New Roman" w:hAnsi="Times New Roman"/>
                <w:color w:val="000000"/>
                <w:w w:val="97"/>
                <w:sz w:val="16"/>
                <w:lang w:val="ru-RU"/>
              </w:rPr>
              <w:t>ш — т</w:t>
            </w:r>
            <w:r w:rsidRPr="007D5A17">
              <w:rPr>
                <w:rFonts w:ascii="Times New Roman" w:eastAsia="Times New Roman" w:hAnsi="Times New Roman"/>
                <w:color w:val="000000"/>
                <w:w w:val="97"/>
                <w:sz w:val="16"/>
                <w:lang w:val="ru-RU"/>
              </w:rPr>
              <w:t xml:space="preserve">; </w:t>
            </w:r>
            <w:r w:rsidRPr="007D5A17">
              <w:rPr>
                <w:lang w:val="ru-RU"/>
              </w:rPr>
              <w:br/>
            </w:r>
            <w:r w:rsidRPr="007D5A17">
              <w:rPr>
                <w:rFonts w:ascii="Times New Roman" w:eastAsia="Times New Roman" w:hAnsi="Times New Roman"/>
                <w:color w:val="000000"/>
                <w:w w:val="97"/>
                <w:sz w:val="16"/>
                <w:lang w:val="ru-RU"/>
              </w:rPr>
              <w:t xml:space="preserve">в — д и т. д.);; </w:t>
            </w:r>
            <w:r w:rsidRPr="007D5A17">
              <w:rPr>
                <w:lang w:val="ru-RU"/>
              </w:rPr>
              <w:br/>
            </w:r>
            <w:r w:rsidRPr="007D5A17">
              <w:rPr>
                <w:rFonts w:ascii="Times New Roman" w:eastAsia="Times New Roman" w:hAnsi="Times New Roman"/>
                <w:color w:val="000000"/>
                <w:w w:val="97"/>
                <w:sz w:val="16"/>
                <w:lang w:val="ru-RU"/>
              </w:rPr>
              <w:t xml:space="preserve">Дифференцированное задание: группировка слов в зависимости от способа обозначения звука [й’];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50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3.9.</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ight="144"/>
              <w:rPr>
                <w:lang w:val="ru-RU"/>
              </w:rPr>
            </w:pPr>
            <w:r w:rsidRPr="007D5A17">
              <w:rPr>
                <w:rFonts w:ascii="Times New Roman" w:eastAsia="Times New Roman" w:hAnsi="Times New Roman"/>
                <w:color w:val="000000"/>
                <w:w w:val="97"/>
                <w:sz w:val="16"/>
                <w:lang w:val="ru-RU"/>
              </w:rPr>
              <w:t xml:space="preserve">Овладение слоговым </w:t>
            </w:r>
            <w:r w:rsidRPr="007D5A17">
              <w:rPr>
                <w:lang w:val="ru-RU"/>
              </w:rPr>
              <w:br/>
            </w:r>
            <w:r w:rsidRPr="007D5A17">
              <w:rPr>
                <w:rFonts w:ascii="Times New Roman" w:eastAsia="Times New Roman" w:hAnsi="Times New Roman"/>
                <w:color w:val="000000"/>
                <w:w w:val="97"/>
                <w:sz w:val="16"/>
                <w:lang w:val="ru-RU"/>
              </w:rPr>
              <w:t>принципом русской графики.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01.12.2022 08.12.2022</w:t>
            </w:r>
          </w:p>
        </w:tc>
        <w:tc>
          <w:tcPr>
            <w:tcW w:w="6580"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288"/>
              <w:rPr>
                <w:lang w:val="ru-RU"/>
              </w:rPr>
            </w:pPr>
            <w:r w:rsidRPr="007D5A17">
              <w:rPr>
                <w:rFonts w:ascii="Times New Roman" w:eastAsia="Times New Roman" w:hAnsi="Times New Roman"/>
                <w:color w:val="000000"/>
                <w:w w:val="97"/>
                <w:sz w:val="16"/>
                <w:lang w:val="ru-RU"/>
              </w:rPr>
              <w:t xml:space="preserve">Игровое упражнение «Найди нужную букву» (отрабатывается умение соотносить звук и соответствующую ему букву);; </w:t>
            </w:r>
            <w:r w:rsidRPr="007D5A17">
              <w:rPr>
                <w:lang w:val="ru-RU"/>
              </w:rPr>
              <w:br/>
            </w:r>
            <w:r w:rsidRPr="007D5A17">
              <w:rPr>
                <w:rFonts w:ascii="Times New Roman" w:eastAsia="Times New Roman" w:hAnsi="Times New Roman"/>
                <w:color w:val="000000"/>
                <w:w w:val="97"/>
                <w:sz w:val="16"/>
                <w:lang w:val="ru-RU"/>
              </w:rPr>
              <w:t xml:space="preserve">Совместная работа: объяснение функции букв; </w:t>
            </w:r>
            <w:r w:rsidRPr="007D5A17">
              <w:rPr>
                <w:lang w:val="ru-RU"/>
              </w:rPr>
              <w:br/>
            </w:r>
            <w:r w:rsidRPr="007D5A17">
              <w:rPr>
                <w:rFonts w:ascii="Times New Roman" w:eastAsia="Times New Roman" w:hAnsi="Times New Roman"/>
                <w:color w:val="000000"/>
                <w:w w:val="97"/>
                <w:sz w:val="16"/>
                <w:lang w:val="ru-RU"/>
              </w:rPr>
              <w:t xml:space="preserve">обозначающих гласные звуки в открытом слоге: буквы гласных как показатель твёрдости —мягкости; </w:t>
            </w:r>
            <w:r w:rsidRPr="007D5A17">
              <w:rPr>
                <w:lang w:val="ru-RU"/>
              </w:rPr>
              <w:br/>
            </w:r>
            <w:r w:rsidRPr="007D5A17">
              <w:rPr>
                <w:rFonts w:ascii="Times New Roman" w:eastAsia="Times New Roman" w:hAnsi="Times New Roman"/>
                <w:color w:val="000000"/>
                <w:w w:val="97"/>
                <w:sz w:val="16"/>
                <w:lang w:val="ru-RU"/>
              </w:rPr>
              <w:t>пред</w:t>
            </w:r>
            <w:r w:rsidRPr="007D5A17">
              <w:rPr>
                <w:rFonts w:ascii="Times New Roman" w:eastAsia="Times New Roman" w:hAnsi="Times New Roman"/>
                <w:color w:val="000000"/>
                <w:w w:val="97"/>
                <w:sz w:val="16"/>
                <w:lang w:val="ru-RU"/>
              </w:rPr>
              <w:t xml:space="preserve">шествующих согласных звуков;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jc w:val="center"/>
            </w:pPr>
            <w:r>
              <w:rPr>
                <w:rFonts w:ascii="Times New Roman" w:eastAsia="Times New Roman" w:hAnsi="Times New Roman"/>
                <w:color w:val="000000"/>
                <w:w w:val="97"/>
                <w:sz w:val="16"/>
              </w:rPr>
              <w:t>3.10.</w:t>
            </w:r>
          </w:p>
        </w:tc>
        <w:tc>
          <w:tcPr>
            <w:tcW w:w="219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0" w:lineRule="auto"/>
              <w:ind w:left="72"/>
              <w:rPr>
                <w:lang w:val="ru-RU"/>
              </w:rPr>
            </w:pPr>
            <w:r w:rsidRPr="007D5A17">
              <w:rPr>
                <w:rFonts w:ascii="Times New Roman" w:eastAsia="Times New Roman" w:hAnsi="Times New Roman"/>
                <w:color w:val="000000"/>
                <w:w w:val="97"/>
                <w:sz w:val="16"/>
                <w:lang w:val="ru-RU"/>
              </w:rPr>
              <w:t xml:space="preserve">Буквы гласных как показатель твёрдости — мягкости </w:t>
            </w:r>
            <w:r w:rsidRPr="007D5A17">
              <w:rPr>
                <w:lang w:val="ru-RU"/>
              </w:rPr>
              <w:br/>
            </w:r>
            <w:r w:rsidRPr="007D5A17">
              <w:rPr>
                <w:rFonts w:ascii="Times New Roman" w:eastAsia="Times New Roman" w:hAnsi="Times New Roman"/>
                <w:color w:val="000000"/>
                <w:w w:val="97"/>
                <w:sz w:val="16"/>
                <w:lang w:val="ru-RU"/>
              </w:rPr>
              <w:t>согласных звуков.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12.12.2022 15.12.2022</w:t>
            </w:r>
          </w:p>
        </w:tc>
        <w:tc>
          <w:tcPr>
            <w:tcW w:w="6580"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30" w:lineRule="auto"/>
              <w:ind w:left="72"/>
              <w:rPr>
                <w:lang w:val="ru-RU"/>
              </w:rPr>
            </w:pPr>
            <w:r w:rsidRPr="007D5A17">
              <w:rPr>
                <w:rFonts w:ascii="Times New Roman" w:eastAsia="Times New Roman" w:hAnsi="Times New Roman"/>
                <w:color w:val="000000"/>
                <w:w w:val="97"/>
                <w:sz w:val="16"/>
                <w:lang w:val="ru-RU"/>
              </w:rPr>
              <w:t>Игровое упражнение «Повтори фрагмент алфавита»; Игра-соревнование «Повтори алфавит»;;</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УЧИ.РУ</w:t>
            </w:r>
          </w:p>
        </w:tc>
      </w:tr>
      <w:tr w:rsidR="00193102">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3.11.</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2" w:lineRule="auto"/>
              <w:ind w:left="72"/>
              <w:rPr>
                <w:lang w:val="ru-RU"/>
              </w:rPr>
            </w:pPr>
            <w:r w:rsidRPr="007D5A17">
              <w:rPr>
                <w:rFonts w:ascii="Times New Roman" w:eastAsia="Times New Roman" w:hAnsi="Times New Roman"/>
                <w:color w:val="000000"/>
                <w:w w:val="97"/>
                <w:sz w:val="16"/>
                <w:lang w:val="ru-RU"/>
              </w:rPr>
              <w:t xml:space="preserve">Функции букв, обозначающих гласный звук в открытом </w:t>
            </w:r>
            <w:r w:rsidRPr="007D5A17">
              <w:rPr>
                <w:lang w:val="ru-RU"/>
              </w:rPr>
              <w:br/>
            </w:r>
            <w:r w:rsidRPr="007D5A17">
              <w:rPr>
                <w:rFonts w:ascii="Times New Roman" w:eastAsia="Times New Roman" w:hAnsi="Times New Roman"/>
                <w:color w:val="000000"/>
                <w:w w:val="97"/>
                <w:sz w:val="16"/>
                <w:lang w:val="ru-RU"/>
              </w:rPr>
              <w:t xml:space="preserve">слоге: обозначение гласного звука и указание на твёрдость или мягкость </w:t>
            </w:r>
            <w:r w:rsidRPr="007D5A17">
              <w:rPr>
                <w:lang w:val="ru-RU"/>
              </w:rPr>
              <w:br/>
            </w:r>
            <w:r w:rsidRPr="007D5A17">
              <w:rPr>
                <w:rFonts w:ascii="Times New Roman" w:eastAsia="Times New Roman" w:hAnsi="Times New Roman"/>
                <w:color w:val="000000"/>
                <w:w w:val="97"/>
                <w:sz w:val="16"/>
                <w:lang w:val="ru-RU"/>
              </w:rPr>
              <w:t>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19.12.2022 26.12.2022</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45" w:lineRule="auto"/>
              <w:ind w:left="72" w:right="144"/>
              <w:rPr>
                <w:lang w:val="ru-RU"/>
              </w:rPr>
            </w:pPr>
            <w:r w:rsidRPr="007D5A17">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193102">
        <w:trPr>
          <w:trHeight w:hRule="exact" w:val="6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3.12.</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30" w:lineRule="auto"/>
              <w:ind w:left="72"/>
              <w:rPr>
                <w:lang w:val="ru-RU"/>
              </w:rPr>
            </w:pPr>
            <w:r w:rsidRPr="007D5A17">
              <w:rPr>
                <w:rFonts w:ascii="Times New Roman" w:eastAsia="Times New Roman" w:hAnsi="Times New Roman"/>
                <w:color w:val="000000"/>
                <w:w w:val="97"/>
                <w:sz w:val="16"/>
                <w:lang w:val="ru-RU"/>
              </w:rPr>
              <w:t xml:space="preserve">Функции букв </w:t>
            </w:r>
            <w:r w:rsidRPr="007D5A17">
              <w:rPr>
                <w:rFonts w:ascii="Times New Roman" w:eastAsia="Times New Roman" w:hAnsi="Times New Roman"/>
                <w:b/>
                <w:color w:val="000000"/>
                <w:w w:val="97"/>
                <w:sz w:val="16"/>
                <w:lang w:val="ru-RU"/>
              </w:rPr>
              <w:t>е, ё, ю, я</w:t>
            </w:r>
            <w:r w:rsidRPr="007D5A17">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27.12.2022 25.01.2023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Pr>
                <w:lang w:val="ru-RU"/>
              </w:rPr>
            </w:pPr>
            <w:r w:rsidRPr="007D5A17">
              <w:rPr>
                <w:rFonts w:ascii="Times New Roman" w:eastAsia="Times New Roman" w:hAnsi="Times New Roman"/>
                <w:color w:val="000000"/>
                <w:w w:val="97"/>
                <w:sz w:val="16"/>
                <w:lang w:val="ru-RU"/>
              </w:rPr>
              <w:t>Совместное выполнение упражнения «Запиши слова по алфавиту»; Работа в парах: нахождение ошибок в упорядочивании слов по алфавиту;;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3.13.</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52" w:lineRule="auto"/>
              <w:ind w:left="72" w:right="144"/>
            </w:pPr>
            <w:r w:rsidRPr="007D5A17">
              <w:rPr>
                <w:rFonts w:ascii="Times New Roman" w:eastAsia="Times New Roman" w:hAnsi="Times New Roman"/>
                <w:color w:val="000000"/>
                <w:w w:val="97"/>
                <w:sz w:val="16"/>
                <w:lang w:val="ru-RU"/>
              </w:rPr>
              <w:t xml:space="preserve">Мягкий знак как показатель мягкости предшест​вующего согласного звука в конце </w:t>
            </w:r>
            <w:r w:rsidRPr="007D5A17">
              <w:rPr>
                <w:lang w:val="ru-RU"/>
              </w:rPr>
              <w:br/>
            </w:r>
            <w:r w:rsidRPr="007D5A17">
              <w:rPr>
                <w:rFonts w:ascii="Times New Roman" w:eastAsia="Times New Roman" w:hAnsi="Times New Roman"/>
                <w:color w:val="000000"/>
                <w:w w:val="97"/>
                <w:sz w:val="16"/>
                <w:lang w:val="ru-RU"/>
              </w:rPr>
              <w:t xml:space="preserve">слова. </w:t>
            </w:r>
            <w:r>
              <w:rPr>
                <w:rFonts w:ascii="Times New Roman" w:eastAsia="Times New Roman" w:hAnsi="Times New Roman"/>
                <w:color w:val="000000"/>
                <w:w w:val="97"/>
                <w:sz w:val="16"/>
              </w:rPr>
              <w:t xml:space="preserve">Разные способы </w:t>
            </w:r>
            <w:r>
              <w:br/>
            </w:r>
            <w:r>
              <w:rPr>
                <w:rFonts w:ascii="Times New Roman" w:eastAsia="Times New Roman" w:hAnsi="Times New Roman"/>
                <w:color w:val="000000"/>
                <w:w w:val="97"/>
                <w:sz w:val="16"/>
              </w:rPr>
              <w:t>обозначения буквами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26.01.2023 31.01.2023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ight="3024"/>
              <w:rPr>
                <w:lang w:val="ru-RU"/>
              </w:rPr>
            </w:pPr>
            <w:r w:rsidRPr="007D5A17">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3.14.</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33" w:lineRule="auto"/>
              <w:ind w:left="72"/>
              <w:rPr>
                <w:lang w:val="ru-RU"/>
              </w:rPr>
            </w:pPr>
            <w:r w:rsidRPr="007D5A17">
              <w:rPr>
                <w:rFonts w:ascii="Times New Roman" w:eastAsia="Times New Roman" w:hAnsi="Times New Roman"/>
                <w:color w:val="000000"/>
                <w:w w:val="97"/>
                <w:sz w:val="16"/>
                <w:lang w:val="ru-RU"/>
              </w:rPr>
              <w:t xml:space="preserve">Функция букв </w:t>
            </w:r>
            <w:r w:rsidRPr="007D5A17">
              <w:rPr>
                <w:rFonts w:ascii="Times New Roman" w:eastAsia="Times New Roman" w:hAnsi="Times New Roman"/>
                <w:b/>
                <w:color w:val="000000"/>
                <w:w w:val="97"/>
                <w:sz w:val="16"/>
                <w:lang w:val="ru-RU"/>
              </w:rPr>
              <w:t>ь</w:t>
            </w:r>
            <w:r w:rsidRPr="007D5A17">
              <w:rPr>
                <w:rFonts w:ascii="Times New Roman" w:eastAsia="Times New Roman" w:hAnsi="Times New Roman"/>
                <w:color w:val="000000"/>
                <w:w w:val="97"/>
                <w:sz w:val="16"/>
                <w:lang w:val="ru-RU"/>
              </w:rPr>
              <w:t xml:space="preserve"> и </w:t>
            </w:r>
            <w:r w:rsidRPr="007D5A17">
              <w:rPr>
                <w:rFonts w:ascii="Times New Roman" w:eastAsia="Times New Roman" w:hAnsi="Times New Roman"/>
                <w:b/>
                <w:color w:val="000000"/>
                <w:w w:val="97"/>
                <w:sz w:val="16"/>
                <w:lang w:val="ru-RU"/>
              </w:rPr>
              <w:t>ъ</w:t>
            </w:r>
            <w:r w:rsidRPr="007D5A17">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01.02.2023 06.02.2023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45" w:lineRule="auto"/>
              <w:ind w:left="72" w:right="3024"/>
              <w:rPr>
                <w:lang w:val="ru-RU"/>
              </w:rPr>
            </w:pPr>
            <w:r w:rsidRPr="007D5A17">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0" w:lineRule="auto"/>
              <w:ind w:left="72"/>
              <w:rPr>
                <w:lang w:val="ru-RU"/>
              </w:rPr>
            </w:pPr>
            <w:r w:rsidRPr="007D5A17">
              <w:rPr>
                <w:rFonts w:ascii="Times New Roman" w:eastAsia="Times New Roman" w:hAnsi="Times New Roman"/>
                <w:color w:val="000000"/>
                <w:w w:val="97"/>
                <w:sz w:val="16"/>
                <w:lang w:val="ru-RU"/>
              </w:rPr>
              <w:t xml:space="preserve">Самооценка с </w:t>
            </w:r>
            <w:r w:rsidRPr="007D5A17">
              <w:rPr>
                <w:lang w:val="ru-RU"/>
              </w:rPr>
              <w:br/>
            </w:r>
            <w:r w:rsidRPr="007D5A17">
              <w:rPr>
                <w:rFonts w:ascii="Times New Roman" w:eastAsia="Times New Roman" w:hAnsi="Times New Roman"/>
                <w:color w:val="000000"/>
                <w:w w:val="97"/>
                <w:sz w:val="16"/>
                <w:lang w:val="ru-RU"/>
              </w:rPr>
              <w:t xml:space="preserve">использованием«Оценочного </w:t>
            </w:r>
            <w:r w:rsidRPr="007D5A17">
              <w:rPr>
                <w:lang w:val="ru-RU"/>
              </w:rPr>
              <w:br/>
            </w:r>
            <w:r w:rsidRPr="007D5A1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bl>
    <w:p w:rsidR="00193102" w:rsidRDefault="00193102">
      <w:pPr>
        <w:autoSpaceDE w:val="0"/>
        <w:autoSpaceDN w:val="0"/>
        <w:spacing w:after="0" w:line="14" w:lineRule="exact"/>
      </w:pPr>
    </w:p>
    <w:p w:rsidR="00193102" w:rsidRDefault="00193102">
      <w:pPr>
        <w:sectPr w:rsidR="00193102">
          <w:pgSz w:w="16840" w:h="11900"/>
          <w:pgMar w:top="284" w:right="640" w:bottom="658" w:left="666" w:header="720" w:footer="720" w:gutter="0"/>
          <w:cols w:space="720" w:equalWidth="0">
            <w:col w:w="1553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3.15.</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7" w:lineRule="auto"/>
              <w:ind w:left="72" w:right="288"/>
              <w:rPr>
                <w:lang w:val="ru-RU"/>
              </w:rPr>
            </w:pPr>
            <w:r w:rsidRPr="007D5A17">
              <w:rPr>
                <w:rFonts w:ascii="Times New Roman" w:eastAsia="Times New Roman" w:hAnsi="Times New Roman"/>
                <w:color w:val="000000"/>
                <w:w w:val="97"/>
                <w:sz w:val="16"/>
                <w:lang w:val="ru-RU"/>
              </w:rPr>
              <w:t xml:space="preserve">Знакомство с русским </w:t>
            </w:r>
            <w:r w:rsidRPr="007D5A17">
              <w:rPr>
                <w:lang w:val="ru-RU"/>
              </w:rPr>
              <w:br/>
            </w:r>
            <w:r w:rsidRPr="007D5A17">
              <w:rPr>
                <w:rFonts w:ascii="Times New Roman" w:eastAsia="Times New Roman" w:hAnsi="Times New Roman"/>
                <w:color w:val="000000"/>
                <w:w w:val="97"/>
                <w:sz w:val="16"/>
                <w:lang w:val="ru-RU"/>
              </w:rPr>
              <w:t xml:space="preserve">алфавитом как </w:t>
            </w:r>
            <w:r w:rsidRPr="007D5A17">
              <w:rPr>
                <w:lang w:val="ru-RU"/>
              </w:rPr>
              <w:br/>
            </w:r>
            <w:r w:rsidRPr="007D5A17">
              <w:rPr>
                <w:rFonts w:ascii="Times New Roman" w:eastAsia="Times New Roman" w:hAnsi="Times New Roman"/>
                <w:color w:val="000000"/>
                <w:w w:val="97"/>
                <w:sz w:val="16"/>
                <w:lang w:val="ru-RU"/>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07.02.2023 08.02.2023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2" w:lineRule="auto"/>
              <w:ind w:left="72" w:right="1872"/>
              <w:rPr>
                <w:lang w:val="ru-RU"/>
              </w:rPr>
            </w:pPr>
            <w:r w:rsidRPr="007D5A17">
              <w:rPr>
                <w:rFonts w:ascii="Times New Roman" w:eastAsia="Times New Roman" w:hAnsi="Times New Roman"/>
                <w:color w:val="000000"/>
                <w:w w:val="97"/>
                <w:sz w:val="16"/>
                <w:lang w:val="ru-RU"/>
              </w:rPr>
              <w:t xml:space="preserve">Рассказ учителя об истории русского алфавита; </w:t>
            </w:r>
            <w:r w:rsidRPr="007D5A17">
              <w:rPr>
                <w:lang w:val="ru-RU"/>
              </w:rPr>
              <w:br/>
            </w:r>
            <w:r w:rsidRPr="007D5A17">
              <w:rPr>
                <w:rFonts w:ascii="Times New Roman" w:eastAsia="Times New Roman" w:hAnsi="Times New Roman"/>
                <w:color w:val="000000"/>
                <w:w w:val="97"/>
                <w:sz w:val="16"/>
                <w:lang w:val="ru-RU"/>
              </w:rPr>
              <w:t xml:space="preserve">о значении алфавита для систематизации информации; </w:t>
            </w:r>
            <w:r w:rsidRPr="007D5A17">
              <w:rPr>
                <w:lang w:val="ru-RU"/>
              </w:rPr>
              <w:br/>
            </w:r>
            <w:r w:rsidRPr="007D5A17">
              <w:rPr>
                <w:rFonts w:ascii="Times New Roman" w:eastAsia="Times New Roman" w:hAnsi="Times New Roman"/>
                <w:color w:val="000000"/>
                <w:w w:val="97"/>
                <w:sz w:val="16"/>
                <w:lang w:val="ru-RU"/>
              </w:rPr>
              <w:t xml:space="preserve">о важности знания последовательности букв в русском алфавите;; </w:t>
            </w:r>
            <w:r w:rsidRPr="007D5A17">
              <w:rPr>
                <w:rFonts w:ascii="Times New Roman" w:eastAsia="Times New Roman" w:hAnsi="Times New Roman"/>
                <w:color w:val="000000"/>
                <w:w w:val="97"/>
                <w:sz w:val="16"/>
                <w:lang w:val="ru-RU"/>
              </w:rPr>
              <w:t xml:space="preserve">Игровое упражнение «Повтори фрагмент алфавита»;; </w:t>
            </w:r>
            <w:r w:rsidRPr="007D5A17">
              <w:rPr>
                <w:lang w:val="ru-RU"/>
              </w:rPr>
              <w:br/>
            </w:r>
            <w:r w:rsidRPr="007D5A17">
              <w:rPr>
                <w:rFonts w:ascii="Times New Roman" w:eastAsia="Times New Roman" w:hAnsi="Times New Roman"/>
                <w:color w:val="000000"/>
                <w:w w:val="97"/>
                <w:sz w:val="16"/>
                <w:lang w:val="ru-RU"/>
              </w:rPr>
              <w:t xml:space="preserve">Игра-соревнование «Повтори алфавит»;; </w:t>
            </w:r>
            <w:r w:rsidRPr="007D5A17">
              <w:rPr>
                <w:lang w:val="ru-RU"/>
              </w:rPr>
              <w:br/>
            </w:r>
            <w:r w:rsidRPr="007D5A17">
              <w:rPr>
                <w:rFonts w:ascii="Times New Roman" w:eastAsia="Times New Roman" w:hAnsi="Times New Roman"/>
                <w:color w:val="000000"/>
                <w:w w:val="97"/>
                <w:sz w:val="16"/>
                <w:lang w:val="ru-RU"/>
              </w:rPr>
              <w:t>Совместное выполнение упражнения «Запиши слова по алфавиту»; ;</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70</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193102"/>
        </w:tc>
      </w:tr>
      <w:tr w:rsidR="00193102">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b/>
                <w:color w:val="000000"/>
                <w:w w:val="97"/>
                <w:sz w:val="16"/>
              </w:rPr>
              <w:t>СИСТЕМАТИЧЕСКИЙ КУРС</w:t>
            </w:r>
          </w:p>
        </w:tc>
      </w:tr>
      <w:tr w:rsidR="00193102">
        <w:trPr>
          <w:trHeight w:hRule="exact" w:val="38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1.1.</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0" w:lineRule="auto"/>
              <w:ind w:left="72"/>
              <w:rPr>
                <w:lang w:val="ru-RU"/>
              </w:rPr>
            </w:pPr>
            <w:r w:rsidRPr="007D5A17">
              <w:rPr>
                <w:rFonts w:ascii="Times New Roman" w:eastAsia="Times New Roman" w:hAnsi="Times New Roman"/>
                <w:color w:val="000000"/>
                <w:w w:val="97"/>
                <w:sz w:val="16"/>
                <w:lang w:val="ru-RU"/>
              </w:rPr>
              <w:t xml:space="preserve">Сказка народная </w:t>
            </w:r>
            <w:r w:rsidRPr="007D5A17">
              <w:rPr>
                <w:lang w:val="ru-RU"/>
              </w:rPr>
              <w:br/>
            </w:r>
            <w:r w:rsidRPr="007D5A17">
              <w:rPr>
                <w:rFonts w:ascii="Times New Roman" w:eastAsia="Times New Roman" w:hAnsi="Times New Roman"/>
                <w:color w:val="000000"/>
                <w:w w:val="97"/>
                <w:sz w:val="16"/>
                <w:lang w:val="ru-RU"/>
              </w:rPr>
              <w:t>(фольклорная) и 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09.02.2023 27.02.2023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7" w:lineRule="auto"/>
              <w:ind w:left="72"/>
              <w:rPr>
                <w:lang w:val="ru-RU"/>
              </w:rPr>
            </w:pPr>
            <w:r w:rsidRPr="007D5A17">
              <w:rPr>
                <w:rFonts w:ascii="Times New Roman" w:eastAsia="Times New Roman" w:hAnsi="Times New Roman"/>
                <w:color w:val="000000"/>
                <w:w w:val="97"/>
                <w:sz w:val="16"/>
                <w:lang w:val="ru-RU"/>
              </w:rPr>
              <w:t xml:space="preserve">Слушание чтения учителем фольклорных произведений (на примере русских народных сказок:«Кот; </w:t>
            </w:r>
            <w:r w:rsidRPr="007D5A17">
              <w:rPr>
                <w:lang w:val="ru-RU"/>
              </w:rPr>
              <w:br/>
            </w:r>
            <w:r w:rsidRPr="007D5A17">
              <w:rPr>
                <w:rFonts w:ascii="Times New Roman" w:eastAsia="Times New Roman" w:hAnsi="Times New Roman"/>
                <w:color w:val="000000"/>
                <w:w w:val="97"/>
                <w:sz w:val="16"/>
                <w:lang w:val="ru-RU"/>
              </w:rPr>
              <w:t>петух и лиса»;</w:t>
            </w:r>
            <w:r w:rsidRPr="007D5A17">
              <w:rPr>
                <w:lang w:val="ru-RU"/>
              </w:rPr>
              <w:br/>
            </w:r>
            <w:r w:rsidRPr="007D5A17">
              <w:rPr>
                <w:rFonts w:ascii="Times New Roman" w:eastAsia="Times New Roman" w:hAnsi="Times New Roman"/>
                <w:color w:val="000000"/>
                <w:w w:val="97"/>
                <w:sz w:val="16"/>
                <w:lang w:val="ru-RU"/>
              </w:rPr>
              <w:t>«Кот и лиса»;</w:t>
            </w:r>
            <w:r w:rsidRPr="007D5A17">
              <w:rPr>
                <w:lang w:val="ru-RU"/>
              </w:rPr>
              <w:br/>
            </w:r>
            <w:r w:rsidRPr="007D5A17">
              <w:rPr>
                <w:rFonts w:ascii="Times New Roman" w:eastAsia="Times New Roman" w:hAnsi="Times New Roman"/>
                <w:color w:val="000000"/>
                <w:w w:val="97"/>
                <w:sz w:val="16"/>
                <w:lang w:val="ru-RU"/>
              </w:rPr>
              <w:t>«Жихарка»;</w:t>
            </w:r>
            <w:r w:rsidRPr="007D5A17">
              <w:rPr>
                <w:lang w:val="ru-RU"/>
              </w:rPr>
              <w:br/>
            </w:r>
            <w:r w:rsidRPr="007D5A17">
              <w:rPr>
                <w:rFonts w:ascii="Times New Roman" w:eastAsia="Times New Roman" w:hAnsi="Times New Roman"/>
                <w:color w:val="000000"/>
                <w:w w:val="97"/>
                <w:sz w:val="16"/>
                <w:lang w:val="ru-RU"/>
              </w:rPr>
              <w:t>«Лисичка-сестричка и волк» и литературных (авторских):</w:t>
            </w:r>
            <w:r w:rsidRPr="007D5A17">
              <w:rPr>
                <w:rFonts w:ascii="Times New Roman" w:eastAsia="Times New Roman" w:hAnsi="Times New Roman"/>
                <w:color w:val="000000"/>
                <w:w w:val="97"/>
                <w:sz w:val="16"/>
                <w:lang w:val="ru-RU"/>
              </w:rPr>
              <w:t xml:space="preserve"> К. И. Чуковский «Путаница»;«Айболит»;</w:t>
            </w:r>
            <w:r w:rsidRPr="007D5A17">
              <w:rPr>
                <w:lang w:val="ru-RU"/>
              </w:rPr>
              <w:br/>
            </w:r>
            <w:r w:rsidRPr="007D5A17">
              <w:rPr>
                <w:rFonts w:ascii="Times New Roman" w:eastAsia="Times New Roman" w:hAnsi="Times New Roman"/>
                <w:color w:val="000000"/>
                <w:w w:val="97"/>
                <w:sz w:val="16"/>
                <w:lang w:val="ru-RU"/>
              </w:rPr>
              <w:t xml:space="preserve">«Муха-Цокотуха»; </w:t>
            </w:r>
            <w:r w:rsidRPr="007D5A17">
              <w:rPr>
                <w:lang w:val="ru-RU"/>
              </w:rPr>
              <w:br/>
            </w:r>
            <w:r w:rsidRPr="007D5A17">
              <w:rPr>
                <w:rFonts w:ascii="Times New Roman" w:eastAsia="Times New Roman" w:hAnsi="Times New Roman"/>
                <w:color w:val="000000"/>
                <w:w w:val="97"/>
                <w:sz w:val="16"/>
                <w:lang w:val="ru-RU"/>
              </w:rPr>
              <w:t xml:space="preserve">С Я Маршак «Тихая сказка»; </w:t>
            </w:r>
            <w:r w:rsidRPr="007D5A17">
              <w:rPr>
                <w:lang w:val="ru-RU"/>
              </w:rPr>
              <w:br/>
            </w:r>
            <w:r w:rsidRPr="007D5A17">
              <w:rPr>
                <w:rFonts w:ascii="Times New Roman" w:eastAsia="Times New Roman" w:hAnsi="Times New Roman"/>
                <w:color w:val="000000"/>
                <w:w w:val="97"/>
                <w:sz w:val="16"/>
                <w:lang w:val="ru-RU"/>
              </w:rPr>
              <w:t xml:space="preserve">В. Г. Сутеев«Палочка-выручалочка»);; </w:t>
            </w:r>
            <w:r w:rsidRPr="007D5A17">
              <w:rPr>
                <w:lang w:val="ru-RU"/>
              </w:rPr>
              <w:br/>
            </w:r>
            <w:r w:rsidRPr="007D5A17">
              <w:rPr>
                <w:rFonts w:ascii="Times New Roman" w:eastAsia="Times New Roman" w:hAnsi="Times New Roman"/>
                <w:color w:val="000000"/>
                <w:w w:val="97"/>
                <w:sz w:val="16"/>
                <w:lang w:val="ru-RU"/>
              </w:rPr>
              <w:t xml:space="preserve">Учебный диалог: обсуждение вопросов — какова тема сказки; </w:t>
            </w:r>
            <w:r w:rsidRPr="007D5A17">
              <w:rPr>
                <w:lang w:val="ru-RU"/>
              </w:rPr>
              <w:br/>
            </w:r>
            <w:r w:rsidRPr="007D5A17">
              <w:rPr>
                <w:rFonts w:ascii="Times New Roman" w:eastAsia="Times New Roman" w:hAnsi="Times New Roman"/>
                <w:color w:val="000000"/>
                <w:w w:val="97"/>
                <w:sz w:val="16"/>
                <w:lang w:val="ru-RU"/>
              </w:rPr>
              <w:t xml:space="preserve">кто её герои; </w:t>
            </w:r>
            <w:r w:rsidRPr="007D5A17">
              <w:rPr>
                <w:lang w:val="ru-RU"/>
              </w:rPr>
              <w:br/>
            </w:r>
            <w:r w:rsidRPr="007D5A17">
              <w:rPr>
                <w:rFonts w:ascii="Times New Roman" w:eastAsia="Times New Roman" w:hAnsi="Times New Roman"/>
                <w:color w:val="000000"/>
                <w:w w:val="97"/>
                <w:sz w:val="16"/>
                <w:lang w:val="ru-RU"/>
              </w:rPr>
              <w:t xml:space="preserve">что произошло (что происходило) в сказке;; </w:t>
            </w:r>
            <w:r w:rsidRPr="007D5A17">
              <w:rPr>
                <w:lang w:val="ru-RU"/>
              </w:rPr>
              <w:br/>
            </w:r>
            <w:r w:rsidRPr="007D5A17">
              <w:rPr>
                <w:rFonts w:ascii="Times New Roman" w:eastAsia="Times New Roman" w:hAnsi="Times New Roman"/>
                <w:color w:val="000000"/>
                <w:w w:val="97"/>
                <w:sz w:val="16"/>
                <w:lang w:val="ru-RU"/>
              </w:rPr>
              <w:t>Задание на форм</w:t>
            </w:r>
            <w:r w:rsidRPr="007D5A17">
              <w:rPr>
                <w:rFonts w:ascii="Times New Roman" w:eastAsia="Times New Roman" w:hAnsi="Times New Roman"/>
                <w:color w:val="000000"/>
                <w:w w:val="97"/>
                <w:sz w:val="16"/>
                <w:lang w:val="ru-RU"/>
              </w:rPr>
              <w:t>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w:t>
            </w:r>
            <w:r w:rsidRPr="007D5A17">
              <w:rPr>
                <w:rFonts w:ascii="Times New Roman" w:eastAsia="Times New Roman" w:hAnsi="Times New Roman"/>
                <w:color w:val="000000"/>
                <w:w w:val="97"/>
                <w:sz w:val="16"/>
                <w:lang w:val="ru-RU"/>
              </w:rPr>
              <w:t xml:space="preserve">льными; </w:t>
            </w:r>
            <w:r w:rsidRPr="007D5A17">
              <w:rPr>
                <w:lang w:val="ru-RU"/>
              </w:rPr>
              <w:br/>
            </w:r>
            <w:r w:rsidRPr="007D5A17">
              <w:rPr>
                <w:rFonts w:ascii="Times New Roman" w:eastAsia="Times New Roman" w:hAnsi="Times New Roman"/>
                <w:color w:val="000000"/>
                <w:w w:val="97"/>
                <w:sz w:val="16"/>
                <w:lang w:val="ru-RU"/>
              </w:rPr>
              <w:t xml:space="preserve">возможностями учащегося);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контроль; </w:t>
            </w:r>
            <w:r>
              <w:br/>
            </w:r>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bl>
    <w:p w:rsidR="00193102" w:rsidRDefault="00193102">
      <w:pPr>
        <w:autoSpaceDE w:val="0"/>
        <w:autoSpaceDN w:val="0"/>
        <w:spacing w:after="0" w:line="14" w:lineRule="exact"/>
      </w:pPr>
    </w:p>
    <w:p w:rsidR="00193102" w:rsidRDefault="00193102">
      <w:pPr>
        <w:sectPr w:rsidR="00193102">
          <w:pgSz w:w="16840" w:h="11900"/>
          <w:pgMar w:top="284" w:right="640" w:bottom="1440" w:left="666" w:header="720" w:footer="720" w:gutter="0"/>
          <w:cols w:space="720" w:equalWidth="0">
            <w:col w:w="1553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60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1.2.</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ight="144"/>
              <w:rPr>
                <w:lang w:val="ru-RU"/>
              </w:rPr>
            </w:pPr>
            <w:r w:rsidRPr="007D5A17">
              <w:rPr>
                <w:rFonts w:ascii="Times New Roman" w:eastAsia="Times New Roman" w:hAnsi="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28.02.2023 15.03.2023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7" w:lineRule="auto"/>
              <w:ind w:left="72" w:right="432"/>
              <w:rPr>
                <w:lang w:val="ru-RU"/>
              </w:rPr>
            </w:pPr>
            <w:r w:rsidRPr="007D5A17">
              <w:rPr>
                <w:rFonts w:ascii="Times New Roman" w:eastAsia="Times New Roman" w:hAnsi="Times New Roman"/>
                <w:color w:val="000000"/>
                <w:w w:val="97"/>
                <w:sz w:val="16"/>
                <w:lang w:val="ru-RU"/>
              </w:rPr>
              <w:t xml:space="preserve">Упражнение в чтении вслух разножанровых произведений о детях (использовать слоговое плавное чтение с переходомна чтение словами без пропусков и; </w:t>
            </w:r>
            <w:r w:rsidRPr="007D5A17">
              <w:rPr>
                <w:lang w:val="ru-RU"/>
              </w:rPr>
              <w:br/>
            </w:r>
            <w:r w:rsidRPr="007D5A17">
              <w:rPr>
                <w:rFonts w:ascii="Times New Roman" w:eastAsia="Times New Roman" w:hAnsi="Times New Roman"/>
                <w:color w:val="000000"/>
                <w:w w:val="97"/>
                <w:sz w:val="16"/>
                <w:lang w:val="ru-RU"/>
              </w:rPr>
              <w:t xml:space="preserve">перестановок букв и слогов);; </w:t>
            </w:r>
            <w:r w:rsidRPr="007D5A17">
              <w:rPr>
                <w:lang w:val="ru-RU"/>
              </w:rPr>
              <w:br/>
            </w:r>
            <w:r w:rsidRPr="007D5A17">
              <w:rPr>
                <w:rFonts w:ascii="Times New Roman" w:eastAsia="Times New Roman" w:hAnsi="Times New Roman"/>
                <w:color w:val="000000"/>
                <w:w w:val="97"/>
                <w:sz w:val="16"/>
                <w:lang w:val="ru-RU"/>
              </w:rPr>
              <w:t xml:space="preserve">Не менее шести произведений по выбору; </w:t>
            </w:r>
            <w:r w:rsidRPr="007D5A17">
              <w:rPr>
                <w:lang w:val="ru-RU"/>
              </w:rPr>
              <w:br/>
            </w:r>
            <w:r w:rsidRPr="007D5A17">
              <w:rPr>
                <w:rFonts w:ascii="Times New Roman" w:eastAsia="Times New Roman" w:hAnsi="Times New Roman"/>
                <w:color w:val="000000"/>
                <w:w w:val="97"/>
                <w:sz w:val="16"/>
                <w:lang w:val="ru-RU"/>
              </w:rPr>
              <w:t>например: К. Д. Ушинский «Играющие соба</w:t>
            </w:r>
            <w:r w:rsidRPr="007D5A17">
              <w:rPr>
                <w:rFonts w:ascii="Times New Roman" w:eastAsia="Times New Roman" w:hAnsi="Times New Roman"/>
                <w:color w:val="000000"/>
                <w:w w:val="97"/>
                <w:sz w:val="16"/>
                <w:lang w:val="ru-RU"/>
              </w:rPr>
              <w:t>ки»;</w:t>
            </w:r>
            <w:r w:rsidRPr="007D5A17">
              <w:rPr>
                <w:lang w:val="ru-RU"/>
              </w:rPr>
              <w:br/>
            </w:r>
            <w:r w:rsidRPr="007D5A17">
              <w:rPr>
                <w:rFonts w:ascii="Times New Roman" w:eastAsia="Times New Roman" w:hAnsi="Times New Roman"/>
                <w:color w:val="000000"/>
                <w:w w:val="97"/>
                <w:sz w:val="16"/>
                <w:lang w:val="ru-RU"/>
              </w:rPr>
              <w:t xml:space="preserve">«Худо тому; </w:t>
            </w:r>
            <w:r w:rsidRPr="007D5A17">
              <w:rPr>
                <w:lang w:val="ru-RU"/>
              </w:rPr>
              <w:br/>
            </w:r>
            <w:r w:rsidRPr="007D5A17">
              <w:rPr>
                <w:rFonts w:ascii="Times New Roman" w:eastAsia="Times New Roman" w:hAnsi="Times New Roman"/>
                <w:color w:val="000000"/>
                <w:w w:val="97"/>
                <w:sz w:val="16"/>
                <w:lang w:val="ru-RU"/>
              </w:rPr>
              <w:t xml:space="preserve">кто добра не делает никому»; </w:t>
            </w:r>
            <w:r w:rsidRPr="007D5A17">
              <w:rPr>
                <w:lang w:val="ru-RU"/>
              </w:rPr>
              <w:br/>
            </w:r>
            <w:r w:rsidRPr="007D5A17">
              <w:rPr>
                <w:rFonts w:ascii="Times New Roman" w:eastAsia="Times New Roman" w:hAnsi="Times New Roman"/>
                <w:color w:val="000000"/>
                <w:w w:val="97"/>
                <w:sz w:val="16"/>
                <w:lang w:val="ru-RU"/>
              </w:rPr>
              <w:t xml:space="preserve">Л. Н. Толстой «Косточка»; </w:t>
            </w:r>
            <w:r w:rsidRPr="007D5A17">
              <w:rPr>
                <w:lang w:val="ru-RU"/>
              </w:rPr>
              <w:br/>
            </w:r>
            <w:r w:rsidRPr="007D5A17">
              <w:rPr>
                <w:rFonts w:ascii="Times New Roman" w:eastAsia="Times New Roman" w:hAnsi="Times New Roman"/>
                <w:color w:val="000000"/>
                <w:w w:val="97"/>
                <w:sz w:val="16"/>
                <w:lang w:val="ru-RU"/>
              </w:rPr>
              <w:t xml:space="preserve">В. Г. Сутеев «Чей же гриб?»; </w:t>
            </w:r>
            <w:r w:rsidRPr="007D5A17">
              <w:rPr>
                <w:lang w:val="ru-RU"/>
              </w:rPr>
              <w:br/>
            </w:r>
            <w:r w:rsidRPr="007D5A17">
              <w:rPr>
                <w:rFonts w:ascii="Times New Roman" w:eastAsia="Times New Roman" w:hAnsi="Times New Roman"/>
                <w:color w:val="000000"/>
                <w:w w:val="97"/>
                <w:sz w:val="16"/>
                <w:lang w:val="ru-RU"/>
              </w:rPr>
              <w:t>Е. А. Пермяк «Самое страшное»;</w:t>
            </w:r>
            <w:r w:rsidRPr="007D5A17">
              <w:rPr>
                <w:lang w:val="ru-RU"/>
              </w:rPr>
              <w:br/>
            </w:r>
            <w:r w:rsidRPr="007D5A17">
              <w:rPr>
                <w:rFonts w:ascii="Times New Roman" w:eastAsia="Times New Roman" w:hAnsi="Times New Roman"/>
                <w:color w:val="000000"/>
                <w:w w:val="97"/>
                <w:sz w:val="16"/>
                <w:lang w:val="ru-RU"/>
              </w:rPr>
              <w:t xml:space="preserve">«Торопливый ножик»; </w:t>
            </w:r>
            <w:r w:rsidRPr="007D5A17">
              <w:rPr>
                <w:lang w:val="ru-RU"/>
              </w:rPr>
              <w:br/>
            </w:r>
            <w:r w:rsidRPr="007D5A17">
              <w:rPr>
                <w:rFonts w:ascii="Times New Roman" w:eastAsia="Times New Roman" w:hAnsi="Times New Roman"/>
                <w:color w:val="000000"/>
                <w:w w:val="97"/>
                <w:sz w:val="16"/>
                <w:lang w:val="ru-RU"/>
              </w:rPr>
              <w:t>В. А. Осеева «Плохо»;</w:t>
            </w:r>
            <w:r w:rsidRPr="007D5A17">
              <w:rPr>
                <w:lang w:val="ru-RU"/>
              </w:rPr>
              <w:br/>
            </w:r>
            <w:r w:rsidRPr="007D5A17">
              <w:rPr>
                <w:rFonts w:ascii="Times New Roman" w:eastAsia="Times New Roman" w:hAnsi="Times New Roman"/>
                <w:color w:val="000000"/>
                <w:w w:val="97"/>
                <w:sz w:val="16"/>
                <w:lang w:val="ru-RU"/>
              </w:rPr>
              <w:t xml:space="preserve">«Три товарища»; </w:t>
            </w:r>
            <w:r w:rsidRPr="007D5A17">
              <w:rPr>
                <w:lang w:val="ru-RU"/>
              </w:rPr>
              <w:br/>
            </w:r>
            <w:r w:rsidRPr="007D5A17">
              <w:rPr>
                <w:rFonts w:ascii="Times New Roman" w:eastAsia="Times New Roman" w:hAnsi="Times New Roman"/>
                <w:color w:val="000000"/>
                <w:w w:val="97"/>
                <w:sz w:val="16"/>
                <w:lang w:val="ru-RU"/>
              </w:rPr>
              <w:t xml:space="preserve">А. Л. Барто «Подари; </w:t>
            </w:r>
            <w:r w:rsidRPr="007D5A17">
              <w:rPr>
                <w:lang w:val="ru-RU"/>
              </w:rPr>
              <w:br/>
            </w:r>
            <w:r w:rsidRPr="007D5A17">
              <w:rPr>
                <w:rFonts w:ascii="Times New Roman" w:eastAsia="Times New Roman" w:hAnsi="Times New Roman"/>
                <w:color w:val="000000"/>
                <w:w w:val="97"/>
                <w:sz w:val="16"/>
                <w:lang w:val="ru-RU"/>
              </w:rPr>
              <w:t>подари…»;</w:t>
            </w:r>
            <w:r w:rsidRPr="007D5A17">
              <w:rPr>
                <w:lang w:val="ru-RU"/>
              </w:rPr>
              <w:br/>
            </w:r>
            <w:r w:rsidRPr="007D5A17">
              <w:rPr>
                <w:rFonts w:ascii="Times New Roman" w:eastAsia="Times New Roman" w:hAnsi="Times New Roman"/>
                <w:color w:val="000000"/>
                <w:w w:val="97"/>
                <w:sz w:val="16"/>
                <w:lang w:val="ru-RU"/>
              </w:rPr>
              <w:t xml:space="preserve">«Я —лишний»; </w:t>
            </w:r>
            <w:r w:rsidRPr="007D5A17">
              <w:rPr>
                <w:lang w:val="ru-RU"/>
              </w:rPr>
              <w:br/>
            </w:r>
            <w:r w:rsidRPr="007D5A17">
              <w:rPr>
                <w:rFonts w:ascii="Times New Roman" w:eastAsia="Times New Roman" w:hAnsi="Times New Roman"/>
                <w:color w:val="000000"/>
                <w:w w:val="97"/>
                <w:sz w:val="16"/>
                <w:lang w:val="ru-RU"/>
              </w:rPr>
              <w:t>Н. М. Артюхова</w:t>
            </w:r>
            <w:r w:rsidRPr="007D5A17">
              <w:rPr>
                <w:rFonts w:ascii="Times New Roman" w:eastAsia="Times New Roman" w:hAnsi="Times New Roman"/>
                <w:color w:val="000000"/>
                <w:w w:val="97"/>
                <w:sz w:val="16"/>
                <w:lang w:val="ru-RU"/>
              </w:rPr>
              <w:t xml:space="preserve"> «Саша-дразнилка»; </w:t>
            </w:r>
            <w:r w:rsidRPr="007D5A17">
              <w:rPr>
                <w:lang w:val="ru-RU"/>
              </w:rPr>
              <w:br/>
            </w:r>
            <w:r w:rsidRPr="007D5A17">
              <w:rPr>
                <w:rFonts w:ascii="Times New Roman" w:eastAsia="Times New Roman" w:hAnsi="Times New Roman"/>
                <w:color w:val="000000"/>
                <w:w w:val="97"/>
                <w:sz w:val="16"/>
                <w:lang w:val="ru-RU"/>
              </w:rPr>
              <w:t xml:space="preserve">Ю. И. Ермолаев «Лучший друг»; </w:t>
            </w:r>
            <w:r w:rsidRPr="007D5A17">
              <w:rPr>
                <w:lang w:val="ru-RU"/>
              </w:rPr>
              <w:br/>
            </w:r>
            <w:r w:rsidRPr="007D5A17">
              <w:rPr>
                <w:rFonts w:ascii="Times New Roman" w:eastAsia="Times New Roman" w:hAnsi="Times New Roman"/>
                <w:color w:val="000000"/>
                <w:w w:val="97"/>
                <w:sz w:val="16"/>
                <w:lang w:val="ru-RU"/>
              </w:rPr>
              <w:t xml:space="preserve">Р.; </w:t>
            </w:r>
            <w:r w:rsidRPr="007D5A17">
              <w:rPr>
                <w:lang w:val="ru-RU"/>
              </w:rPr>
              <w:br/>
            </w:r>
            <w:r w:rsidRPr="007D5A17">
              <w:rPr>
                <w:rFonts w:ascii="Times New Roman" w:eastAsia="Times New Roman" w:hAnsi="Times New Roman"/>
                <w:color w:val="000000"/>
                <w:w w:val="97"/>
                <w:sz w:val="16"/>
                <w:lang w:val="ru-RU"/>
              </w:rPr>
              <w:t xml:space="preserve">С. Сеф «Совет»;; </w:t>
            </w:r>
            <w:r w:rsidRPr="007D5A17">
              <w:rPr>
                <w:lang w:val="ru-RU"/>
              </w:rPr>
              <w:br/>
            </w:r>
            <w:r w:rsidRPr="007D5A17">
              <w:rPr>
                <w:rFonts w:ascii="Times New Roman" w:eastAsia="Times New Roman" w:hAnsi="Times New Roman"/>
                <w:color w:val="000000"/>
                <w:w w:val="97"/>
                <w:sz w:val="16"/>
                <w:lang w:val="ru-RU"/>
              </w:rPr>
              <w:t xml:space="preserve">Беседа по выявлению понимания прочитанного произведения: ответы на вопросы о впечатлении от произведения; </w:t>
            </w:r>
            <w:r w:rsidRPr="007D5A17">
              <w:rPr>
                <w:lang w:val="ru-RU"/>
              </w:rPr>
              <w:br/>
            </w:r>
            <w:r w:rsidRPr="007D5A17">
              <w:rPr>
                <w:rFonts w:ascii="Times New Roman" w:eastAsia="Times New Roman" w:hAnsi="Times New Roman"/>
                <w:color w:val="000000"/>
                <w:w w:val="97"/>
                <w:sz w:val="16"/>
                <w:lang w:val="ru-RU"/>
              </w:rPr>
              <w:t xml:space="preserve">определение темы (о детях) и главной мысли произведения; </w:t>
            </w:r>
            <w:r w:rsidRPr="007D5A17">
              <w:rPr>
                <w:lang w:val="ru-RU"/>
              </w:rPr>
              <w:br/>
            </w:r>
            <w:r w:rsidRPr="007D5A17">
              <w:rPr>
                <w:rFonts w:ascii="Times New Roman" w:eastAsia="Times New Roman" w:hAnsi="Times New Roman"/>
                <w:color w:val="000000"/>
                <w:w w:val="97"/>
                <w:sz w:val="16"/>
                <w:lang w:val="ru-RU"/>
              </w:rPr>
              <w:t xml:space="preserve">анализ заголовка;; </w:t>
            </w:r>
            <w:r w:rsidRPr="007D5A17">
              <w:rPr>
                <w:lang w:val="ru-RU"/>
              </w:rPr>
              <w:br/>
            </w:r>
            <w:r w:rsidRPr="007D5A17">
              <w:rPr>
                <w:rFonts w:ascii="Times New Roman" w:eastAsia="Times New Roman" w:hAnsi="Times New Roman"/>
                <w:color w:val="000000"/>
                <w:w w:val="97"/>
                <w:sz w:val="16"/>
                <w:lang w:val="ru-RU"/>
              </w:rPr>
              <w:t xml:space="preserve">Работа с текстом произведения: читать по частям; </w:t>
            </w:r>
            <w:r w:rsidRPr="007D5A17">
              <w:rPr>
                <w:lang w:val="ru-RU"/>
              </w:rPr>
              <w:br/>
            </w:r>
            <w:r w:rsidRPr="007D5A17">
              <w:rPr>
                <w:rFonts w:ascii="Times New Roman" w:eastAsia="Times New Roman" w:hAnsi="Times New Roman"/>
                <w:color w:val="000000"/>
                <w:w w:val="97"/>
                <w:sz w:val="16"/>
                <w:lang w:val="ru-RU"/>
              </w:rPr>
              <w:t xml:space="preserve">характеризовать героя; </w:t>
            </w:r>
            <w:r w:rsidRPr="007D5A17">
              <w:rPr>
                <w:lang w:val="ru-RU"/>
              </w:rPr>
              <w:br/>
            </w:r>
            <w:r w:rsidRPr="007D5A17">
              <w:rPr>
                <w:rFonts w:ascii="Times New Roman" w:eastAsia="Times New Roman" w:hAnsi="Times New Roman"/>
                <w:color w:val="000000"/>
                <w:w w:val="97"/>
                <w:sz w:val="16"/>
                <w:lang w:val="ru-RU"/>
              </w:rPr>
              <w:t xml:space="preserve">; </w:t>
            </w:r>
            <w:r w:rsidRPr="007D5A17">
              <w:rPr>
                <w:lang w:val="ru-RU"/>
              </w:rPr>
              <w:br/>
            </w:r>
            <w:r w:rsidRPr="007D5A17">
              <w:rPr>
                <w:rFonts w:ascii="Times New Roman" w:eastAsia="Times New Roman" w:hAnsi="Times New Roman"/>
                <w:color w:val="000000"/>
                <w:w w:val="97"/>
                <w:sz w:val="16"/>
                <w:lang w:val="ru-RU"/>
              </w:rPr>
              <w:t xml:space="preserve">отвечать на вопросы к тексту произведения; </w:t>
            </w:r>
            <w:r w:rsidRPr="007D5A17">
              <w:rPr>
                <w:lang w:val="ru-RU"/>
              </w:rPr>
              <w:br/>
            </w:r>
            <w:r w:rsidRPr="007D5A17">
              <w:rPr>
                <w:rFonts w:ascii="Times New Roman" w:eastAsia="Times New Roman" w:hAnsi="Times New Roman"/>
                <w:color w:val="000000"/>
                <w:w w:val="97"/>
                <w:sz w:val="16"/>
                <w:lang w:val="ru-RU"/>
              </w:rPr>
              <w:t xml:space="preserve">подтверждая ответ примерами из текста;; </w:t>
            </w:r>
            <w:r w:rsidRPr="007D5A17">
              <w:rPr>
                <w:lang w:val="ru-RU"/>
              </w:rPr>
              <w:br/>
            </w:r>
            <w:r w:rsidRPr="007D5A17">
              <w:rPr>
                <w:rFonts w:ascii="Times New Roman" w:eastAsia="Times New Roman" w:hAnsi="Times New Roman"/>
                <w:color w:val="000000"/>
                <w:w w:val="97"/>
                <w:sz w:val="16"/>
                <w:lang w:val="ru-RU"/>
              </w:rPr>
              <w:t xml:space="preserve">Выразительное чтение по ролям диалогов героев;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bl>
    <w:p w:rsidR="00193102" w:rsidRDefault="00193102">
      <w:pPr>
        <w:autoSpaceDE w:val="0"/>
        <w:autoSpaceDN w:val="0"/>
        <w:spacing w:after="0" w:line="14" w:lineRule="exact"/>
      </w:pPr>
    </w:p>
    <w:p w:rsidR="00193102" w:rsidRDefault="00193102">
      <w:pPr>
        <w:sectPr w:rsidR="00193102">
          <w:pgSz w:w="16840" w:h="11900"/>
          <w:pgMar w:top="284" w:right="640" w:bottom="1440" w:left="666" w:header="720" w:footer="720" w:gutter="0"/>
          <w:cols w:space="720" w:equalWidth="0">
            <w:col w:w="1553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535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1.3.</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45" w:lineRule="auto"/>
              <w:ind w:left="72" w:right="432"/>
            </w:pPr>
            <w:r>
              <w:rPr>
                <w:rFonts w:ascii="Times New Roman" w:eastAsia="Times New Roman" w:hAnsi="Times New Roman"/>
                <w:color w:val="000000"/>
                <w:w w:val="97"/>
                <w:sz w:val="16"/>
              </w:rPr>
              <w:t>Произведения о родной природе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16.03.2023 03.04.2023</w:t>
            </w:r>
          </w:p>
        </w:tc>
        <w:tc>
          <w:tcPr>
            <w:tcW w:w="6580"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Pr="007D5A17" w:rsidRDefault="00AA3939">
            <w:pPr>
              <w:autoSpaceDE w:val="0"/>
              <w:autoSpaceDN w:val="0"/>
              <w:spacing w:before="78" w:after="0" w:line="254" w:lineRule="auto"/>
              <w:ind w:left="72"/>
              <w:rPr>
                <w:lang w:val="ru-RU"/>
              </w:rPr>
            </w:pPr>
            <w:r w:rsidRPr="007D5A17">
              <w:rPr>
                <w:rFonts w:ascii="Times New Roman" w:eastAsia="Times New Roman" w:hAnsi="Times New Roman"/>
                <w:color w:val="000000"/>
                <w:w w:val="97"/>
                <w:sz w:val="16"/>
                <w:lang w:val="ru-RU"/>
              </w:rPr>
              <w:t xml:space="preserve">; </w:t>
            </w:r>
            <w:r w:rsidRPr="007D5A17">
              <w:rPr>
                <w:lang w:val="ru-RU"/>
              </w:rPr>
              <w:br/>
            </w:r>
            <w:r w:rsidRPr="007D5A17">
              <w:rPr>
                <w:rFonts w:ascii="Times New Roman" w:eastAsia="Times New Roman" w:hAnsi="Times New Roman"/>
                <w:color w:val="000000"/>
                <w:w w:val="97"/>
                <w:sz w:val="16"/>
                <w:lang w:val="ru-RU"/>
              </w:rPr>
              <w:t xml:space="preserve">Слушание и чтение поэтических описаний картин природы (пейзажной лирики); </w:t>
            </w:r>
            <w:r w:rsidRPr="007D5A17">
              <w:rPr>
                <w:lang w:val="ru-RU"/>
              </w:rPr>
              <w:br/>
            </w:r>
            <w:r w:rsidRPr="007D5A17">
              <w:rPr>
                <w:rFonts w:ascii="Times New Roman" w:eastAsia="Times New Roman" w:hAnsi="Times New Roman"/>
                <w:color w:val="000000"/>
                <w:w w:val="97"/>
                <w:sz w:val="16"/>
                <w:lang w:val="ru-RU"/>
              </w:rPr>
              <w:t xml:space="preserve">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 </w:t>
            </w:r>
            <w:r w:rsidRPr="007D5A17">
              <w:rPr>
                <w:lang w:val="ru-RU"/>
              </w:rPr>
              <w:br/>
            </w:r>
            <w:r w:rsidRPr="007D5A17">
              <w:rPr>
                <w:rFonts w:ascii="Times New Roman" w:eastAsia="Times New Roman" w:hAnsi="Times New Roman"/>
                <w:color w:val="000000"/>
                <w:w w:val="97"/>
                <w:sz w:val="16"/>
                <w:lang w:val="ru-RU"/>
              </w:rPr>
              <w:t>Работа с текстом произведения: различение на слух стихотворного и нестихотворного текста</w:t>
            </w:r>
            <w:r w:rsidRPr="007D5A17">
              <w:rPr>
                <w:rFonts w:ascii="Times New Roman" w:eastAsia="Times New Roman" w:hAnsi="Times New Roman"/>
                <w:color w:val="000000"/>
                <w:w w:val="97"/>
                <w:sz w:val="16"/>
                <w:lang w:val="ru-RU"/>
              </w:rPr>
              <w:t xml:space="preserve">,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 </w:t>
            </w:r>
            <w:r w:rsidRPr="007D5A17">
              <w:rPr>
                <w:lang w:val="ru-RU"/>
              </w:rPr>
              <w:br/>
            </w:r>
            <w:r w:rsidRPr="007D5A17">
              <w:rPr>
                <w:rFonts w:ascii="Times New Roman" w:eastAsia="Times New Roman" w:hAnsi="Times New Roman"/>
                <w:color w:val="000000"/>
                <w:w w:val="97"/>
                <w:sz w:val="16"/>
                <w:lang w:val="ru-RU"/>
              </w:rPr>
              <w:t>Анализ стихот</w:t>
            </w:r>
            <w:r w:rsidRPr="007D5A17">
              <w:rPr>
                <w:rFonts w:ascii="Times New Roman" w:eastAsia="Times New Roman" w:hAnsi="Times New Roman"/>
                <w:color w:val="000000"/>
                <w:w w:val="97"/>
                <w:sz w:val="16"/>
                <w:lang w:val="ru-RU"/>
              </w:rPr>
              <w:t xml:space="preserve">ворного текста, составление интонационного рисунка с опорой на знаки препинания; </w:t>
            </w:r>
            <w:r w:rsidRPr="007D5A17">
              <w:rPr>
                <w:lang w:val="ru-RU"/>
              </w:rPr>
              <w:br/>
            </w:r>
            <w:r w:rsidRPr="007D5A17">
              <w:rPr>
                <w:rFonts w:ascii="Times New Roman" w:eastAsia="Times New Roman" w:hAnsi="Times New Roman"/>
                <w:color w:val="000000"/>
                <w:w w:val="97"/>
                <w:sz w:val="16"/>
                <w:lang w:val="ru-RU"/>
              </w:rPr>
              <w:t xml:space="preserve">Выразительное чтение стихотворений с опорой на интонационный рисунок; </w:t>
            </w:r>
            <w:r w:rsidRPr="007D5A17">
              <w:rPr>
                <w:lang w:val="ru-RU"/>
              </w:rPr>
              <w:br/>
            </w:r>
            <w:r w:rsidRPr="007D5A17">
              <w:rPr>
                <w:rFonts w:ascii="Times New Roman" w:eastAsia="Times New Roman" w:hAnsi="Times New Roman"/>
                <w:color w:val="000000"/>
                <w:w w:val="97"/>
                <w:sz w:val="16"/>
                <w:lang w:val="ru-RU"/>
              </w:rPr>
              <w:t xml:space="preserve">Сравнение произведений на одну тему разных авторов: А. Н. Майков «Ласточка </w:t>
            </w:r>
            <w:r w:rsidRPr="007D5A17">
              <w:rPr>
                <w:lang w:val="ru-RU"/>
              </w:rPr>
              <w:br/>
            </w:r>
            <w:r w:rsidRPr="007D5A17">
              <w:rPr>
                <w:rFonts w:ascii="Times New Roman" w:eastAsia="Times New Roman" w:hAnsi="Times New Roman"/>
                <w:color w:val="000000"/>
                <w:w w:val="97"/>
                <w:sz w:val="16"/>
                <w:lang w:val="ru-RU"/>
              </w:rPr>
              <w:t>примчалась…», А. Н. Плещеев</w:t>
            </w:r>
            <w:r w:rsidRPr="007D5A17">
              <w:rPr>
                <w:rFonts w:ascii="Times New Roman" w:eastAsia="Times New Roman" w:hAnsi="Times New Roman"/>
                <w:color w:val="000000"/>
                <w:w w:val="97"/>
                <w:sz w:val="16"/>
                <w:lang w:val="ru-RU"/>
              </w:rPr>
              <w:t xml:space="preserve"> «Весна» (отрывок), «Травка зеленеет…», С. Д. Дрожжин«Пройдёт зима холодная…», С. А. Есенин «Черёмуха», И. З. Суриков «Лето», «Зима», Т. М. Белозёров «Подснежники», С. Я. Маршак «Апрель», И. П. Токмакова «Ручей», «Весна», И. С.</w:t>
            </w:r>
          </w:p>
          <w:p w:rsidR="00193102" w:rsidRPr="007D5A17" w:rsidRDefault="00AA3939">
            <w:pPr>
              <w:autoSpaceDE w:val="0"/>
              <w:autoSpaceDN w:val="0"/>
              <w:spacing w:before="18" w:after="0" w:line="252" w:lineRule="auto"/>
              <w:ind w:left="72"/>
              <w:rPr>
                <w:lang w:val="ru-RU"/>
              </w:rPr>
            </w:pPr>
            <w:r w:rsidRPr="007D5A17">
              <w:rPr>
                <w:rFonts w:ascii="Times New Roman" w:eastAsia="Times New Roman" w:hAnsi="Times New Roman"/>
                <w:color w:val="000000"/>
                <w:w w:val="97"/>
                <w:sz w:val="16"/>
                <w:lang w:val="ru-RU"/>
              </w:rPr>
              <w:t>Соколов-Микитов «Русский лес</w:t>
            </w:r>
            <w:r w:rsidRPr="007D5A17">
              <w:rPr>
                <w:rFonts w:ascii="Times New Roman" w:eastAsia="Times New Roman" w:hAnsi="Times New Roman"/>
                <w:color w:val="000000"/>
                <w:w w:val="97"/>
                <w:sz w:val="16"/>
                <w:lang w:val="ru-RU"/>
              </w:rPr>
              <w:t xml:space="preserve">»; </w:t>
            </w:r>
            <w:r w:rsidRPr="007D5A17">
              <w:rPr>
                <w:lang w:val="ru-RU"/>
              </w:rPr>
              <w:br/>
            </w:r>
            <w:r w:rsidRPr="007D5A17">
              <w:rPr>
                <w:rFonts w:ascii="Times New Roman" w:eastAsia="Times New Roman" w:hAnsi="Times New Roman"/>
                <w:color w:val="000000"/>
                <w:w w:val="97"/>
                <w:sz w:val="16"/>
                <w:lang w:val="ru-RU"/>
              </w:rPr>
              <w:t xml:space="preserve">Учебный диалог о своих впечатлениях, эстетическом восприятии прослушанных произведений и составление высказывания (не менее 3 предложений); </w:t>
            </w:r>
            <w:r w:rsidRPr="007D5A17">
              <w:rPr>
                <w:lang w:val="ru-RU"/>
              </w:rPr>
              <w:br/>
            </w:r>
            <w:r w:rsidRPr="007D5A17">
              <w:rPr>
                <w:rFonts w:ascii="Times New Roman" w:eastAsia="Times New Roman" w:hAnsi="Times New Roman"/>
                <w:color w:val="000000"/>
                <w:w w:val="97"/>
                <w:sz w:val="16"/>
                <w:lang w:val="ru-RU"/>
              </w:rPr>
              <w:t>Рассматривание репродукций картин и характеристика зрительных образов, переданных в художественном произведении</w:t>
            </w:r>
            <w:r w:rsidRPr="007D5A17">
              <w:rPr>
                <w:rFonts w:ascii="Times New Roman" w:eastAsia="Times New Roman" w:hAnsi="Times New Roman"/>
                <w:color w:val="000000"/>
                <w:w w:val="97"/>
                <w:sz w:val="16"/>
                <w:lang w:val="ru-RU"/>
              </w:rPr>
              <w:t>. Например, И. Э. Грабарь «Март», «Иней. Восход солнца», А.</w:t>
            </w:r>
          </w:p>
          <w:p w:rsidR="00193102" w:rsidRPr="007D5A17" w:rsidRDefault="00AA3939">
            <w:pPr>
              <w:autoSpaceDE w:val="0"/>
              <w:autoSpaceDN w:val="0"/>
              <w:spacing w:before="20" w:after="0" w:line="230" w:lineRule="auto"/>
              <w:ind w:left="72"/>
              <w:rPr>
                <w:lang w:val="ru-RU"/>
              </w:rPr>
            </w:pPr>
            <w:r w:rsidRPr="007D5A17">
              <w:rPr>
                <w:rFonts w:ascii="Times New Roman" w:eastAsia="Times New Roman" w:hAnsi="Times New Roman"/>
                <w:color w:val="000000"/>
                <w:w w:val="97"/>
                <w:sz w:val="16"/>
                <w:lang w:val="ru-RU"/>
              </w:rPr>
              <w:t>А. Рылов «Цветистый луг», И. И. Шишкин «Рожь», В. Д. Поленов «Золотая осень», И. И.</w:t>
            </w:r>
          </w:p>
          <w:p w:rsidR="00193102" w:rsidRPr="007D5A17" w:rsidRDefault="00AA3939">
            <w:pPr>
              <w:autoSpaceDE w:val="0"/>
              <w:autoSpaceDN w:val="0"/>
              <w:spacing w:before="20" w:after="0" w:line="252" w:lineRule="auto"/>
              <w:ind w:left="72" w:right="144"/>
              <w:rPr>
                <w:lang w:val="ru-RU"/>
              </w:rPr>
            </w:pPr>
            <w:r w:rsidRPr="007D5A17">
              <w:rPr>
                <w:rFonts w:ascii="Times New Roman" w:eastAsia="Times New Roman" w:hAnsi="Times New Roman"/>
                <w:color w:val="000000"/>
                <w:w w:val="97"/>
                <w:sz w:val="16"/>
                <w:lang w:val="ru-RU"/>
              </w:rPr>
              <w:t xml:space="preserve">Левитан «Осень» и др.; </w:t>
            </w:r>
            <w:r w:rsidRPr="007D5A17">
              <w:rPr>
                <w:lang w:val="ru-RU"/>
              </w:rPr>
              <w:br/>
            </w:r>
            <w:r w:rsidRPr="007D5A17">
              <w:rPr>
                <w:rFonts w:ascii="Times New Roman" w:eastAsia="Times New Roman" w:hAnsi="Times New Roman"/>
                <w:color w:val="000000"/>
                <w:w w:val="97"/>
                <w:sz w:val="16"/>
                <w:lang w:val="ru-RU"/>
              </w:rPr>
              <w:t xml:space="preserve">Чтение наизусть стихотворений о родной природе (не менее 2); </w:t>
            </w:r>
            <w:r w:rsidRPr="007D5A17">
              <w:rPr>
                <w:lang w:val="ru-RU"/>
              </w:rPr>
              <w:br/>
            </w:r>
            <w:r w:rsidRPr="007D5A17">
              <w:rPr>
                <w:rFonts w:ascii="Times New Roman" w:eastAsia="Times New Roman" w:hAnsi="Times New Roman"/>
                <w:color w:val="000000"/>
                <w:w w:val="97"/>
                <w:sz w:val="16"/>
                <w:lang w:val="ru-RU"/>
              </w:rPr>
              <w:t>Выбор книги по теме «Произ</w:t>
            </w:r>
            <w:r w:rsidRPr="007D5A17">
              <w:rPr>
                <w:rFonts w:ascii="Times New Roman" w:eastAsia="Times New Roman" w:hAnsi="Times New Roman"/>
                <w:color w:val="000000"/>
                <w:w w:val="97"/>
                <w:sz w:val="16"/>
                <w:lang w:val="ru-RU"/>
              </w:rPr>
              <w:t xml:space="preserve">ведения о родной природе» с учётом рекомендованного списка; Работа с книгами: рассматривание, самостоятельное чтение, представление прочитанного произведения; </w:t>
            </w:r>
            <w:r w:rsidRPr="007D5A17">
              <w:rPr>
                <w:lang w:val="ru-RU"/>
              </w:rPr>
              <w:br/>
            </w:r>
            <w:r w:rsidRPr="007D5A17">
              <w:rPr>
                <w:rFonts w:ascii="Times New Roman" w:eastAsia="Times New Roman" w:hAnsi="Times New Roman"/>
                <w:color w:val="000000"/>
                <w:w w:val="97"/>
                <w:sz w:val="16"/>
                <w:lang w:val="ru-RU"/>
              </w:rPr>
              <w:t>Составление списка авторов, которые писали о природе (с помощью учителя);</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22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jc w:val="center"/>
            </w:pPr>
            <w:r>
              <w:rPr>
                <w:rFonts w:ascii="Times New Roman" w:eastAsia="Times New Roman" w:hAnsi="Times New Roman"/>
                <w:color w:val="000000"/>
                <w:w w:val="97"/>
                <w:sz w:val="16"/>
              </w:rPr>
              <w:t>1.4.</w:t>
            </w:r>
          </w:p>
        </w:tc>
        <w:tc>
          <w:tcPr>
            <w:tcW w:w="219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45" w:lineRule="auto"/>
              <w:ind w:left="72"/>
              <w:rPr>
                <w:lang w:val="ru-RU"/>
              </w:rPr>
            </w:pPr>
            <w:r w:rsidRPr="007D5A17">
              <w:rPr>
                <w:rFonts w:ascii="Times New Roman" w:eastAsia="Times New Roman" w:hAnsi="Times New Roman"/>
                <w:color w:val="000000"/>
                <w:w w:val="97"/>
                <w:sz w:val="16"/>
                <w:lang w:val="ru-RU"/>
              </w:rPr>
              <w:t>Устное народное творчество— малые фольклорные жанры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04.04.2023 10.04.2023</w:t>
            </w:r>
          </w:p>
        </w:tc>
        <w:tc>
          <w:tcPr>
            <w:tcW w:w="6580"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4" w:lineRule="auto"/>
              <w:ind w:left="72"/>
              <w:rPr>
                <w:lang w:val="ru-RU"/>
              </w:rPr>
            </w:pPr>
            <w:r w:rsidRPr="007D5A17">
              <w:rPr>
                <w:rFonts w:ascii="Times New Roman" w:eastAsia="Times New Roman" w:hAnsi="Times New Roman"/>
                <w:color w:val="000000"/>
                <w:w w:val="97"/>
                <w:sz w:val="16"/>
                <w:lang w:val="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w:t>
            </w:r>
            <w:r w:rsidRPr="007D5A17">
              <w:rPr>
                <w:rFonts w:ascii="Times New Roman" w:eastAsia="Times New Roman" w:hAnsi="Times New Roman"/>
                <w:color w:val="000000"/>
                <w:w w:val="97"/>
                <w:sz w:val="16"/>
                <w:lang w:val="ru-RU"/>
              </w:rPr>
              <w:t xml:space="preserve">расстановка ударений при выразительном чтении; </w:t>
            </w:r>
            <w:r w:rsidRPr="007D5A17">
              <w:rPr>
                <w:lang w:val="ru-RU"/>
              </w:rPr>
              <w:br/>
            </w:r>
            <w:r w:rsidRPr="007D5A17">
              <w:rPr>
                <w:rFonts w:ascii="Times New Roman" w:eastAsia="Times New Roman" w:hAnsi="Times New Roman"/>
                <w:color w:val="000000"/>
                <w:w w:val="97"/>
                <w:sz w:val="16"/>
                <w:lang w:val="ru-RU"/>
              </w:rPr>
              <w:t xml:space="preserve">Анализ потешек, считалок, загадок: поиск ключевых слов, помогающих охарактеризовать жанр произведения и назвать его (не менее шести произведений); </w:t>
            </w:r>
            <w:r w:rsidRPr="007D5A17">
              <w:rPr>
                <w:lang w:val="ru-RU"/>
              </w:rPr>
              <w:br/>
            </w:r>
            <w:r w:rsidRPr="007D5A17">
              <w:rPr>
                <w:rFonts w:ascii="Times New Roman" w:eastAsia="Times New Roman" w:hAnsi="Times New Roman"/>
                <w:color w:val="000000"/>
                <w:w w:val="97"/>
                <w:sz w:val="16"/>
                <w:lang w:val="ru-RU"/>
              </w:rPr>
              <w:t>Учебный диалог: объяснение смысла пословиц, соотнесение их с</w:t>
            </w:r>
            <w:r w:rsidRPr="007D5A17">
              <w:rPr>
                <w:rFonts w:ascii="Times New Roman" w:eastAsia="Times New Roman" w:hAnsi="Times New Roman"/>
                <w:color w:val="000000"/>
                <w:w w:val="97"/>
                <w:sz w:val="16"/>
                <w:lang w:val="ru-RU"/>
              </w:rPr>
              <w:t xml:space="preserve">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 </w:t>
            </w:r>
            <w:r w:rsidRPr="007D5A17">
              <w:rPr>
                <w:lang w:val="ru-RU"/>
              </w:rPr>
              <w:br/>
            </w:r>
            <w:r w:rsidRPr="007D5A17">
              <w:rPr>
                <w:rFonts w:ascii="Times New Roman" w:eastAsia="Times New Roman" w:hAnsi="Times New Roman"/>
                <w:color w:val="000000"/>
                <w:w w:val="97"/>
                <w:sz w:val="16"/>
                <w:lang w:val="ru-RU"/>
              </w:rPr>
              <w:t xml:space="preserve">Драматизация потешек; </w:t>
            </w:r>
            <w:r w:rsidRPr="007D5A17">
              <w:rPr>
                <w:lang w:val="ru-RU"/>
              </w:rPr>
              <w:br/>
            </w:r>
            <w:r w:rsidRPr="007D5A17">
              <w:rPr>
                <w:rFonts w:ascii="Times New Roman" w:eastAsia="Times New Roman" w:hAnsi="Times New Roman"/>
                <w:color w:val="000000"/>
                <w:w w:val="97"/>
                <w:sz w:val="16"/>
                <w:lang w:val="ru-RU"/>
              </w:rPr>
              <w:t>Игра «Вспомни и назови»: определение жанров прослушанных и прочитанных произведений: потешка, загадка, сказка, рассказ, стихотворение;</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0" w:lineRule="auto"/>
              <w:ind w:left="72"/>
            </w:pPr>
            <w:r>
              <w:rPr>
                <w:rFonts w:ascii="Times New Roman" w:eastAsia="Times New Roman" w:hAnsi="Times New Roman"/>
                <w:color w:val="000000"/>
                <w:w w:val="97"/>
                <w:sz w:val="16"/>
              </w:rPr>
              <w:t>УЧИ.РУ</w:t>
            </w:r>
          </w:p>
        </w:tc>
      </w:tr>
    </w:tbl>
    <w:p w:rsidR="00193102" w:rsidRDefault="00193102">
      <w:pPr>
        <w:autoSpaceDE w:val="0"/>
        <w:autoSpaceDN w:val="0"/>
        <w:spacing w:after="0" w:line="14" w:lineRule="exact"/>
      </w:pPr>
    </w:p>
    <w:p w:rsidR="00193102" w:rsidRDefault="00193102">
      <w:pPr>
        <w:sectPr w:rsidR="00193102">
          <w:pgSz w:w="16840" w:h="11900"/>
          <w:pgMar w:top="284" w:right="640" w:bottom="1440" w:left="666" w:header="720" w:footer="720" w:gutter="0"/>
          <w:cols w:space="720" w:equalWidth="0">
            <w:col w:w="1553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1.5.</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ight="432"/>
              <w:rPr>
                <w:lang w:val="ru-RU"/>
              </w:rPr>
            </w:pPr>
            <w:r w:rsidRPr="007D5A17">
              <w:rPr>
                <w:rFonts w:ascii="Times New Roman" w:eastAsia="Times New Roman" w:hAnsi="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11.04.2023 20.04.2023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4" w:lineRule="auto"/>
              <w:ind w:left="72"/>
              <w:rPr>
                <w:lang w:val="ru-RU"/>
              </w:rPr>
            </w:pPr>
            <w:r w:rsidRPr="007D5A17">
              <w:rPr>
                <w:rFonts w:ascii="Times New Roman" w:eastAsia="Times New Roman" w:hAnsi="Times New Roman"/>
                <w:color w:val="000000"/>
                <w:w w:val="97"/>
                <w:sz w:val="16"/>
                <w:lang w:val="ru-RU"/>
              </w:rPr>
              <w:t xml:space="preserve">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 </w:t>
            </w:r>
            <w:r w:rsidRPr="007D5A17">
              <w:rPr>
                <w:lang w:val="ru-RU"/>
              </w:rPr>
              <w:br/>
            </w:r>
            <w:r w:rsidRPr="007D5A17">
              <w:rPr>
                <w:rFonts w:ascii="Times New Roman" w:eastAsia="Times New Roman" w:hAnsi="Times New Roman"/>
                <w:color w:val="000000"/>
                <w:w w:val="97"/>
                <w:sz w:val="16"/>
                <w:lang w:val="ru-RU"/>
              </w:rPr>
              <w:t>Беседа по выявлению понимания прослушанного пр</w:t>
            </w:r>
            <w:r w:rsidRPr="007D5A17">
              <w:rPr>
                <w:rFonts w:ascii="Times New Roman" w:eastAsia="Times New Roman" w:hAnsi="Times New Roman"/>
                <w:color w:val="000000"/>
                <w:w w:val="97"/>
                <w:sz w:val="16"/>
                <w:lang w:val="ru-RU"/>
              </w:rPr>
              <w:t xml:space="preserve">оизведения, ответы на вопросы о </w:t>
            </w:r>
            <w:r w:rsidRPr="007D5A17">
              <w:rPr>
                <w:lang w:val="ru-RU"/>
              </w:rPr>
              <w:br/>
            </w:r>
            <w:r w:rsidRPr="007D5A17">
              <w:rPr>
                <w:rFonts w:ascii="Times New Roman" w:eastAsia="Times New Roman" w:hAnsi="Times New Roman"/>
                <w:color w:val="000000"/>
                <w:w w:val="97"/>
                <w:sz w:val="16"/>
                <w:lang w:val="ru-RU"/>
              </w:rPr>
              <w:t xml:space="preserve">впечатлении от произведения; </w:t>
            </w:r>
            <w:r w:rsidRPr="007D5A17">
              <w:rPr>
                <w:lang w:val="ru-RU"/>
              </w:rPr>
              <w:br/>
            </w:r>
            <w:r w:rsidRPr="007D5A17">
              <w:rPr>
                <w:rFonts w:ascii="Times New Roman" w:eastAsia="Times New Roman" w:hAnsi="Times New Roman"/>
                <w:color w:val="000000"/>
                <w:w w:val="97"/>
                <w:sz w:val="16"/>
                <w:lang w:val="ru-RU"/>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w:t>
            </w:r>
            <w:r w:rsidRPr="007D5A17">
              <w:rPr>
                <w:rFonts w:ascii="Times New Roman" w:eastAsia="Times New Roman" w:hAnsi="Times New Roman"/>
                <w:color w:val="000000"/>
                <w:w w:val="97"/>
                <w:sz w:val="16"/>
                <w:lang w:val="ru-RU"/>
              </w:rPr>
              <w:t xml:space="preserve">им «Жук на ниточке», В. Д. Берестов «Выводок», «Цыплята», С. В. Михалков«Мой щенок», «Трезор», «Зяблик», И. П. Токмакова «Купите собаку», «Разговор синицы и дятла», И. А. Мазнин «Давайте дружить»; </w:t>
            </w:r>
            <w:r w:rsidRPr="007D5A17">
              <w:rPr>
                <w:lang w:val="ru-RU"/>
              </w:rPr>
              <w:br/>
            </w:r>
            <w:r w:rsidRPr="007D5A17">
              <w:rPr>
                <w:rFonts w:ascii="Times New Roman" w:eastAsia="Times New Roman" w:hAnsi="Times New Roman"/>
                <w:color w:val="000000"/>
                <w:w w:val="97"/>
                <w:sz w:val="16"/>
                <w:lang w:val="ru-RU"/>
              </w:rPr>
              <w:t>Учебный диалог по обсуждению прочитанного произведения: оп</w:t>
            </w:r>
            <w:r w:rsidRPr="007D5A17">
              <w:rPr>
                <w:rFonts w:ascii="Times New Roman" w:eastAsia="Times New Roman" w:hAnsi="Times New Roman"/>
                <w:color w:val="000000"/>
                <w:w w:val="97"/>
                <w:sz w:val="16"/>
                <w:lang w:val="ru-RU"/>
              </w:rPr>
              <w:t xml:space="preserve">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w:t>
            </w:r>
            <w:r w:rsidRPr="007D5A17">
              <w:rPr>
                <w:lang w:val="ru-RU"/>
              </w:rPr>
              <w:br/>
            </w:r>
            <w:r w:rsidRPr="007D5A17">
              <w:rPr>
                <w:rFonts w:ascii="Times New Roman" w:eastAsia="Times New Roman" w:hAnsi="Times New Roman"/>
                <w:color w:val="000000"/>
                <w:w w:val="97"/>
                <w:sz w:val="16"/>
                <w:lang w:val="ru-RU"/>
              </w:rPr>
              <w:t>Работа с текстом: нахождение в тексте слов, характеризующих героя (внешность, поступки) в про</w:t>
            </w:r>
            <w:r w:rsidRPr="007D5A17">
              <w:rPr>
                <w:rFonts w:ascii="Times New Roman" w:eastAsia="Times New Roman" w:hAnsi="Times New Roman"/>
                <w:color w:val="000000"/>
                <w:w w:val="97"/>
                <w:sz w:val="16"/>
                <w:lang w:val="ru-RU"/>
              </w:rPr>
              <w:t>изведениях разных авторов (трёх-четырёх по выбору). Например, Н. И. Сладков «Лисица и Ёж», М. М. Пришвин «Ёж», Ю. Н. Могутин «Убежал», Б В Заходер «Ёжик», Е. И. Чарушин«Томка», «Томка и корова», «Томкины сны»;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32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jc w:val="center"/>
            </w:pPr>
            <w:r>
              <w:rPr>
                <w:rFonts w:ascii="Times New Roman" w:eastAsia="Times New Roman" w:hAnsi="Times New Roman"/>
                <w:color w:val="000000"/>
                <w:w w:val="97"/>
                <w:sz w:val="16"/>
              </w:rPr>
              <w:t>1.6.</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45" w:lineRule="auto"/>
              <w:jc w:val="center"/>
            </w:pPr>
            <w:r>
              <w:rPr>
                <w:rFonts w:ascii="Times New Roman" w:eastAsia="Times New Roman" w:hAnsi="Times New Roman"/>
                <w:color w:val="000000"/>
                <w:w w:val="97"/>
                <w:sz w:val="16"/>
              </w:rPr>
              <w:t>24.04.2023 26.04.2023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54" w:lineRule="auto"/>
              <w:ind w:left="72"/>
              <w:rPr>
                <w:lang w:val="ru-RU"/>
              </w:rPr>
            </w:pPr>
            <w:r w:rsidRPr="007D5A17">
              <w:rPr>
                <w:rFonts w:ascii="Times New Roman" w:eastAsia="Times New Roman" w:hAnsi="Times New Roman"/>
                <w:color w:val="000000"/>
                <w:w w:val="97"/>
                <w:sz w:val="16"/>
                <w:lang w:val="ru-RU"/>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w:t>
            </w:r>
            <w:r w:rsidRPr="007D5A17">
              <w:rPr>
                <w:rFonts w:ascii="Times New Roman" w:eastAsia="Times New Roman" w:hAnsi="Times New Roman"/>
                <w:color w:val="000000"/>
                <w:w w:val="97"/>
                <w:sz w:val="16"/>
                <w:lang w:val="ru-RU"/>
              </w:rPr>
              <w:t>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w:t>
            </w:r>
            <w:r w:rsidRPr="007D5A17">
              <w:rPr>
                <w:rFonts w:ascii="Times New Roman" w:eastAsia="Times New Roman" w:hAnsi="Times New Roman"/>
                <w:color w:val="000000"/>
                <w:w w:val="97"/>
                <w:sz w:val="16"/>
                <w:lang w:val="ru-RU"/>
              </w:rPr>
              <w:t xml:space="preserve">ичин…», Г. П. Виеру «Сколько звёзд на ясном небе!», И. С. Соколова-Микитова «Радуга», С. Я. Маршака «Радуга» (по выбору не менее одного автора); </w:t>
            </w:r>
            <w:r w:rsidRPr="007D5A17">
              <w:rPr>
                <w:lang w:val="ru-RU"/>
              </w:rPr>
              <w:br/>
            </w:r>
            <w:r w:rsidRPr="007D5A17">
              <w:rPr>
                <w:rFonts w:ascii="Times New Roman" w:eastAsia="Times New Roman" w:hAnsi="Times New Roman"/>
                <w:color w:val="000000"/>
                <w:w w:val="97"/>
                <w:sz w:val="16"/>
                <w:lang w:val="ru-RU"/>
              </w:rPr>
              <w:t>Работа с текстом произведения: поиск и анализ ключевых слов, определяющих главную мысль произведения, объяснен</w:t>
            </w:r>
            <w:r w:rsidRPr="007D5A17">
              <w:rPr>
                <w:rFonts w:ascii="Times New Roman" w:eastAsia="Times New Roman" w:hAnsi="Times New Roman"/>
                <w:color w:val="000000"/>
                <w:w w:val="97"/>
                <w:sz w:val="16"/>
                <w:lang w:val="ru-RU"/>
              </w:rPr>
              <w:t xml:space="preserve">ие заголовка, поиск значения незнакомого слова с использованием словаря; </w:t>
            </w:r>
            <w:r w:rsidRPr="007D5A17">
              <w:rPr>
                <w:lang w:val="ru-RU"/>
              </w:rPr>
              <w:br/>
            </w:r>
            <w:r w:rsidRPr="007D5A17">
              <w:rPr>
                <w:rFonts w:ascii="Times New Roman" w:eastAsia="Times New Roman" w:hAnsi="Times New Roman"/>
                <w:color w:val="000000"/>
                <w:w w:val="97"/>
                <w:sz w:val="16"/>
                <w:lang w:val="ru-RU"/>
              </w:rPr>
              <w:t>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w:t>
            </w:r>
            <w:r w:rsidRPr="007D5A17">
              <w:rPr>
                <w:rFonts w:ascii="Times New Roman" w:eastAsia="Times New Roman" w:hAnsi="Times New Roman"/>
                <w:color w:val="000000"/>
                <w:w w:val="97"/>
                <w:sz w:val="16"/>
                <w:lang w:val="ru-RU"/>
              </w:rPr>
              <w:t xml:space="preserve">хся: заботливое отношение к родным в семье, внимание и любовь к ним; </w:t>
            </w:r>
            <w:r w:rsidRPr="007D5A17">
              <w:rPr>
                <w:lang w:val="ru-RU"/>
              </w:rPr>
              <w:br/>
            </w:r>
            <w:r w:rsidRPr="007D5A17">
              <w:rPr>
                <w:rFonts w:ascii="Times New Roman" w:eastAsia="Times New Roman" w:hAnsi="Times New Roman"/>
                <w:color w:val="000000"/>
                <w:w w:val="97"/>
                <w:sz w:val="16"/>
                <w:lang w:val="ru-RU"/>
              </w:rPr>
              <w:t>Выразительное чтение стихотворений с выделением ключевых слов, с соблюдением норм произношения;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УЧИ.РУ</w:t>
            </w:r>
          </w:p>
        </w:tc>
      </w:tr>
    </w:tbl>
    <w:p w:rsidR="00193102" w:rsidRDefault="00193102">
      <w:pPr>
        <w:autoSpaceDE w:val="0"/>
        <w:autoSpaceDN w:val="0"/>
        <w:spacing w:after="0" w:line="14" w:lineRule="exact"/>
      </w:pPr>
    </w:p>
    <w:p w:rsidR="00193102" w:rsidRDefault="00193102">
      <w:pPr>
        <w:sectPr w:rsidR="00193102">
          <w:pgSz w:w="16840" w:h="11900"/>
          <w:pgMar w:top="284" w:right="640" w:bottom="1440" w:left="666" w:header="720" w:footer="720" w:gutter="0"/>
          <w:cols w:space="720" w:equalWidth="0">
            <w:col w:w="1553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198"/>
        <w:gridCol w:w="528"/>
        <w:gridCol w:w="1104"/>
        <w:gridCol w:w="1142"/>
        <w:gridCol w:w="864"/>
        <w:gridCol w:w="6580"/>
        <w:gridCol w:w="1236"/>
        <w:gridCol w:w="1382"/>
      </w:tblGrid>
      <w:tr w:rsidR="00193102">
        <w:trPr>
          <w:trHeight w:hRule="exact" w:val="41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1.7.</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7" w:lineRule="auto"/>
              <w:ind w:left="72" w:right="288"/>
              <w:rPr>
                <w:lang w:val="ru-RU"/>
              </w:rPr>
            </w:pPr>
            <w:r w:rsidRPr="007D5A17">
              <w:rPr>
                <w:rFonts w:ascii="Times New Roman" w:eastAsia="Times New Roman" w:hAnsi="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45" w:lineRule="auto"/>
              <w:jc w:val="center"/>
            </w:pPr>
            <w:r>
              <w:rPr>
                <w:rFonts w:ascii="Times New Roman" w:eastAsia="Times New Roman" w:hAnsi="Times New Roman"/>
                <w:color w:val="000000"/>
                <w:w w:val="97"/>
                <w:sz w:val="16"/>
              </w:rPr>
              <w:t>27.04.2023 04.05.2023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4" w:lineRule="auto"/>
              <w:ind w:left="72" w:right="576"/>
              <w:rPr>
                <w:lang w:val="ru-RU"/>
              </w:rPr>
            </w:pPr>
            <w:r w:rsidRPr="007D5A17">
              <w:rPr>
                <w:rFonts w:ascii="Times New Roman" w:eastAsia="Times New Roman" w:hAnsi="Times New Roman"/>
                <w:color w:val="000000"/>
                <w:w w:val="97"/>
                <w:sz w:val="16"/>
                <w:lang w:val="ru-RU"/>
              </w:rPr>
              <w:t xml:space="preserve">Работа с текстом произведения: выделение ключевых слов; </w:t>
            </w:r>
            <w:r w:rsidRPr="007D5A17">
              <w:rPr>
                <w:lang w:val="ru-RU"/>
              </w:rPr>
              <w:br/>
            </w:r>
            <w:r w:rsidRPr="007D5A17">
              <w:rPr>
                <w:rFonts w:ascii="Times New Roman" w:eastAsia="Times New Roman" w:hAnsi="Times New Roman"/>
                <w:color w:val="000000"/>
                <w:w w:val="97"/>
                <w:sz w:val="16"/>
                <w:lang w:val="ru-RU"/>
              </w:rPr>
              <w:t xml:space="preserve">которые определяют необычность; </w:t>
            </w:r>
            <w:r w:rsidRPr="007D5A17">
              <w:rPr>
                <w:lang w:val="ru-RU"/>
              </w:rPr>
              <w:br/>
            </w:r>
            <w:r w:rsidRPr="007D5A17">
              <w:rPr>
                <w:rFonts w:ascii="Times New Roman" w:eastAsia="Times New Roman" w:hAnsi="Times New Roman"/>
                <w:color w:val="000000"/>
                <w:w w:val="97"/>
                <w:sz w:val="16"/>
                <w:lang w:val="ru-RU"/>
              </w:rPr>
              <w:t xml:space="preserve">сказочность событий произведения; </w:t>
            </w:r>
            <w:r w:rsidRPr="007D5A17">
              <w:rPr>
                <w:lang w:val="ru-RU"/>
              </w:rPr>
              <w:br/>
            </w:r>
            <w:r w:rsidRPr="007D5A17">
              <w:rPr>
                <w:rFonts w:ascii="Times New Roman" w:eastAsia="Times New Roman" w:hAnsi="Times New Roman"/>
                <w:color w:val="000000"/>
                <w:w w:val="97"/>
                <w:sz w:val="16"/>
                <w:lang w:val="ru-RU"/>
              </w:rPr>
              <w:t xml:space="preserve">нахождение созвучных слов (рифм); </w:t>
            </w:r>
            <w:r w:rsidRPr="007D5A17">
              <w:rPr>
                <w:lang w:val="ru-RU"/>
              </w:rPr>
              <w:br/>
            </w:r>
            <w:r w:rsidRPr="007D5A17">
              <w:rPr>
                <w:rFonts w:ascii="Times New Roman" w:eastAsia="Times New Roman" w:hAnsi="Times New Roman"/>
                <w:color w:val="000000"/>
                <w:w w:val="97"/>
                <w:sz w:val="16"/>
                <w:lang w:val="ru-RU"/>
              </w:rPr>
              <w:t xml:space="preserve">наблюдение за ритмом стихотворного текста; </w:t>
            </w:r>
            <w:r w:rsidRPr="007D5A17">
              <w:rPr>
                <w:lang w:val="ru-RU"/>
              </w:rPr>
              <w:br/>
            </w:r>
            <w:r w:rsidRPr="007D5A17">
              <w:rPr>
                <w:rFonts w:ascii="Times New Roman" w:eastAsia="Times New Roman" w:hAnsi="Times New Roman"/>
                <w:color w:val="000000"/>
                <w:w w:val="97"/>
                <w:sz w:val="16"/>
                <w:lang w:val="ru-RU"/>
              </w:rPr>
              <w:t xml:space="preserve">составление; </w:t>
            </w:r>
            <w:r w:rsidRPr="007D5A17">
              <w:rPr>
                <w:lang w:val="ru-RU"/>
              </w:rPr>
              <w:br/>
            </w:r>
            <w:r w:rsidRPr="007D5A17">
              <w:rPr>
                <w:rFonts w:ascii="Times New Roman" w:eastAsia="Times New Roman" w:hAnsi="Times New Roman"/>
                <w:color w:val="000000"/>
                <w:w w:val="97"/>
                <w:sz w:val="16"/>
                <w:lang w:val="ru-RU"/>
              </w:rPr>
              <w:t>интонационного рисунка с опорой на зна</w:t>
            </w:r>
            <w:r w:rsidRPr="007D5A17">
              <w:rPr>
                <w:rFonts w:ascii="Times New Roman" w:eastAsia="Times New Roman" w:hAnsi="Times New Roman"/>
                <w:color w:val="000000"/>
                <w:w w:val="97"/>
                <w:sz w:val="16"/>
                <w:lang w:val="ru-RU"/>
              </w:rPr>
              <w:t xml:space="preserve">ки препинания; </w:t>
            </w:r>
            <w:r w:rsidRPr="007D5A17">
              <w:rPr>
                <w:lang w:val="ru-RU"/>
              </w:rPr>
              <w:br/>
            </w:r>
            <w:r w:rsidRPr="007D5A17">
              <w:rPr>
                <w:rFonts w:ascii="Times New Roman" w:eastAsia="Times New Roman" w:hAnsi="Times New Roman"/>
                <w:color w:val="000000"/>
                <w:w w:val="97"/>
                <w:sz w:val="16"/>
                <w:lang w:val="ru-RU"/>
              </w:rPr>
              <w:t xml:space="preserve">объяснение значения слова с использованием словаря;; </w:t>
            </w:r>
            <w:r w:rsidRPr="007D5A17">
              <w:rPr>
                <w:lang w:val="ru-RU"/>
              </w:rPr>
              <w:br/>
            </w:r>
            <w:r w:rsidRPr="007D5A17">
              <w:rPr>
                <w:rFonts w:ascii="Times New Roman" w:eastAsia="Times New Roman" w:hAnsi="Times New Roman"/>
                <w:color w:val="000000"/>
                <w:w w:val="97"/>
                <w:sz w:val="16"/>
                <w:lang w:val="ru-RU"/>
              </w:rPr>
              <w:t xml:space="preserve">Беседа на тему «О каком чуде ты мечтаешь»; </w:t>
            </w:r>
            <w:r w:rsidRPr="007D5A17">
              <w:rPr>
                <w:lang w:val="ru-RU"/>
              </w:rPr>
              <w:br/>
            </w:r>
            <w:r w:rsidRPr="007D5A17">
              <w:rPr>
                <w:rFonts w:ascii="Times New Roman" w:eastAsia="Times New Roman" w:hAnsi="Times New Roman"/>
                <w:color w:val="000000"/>
                <w:w w:val="97"/>
                <w:sz w:val="16"/>
                <w:lang w:val="ru-RU"/>
              </w:rPr>
              <w:t xml:space="preserve">передача своих впечатлений от прочитанного произведения в высказывании (не менее 3 предложений) или в рисунке;; </w:t>
            </w:r>
            <w:r w:rsidRPr="007D5A17">
              <w:rPr>
                <w:lang w:val="ru-RU"/>
              </w:rPr>
              <w:br/>
            </w:r>
            <w:r w:rsidRPr="007D5A17">
              <w:rPr>
                <w:rFonts w:ascii="Times New Roman" w:eastAsia="Times New Roman" w:hAnsi="Times New Roman"/>
                <w:color w:val="000000"/>
                <w:w w:val="97"/>
                <w:sz w:val="16"/>
                <w:lang w:val="ru-RU"/>
              </w:rPr>
              <w:t>Задание на сравнение произвед</w:t>
            </w:r>
            <w:r w:rsidRPr="007D5A17">
              <w:rPr>
                <w:rFonts w:ascii="Times New Roman" w:eastAsia="Times New Roman" w:hAnsi="Times New Roman"/>
                <w:color w:val="000000"/>
                <w:w w:val="97"/>
                <w:sz w:val="16"/>
                <w:lang w:val="ru-RU"/>
              </w:rPr>
              <w:t xml:space="preserve">ений на одну тему разных авторов: прозаическое или стихотворное; </w:t>
            </w:r>
            <w:r w:rsidRPr="007D5A17">
              <w:rPr>
                <w:lang w:val="ru-RU"/>
              </w:rPr>
              <w:br/>
            </w:r>
            <w:r w:rsidRPr="007D5A17">
              <w:rPr>
                <w:rFonts w:ascii="Times New Roman" w:eastAsia="Times New Roman" w:hAnsi="Times New Roman"/>
                <w:color w:val="000000"/>
                <w:w w:val="97"/>
                <w:sz w:val="16"/>
                <w:lang w:val="ru-RU"/>
              </w:rPr>
              <w:t xml:space="preserve">жанр (рассказ; </w:t>
            </w:r>
            <w:r w:rsidRPr="007D5A17">
              <w:rPr>
                <w:lang w:val="ru-RU"/>
              </w:rPr>
              <w:br/>
            </w:r>
            <w:r w:rsidRPr="007D5A17">
              <w:rPr>
                <w:rFonts w:ascii="Times New Roman" w:eastAsia="Times New Roman" w:hAnsi="Times New Roman"/>
                <w:color w:val="000000"/>
                <w:w w:val="97"/>
                <w:sz w:val="16"/>
                <w:lang w:val="ru-RU"/>
              </w:rPr>
              <w:t xml:space="preserve">стихотворение; </w:t>
            </w:r>
            <w:r w:rsidRPr="007D5A17">
              <w:rPr>
                <w:lang w:val="ru-RU"/>
              </w:rPr>
              <w:br/>
            </w:r>
            <w:r w:rsidRPr="007D5A17">
              <w:rPr>
                <w:rFonts w:ascii="Times New Roman" w:eastAsia="Times New Roman" w:hAnsi="Times New Roman"/>
                <w:color w:val="000000"/>
                <w:w w:val="97"/>
                <w:sz w:val="16"/>
                <w:lang w:val="ru-RU"/>
              </w:rPr>
              <w:t xml:space="preserve">сказка; </w:t>
            </w:r>
            <w:r w:rsidRPr="007D5A17">
              <w:rPr>
                <w:lang w:val="ru-RU"/>
              </w:rPr>
              <w:br/>
            </w:r>
            <w:r w:rsidRPr="007D5A17">
              <w:rPr>
                <w:rFonts w:ascii="Times New Roman" w:eastAsia="Times New Roman" w:hAnsi="Times New Roman"/>
                <w:color w:val="000000"/>
                <w:w w:val="97"/>
                <w:sz w:val="16"/>
                <w:lang w:val="ru-RU"/>
              </w:rPr>
              <w:t xml:space="preserve">загадка; </w:t>
            </w:r>
            <w:r w:rsidRPr="007D5A17">
              <w:rPr>
                <w:lang w:val="ru-RU"/>
              </w:rPr>
              <w:br/>
            </w:r>
            <w:r w:rsidRPr="007D5A17">
              <w:rPr>
                <w:rFonts w:ascii="Times New Roman" w:eastAsia="Times New Roman" w:hAnsi="Times New Roman"/>
                <w:color w:val="000000"/>
                <w:w w:val="97"/>
                <w:sz w:val="16"/>
                <w:lang w:val="ru-RU"/>
              </w:rPr>
              <w:t xml:space="preserve">скороговорка; </w:t>
            </w:r>
            <w:r w:rsidRPr="007D5A17">
              <w:rPr>
                <w:lang w:val="ru-RU"/>
              </w:rPr>
              <w:br/>
            </w:r>
            <w:r w:rsidRPr="007D5A17">
              <w:rPr>
                <w:rFonts w:ascii="Times New Roman" w:eastAsia="Times New Roman" w:hAnsi="Times New Roman"/>
                <w:color w:val="000000"/>
                <w:w w:val="97"/>
                <w:sz w:val="16"/>
                <w:lang w:val="ru-RU"/>
              </w:rPr>
              <w:t xml:space="preserve">потешка);; </w:t>
            </w:r>
            <w:r w:rsidRPr="007D5A17">
              <w:rPr>
                <w:lang w:val="ru-RU"/>
              </w:rPr>
              <w:br/>
            </w:r>
            <w:r w:rsidRPr="007D5A17">
              <w:rPr>
                <w:rFonts w:ascii="Times New Roman" w:eastAsia="Times New Roman" w:hAnsi="Times New Roman"/>
                <w:color w:val="000000"/>
                <w:w w:val="97"/>
                <w:sz w:val="16"/>
                <w:lang w:val="ru-RU"/>
              </w:rPr>
              <w:t xml:space="preserve">Выразительное чтение стихотворений с опорой на интонационный рисунок; </w:t>
            </w:r>
            <w:r w:rsidRPr="007D5A17">
              <w:rPr>
                <w:lang w:val="ru-RU"/>
              </w:rPr>
              <w:br/>
            </w:r>
            <w:r w:rsidRPr="007D5A17">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50" w:lineRule="auto"/>
              <w:ind w:left="72"/>
              <w:rPr>
                <w:lang w:val="ru-RU"/>
              </w:rPr>
            </w:pPr>
            <w:r w:rsidRPr="007D5A17">
              <w:rPr>
                <w:rFonts w:ascii="Times New Roman" w:eastAsia="Times New Roman" w:hAnsi="Times New Roman"/>
                <w:color w:val="000000"/>
                <w:w w:val="97"/>
                <w:sz w:val="16"/>
                <w:lang w:val="ru-RU"/>
              </w:rPr>
              <w:t xml:space="preserve">Самооценка с </w:t>
            </w:r>
            <w:r w:rsidRPr="007D5A17">
              <w:rPr>
                <w:lang w:val="ru-RU"/>
              </w:rPr>
              <w:br/>
            </w:r>
            <w:r w:rsidRPr="007D5A17">
              <w:rPr>
                <w:rFonts w:ascii="Times New Roman" w:eastAsia="Times New Roman" w:hAnsi="Times New Roman"/>
                <w:color w:val="000000"/>
                <w:w w:val="97"/>
                <w:sz w:val="16"/>
                <w:lang w:val="ru-RU"/>
              </w:rPr>
              <w:t>использованием</w:t>
            </w:r>
            <w:r w:rsidRPr="007D5A17">
              <w:rPr>
                <w:rFonts w:ascii="Times New Roman" w:eastAsia="Times New Roman" w:hAnsi="Times New Roman"/>
                <w:color w:val="000000"/>
                <w:w w:val="97"/>
                <w:sz w:val="16"/>
                <w:lang w:val="ru-RU"/>
              </w:rPr>
              <w:t xml:space="preserve">«Оценочного </w:t>
            </w:r>
            <w:r w:rsidRPr="007D5A17">
              <w:rPr>
                <w:lang w:val="ru-RU"/>
              </w:rPr>
              <w:br/>
            </w:r>
            <w:r w:rsidRPr="007D5A1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1.8.</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5" w:lineRule="auto"/>
              <w:ind w:left="72" w:right="144"/>
              <w:rPr>
                <w:lang w:val="ru-RU"/>
              </w:rPr>
            </w:pPr>
            <w:r w:rsidRPr="007D5A17">
              <w:rPr>
                <w:rFonts w:ascii="Times New Roman" w:eastAsia="Times New Roman" w:hAnsi="Times New Roman"/>
                <w:color w:val="000000"/>
                <w:w w:val="97"/>
                <w:sz w:val="16"/>
                <w:lang w:val="ru-RU"/>
              </w:rPr>
              <w:t>Библиографическая 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jc w:val="center"/>
            </w:pPr>
            <w:r>
              <w:rPr>
                <w:rFonts w:ascii="Times New Roman" w:eastAsia="Times New Roman" w:hAnsi="Times New Roman"/>
                <w:color w:val="000000"/>
                <w:w w:val="97"/>
                <w:sz w:val="16"/>
              </w:rPr>
              <w:t>10.05.2023</w:t>
            </w:r>
          </w:p>
        </w:tc>
        <w:tc>
          <w:tcPr>
            <w:tcW w:w="658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8" w:after="0" w:line="247" w:lineRule="auto"/>
              <w:ind w:left="72" w:right="576"/>
              <w:rPr>
                <w:lang w:val="ru-RU"/>
              </w:rPr>
            </w:pPr>
            <w:r w:rsidRPr="007D5A17">
              <w:rPr>
                <w:rFonts w:ascii="Times New Roman" w:eastAsia="Times New Roman" w:hAnsi="Times New Roman"/>
                <w:color w:val="000000"/>
                <w:w w:val="97"/>
                <w:sz w:val="16"/>
                <w:lang w:val="ru-RU"/>
              </w:rPr>
              <w:t xml:space="preserve">Экскурсия в библиотеку, нахождение книги по определённой теме; </w:t>
            </w:r>
            <w:r w:rsidRPr="007D5A17">
              <w:rPr>
                <w:lang w:val="ru-RU"/>
              </w:rPr>
              <w:br/>
            </w:r>
            <w:r w:rsidRPr="007D5A17">
              <w:rPr>
                <w:rFonts w:ascii="Times New Roman" w:eastAsia="Times New Roman" w:hAnsi="Times New Roman"/>
                <w:color w:val="000000"/>
                <w:w w:val="97"/>
                <w:sz w:val="16"/>
                <w:lang w:val="ru-RU"/>
              </w:rPr>
              <w:t xml:space="preserve">Участие в беседе: обсуждение важности чтения для развития и обучения, использование </w:t>
            </w:r>
            <w:r w:rsidRPr="007D5A17">
              <w:rPr>
                <w:rFonts w:ascii="Times New Roman" w:eastAsia="Times New Roman" w:hAnsi="Times New Roman"/>
                <w:color w:val="000000"/>
                <w:w w:val="97"/>
                <w:sz w:val="16"/>
                <w:lang w:val="ru-RU"/>
              </w:rPr>
              <w:t>изученных понятий в диалоге;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193102">
        <w:trPr>
          <w:trHeight w:hRule="exact" w:val="350"/>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40</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193102"/>
        </w:tc>
      </w:tr>
      <w:tr w:rsidR="00193102">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8" w:after="0" w:line="230" w:lineRule="auto"/>
              <w:ind w:left="72"/>
            </w:pPr>
            <w:r>
              <w:rPr>
                <w:rFonts w:ascii="Times New Roman" w:eastAsia="Times New Roman" w:hAnsi="Times New Roman"/>
                <w:color w:val="000000"/>
                <w:w w:val="97"/>
                <w:sz w:val="16"/>
              </w:rPr>
              <w:t>12</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193102"/>
        </w:tc>
      </w:tr>
      <w:tr w:rsidR="00193102">
        <w:trPr>
          <w:trHeight w:hRule="exact" w:val="520"/>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76" w:after="0" w:line="245" w:lineRule="auto"/>
              <w:ind w:left="72"/>
              <w:rPr>
                <w:lang w:val="ru-RU"/>
              </w:rPr>
            </w:pPr>
            <w:r w:rsidRPr="007D5A1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132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76" w:after="0" w:line="233" w:lineRule="auto"/>
              <w:ind w:left="72"/>
            </w:pPr>
            <w:r>
              <w:rPr>
                <w:rFonts w:ascii="Times New Roman" w:eastAsia="Times New Roman" w:hAnsi="Times New Roman"/>
                <w:color w:val="000000"/>
                <w:w w:val="97"/>
                <w:sz w:val="16"/>
              </w:rPr>
              <w:t>4</w:t>
            </w:r>
          </w:p>
        </w:tc>
        <w:tc>
          <w:tcPr>
            <w:tcW w:w="1006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193102"/>
        </w:tc>
      </w:tr>
    </w:tbl>
    <w:p w:rsidR="00193102" w:rsidRDefault="00193102">
      <w:pPr>
        <w:autoSpaceDE w:val="0"/>
        <w:autoSpaceDN w:val="0"/>
        <w:spacing w:after="0" w:line="14" w:lineRule="exact"/>
      </w:pPr>
    </w:p>
    <w:p w:rsidR="00193102" w:rsidRDefault="00193102">
      <w:pPr>
        <w:sectPr w:rsidR="00193102">
          <w:pgSz w:w="16840" w:h="11900"/>
          <w:pgMar w:top="284" w:right="640" w:bottom="1440" w:left="666" w:header="720" w:footer="720" w:gutter="0"/>
          <w:cols w:space="720" w:equalWidth="0">
            <w:col w:w="15534" w:space="0"/>
          </w:cols>
          <w:docGrid w:linePitch="360"/>
        </w:sectPr>
      </w:pPr>
    </w:p>
    <w:p w:rsidR="00193102" w:rsidRDefault="00193102">
      <w:pPr>
        <w:autoSpaceDE w:val="0"/>
        <w:autoSpaceDN w:val="0"/>
        <w:spacing w:after="78" w:line="220" w:lineRule="exact"/>
      </w:pPr>
    </w:p>
    <w:p w:rsidR="00193102" w:rsidRDefault="00AA3939">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193102">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1512"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193102" w:rsidRDefault="00193102"/>
        </w:tc>
        <w:tc>
          <w:tcPr>
            <w:tcW w:w="1512" w:type="dxa"/>
            <w:vMerge/>
            <w:tcBorders>
              <w:top w:val="single" w:sz="4" w:space="0" w:color="000000"/>
              <w:left w:val="single" w:sz="4" w:space="0" w:color="000000"/>
              <w:bottom w:val="single" w:sz="4" w:space="0" w:color="000000"/>
              <w:right w:val="single" w:sz="4" w:space="0" w:color="000000"/>
            </w:tcBorders>
          </w:tcPr>
          <w:p w:rsidR="00193102" w:rsidRDefault="00193102"/>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720"/>
            </w:pPr>
            <w:r>
              <w:rPr>
                <w:rFonts w:ascii="Times New Roman" w:eastAsia="Times New Roman" w:hAnsi="Times New Roman"/>
                <w:color w:val="000000"/>
                <w:sz w:val="24"/>
              </w:rPr>
              <w:t>Введение понятия о предложении.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8" w:lineRule="auto"/>
              <w:ind w:left="72" w:right="144"/>
              <w:rPr>
                <w:lang w:val="ru-RU"/>
              </w:rPr>
            </w:pPr>
            <w:r w:rsidRPr="007D5A17">
              <w:rPr>
                <w:rFonts w:ascii="Times New Roman" w:eastAsia="Times New Roman" w:hAnsi="Times New Roman"/>
                <w:color w:val="000000"/>
                <w:sz w:val="24"/>
                <w:lang w:val="ru-RU"/>
              </w:rPr>
              <w:t xml:space="preserve">Составление рассказа по сюжетной кар​тинке. </w:t>
            </w:r>
            <w:r w:rsidRPr="007D5A17">
              <w:rPr>
                <w:lang w:val="ru-RU"/>
              </w:rPr>
              <w:br/>
            </w:r>
            <w:r w:rsidRPr="007D5A17">
              <w:rPr>
                <w:rFonts w:ascii="Times New Roman" w:eastAsia="Times New Roman" w:hAnsi="Times New Roman"/>
                <w:color w:val="000000"/>
                <w:sz w:val="24"/>
                <w:lang w:val="ru-RU"/>
              </w:rPr>
              <w:t>Отра​ботка понятия</w:t>
            </w:r>
            <w:r w:rsidRPr="007D5A17">
              <w:rPr>
                <w:lang w:val="ru-RU"/>
              </w:rPr>
              <w:br/>
            </w:r>
            <w:r w:rsidRPr="007D5A17">
              <w:rPr>
                <w:rFonts w:ascii="Times New Roman" w:eastAsia="Times New Roman" w:hAnsi="Times New Roman"/>
                <w:color w:val="000000"/>
                <w:sz w:val="24"/>
                <w:lang w:val="ru-RU"/>
              </w:rPr>
              <w:t>«предложе​ние».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576"/>
              <w:rPr>
                <w:lang w:val="ru-RU"/>
              </w:rPr>
            </w:pPr>
            <w:r w:rsidRPr="007D5A17">
              <w:rPr>
                <w:rFonts w:ascii="Times New Roman" w:eastAsia="Times New Roman" w:hAnsi="Times New Roman"/>
                <w:color w:val="000000"/>
                <w:sz w:val="24"/>
                <w:lang w:val="ru-RU"/>
              </w:rPr>
              <w:t xml:space="preserve">Развитие восприятия худо​жественного </w:t>
            </w:r>
            <w:r w:rsidRPr="007D5A17">
              <w:rPr>
                <w:lang w:val="ru-RU"/>
              </w:rPr>
              <w:br/>
            </w:r>
            <w:r w:rsidRPr="007D5A17">
              <w:rPr>
                <w:rFonts w:ascii="Times New Roman" w:eastAsia="Times New Roman" w:hAnsi="Times New Roman"/>
                <w:color w:val="000000"/>
                <w:sz w:val="24"/>
                <w:lang w:val="ru-RU"/>
              </w:rPr>
              <w:t xml:space="preserve">произведения. </w:t>
            </w:r>
          </w:p>
          <w:p w:rsidR="00193102" w:rsidRDefault="00AA3939">
            <w:pPr>
              <w:autoSpaceDE w:val="0"/>
              <w:autoSpaceDN w:val="0"/>
              <w:spacing w:before="70" w:after="0" w:line="230" w:lineRule="auto"/>
              <w:ind w:left="72"/>
            </w:pPr>
            <w:r>
              <w:rPr>
                <w:rFonts w:ascii="Times New Roman" w:eastAsia="Times New Roman" w:hAnsi="Times New Roman"/>
                <w:color w:val="000000"/>
                <w:sz w:val="24"/>
              </w:rPr>
              <w:t>С.Дрожжин «Привет».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576"/>
            </w:pPr>
            <w:r>
              <w:rPr>
                <w:rFonts w:ascii="Times New Roman" w:eastAsia="Times New Roman" w:hAnsi="Times New Roman"/>
                <w:color w:val="000000"/>
                <w:sz w:val="24"/>
              </w:rPr>
              <w:t>Рассказ по сюжетной картинке.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144"/>
              <w:rPr>
                <w:lang w:val="ru-RU"/>
              </w:rPr>
            </w:pPr>
            <w:r w:rsidRPr="007D5A17">
              <w:rPr>
                <w:rFonts w:ascii="Times New Roman" w:eastAsia="Times New Roman" w:hAnsi="Times New Roman"/>
                <w:color w:val="000000"/>
                <w:sz w:val="24"/>
                <w:lang w:val="ru-RU"/>
              </w:rPr>
              <w:t xml:space="preserve">Интонацион​ное </w:t>
            </w:r>
            <w:r w:rsidRPr="007D5A17">
              <w:rPr>
                <w:lang w:val="ru-RU"/>
              </w:rPr>
              <w:br/>
            </w:r>
            <w:r w:rsidRPr="007D5A17">
              <w:rPr>
                <w:rFonts w:ascii="Times New Roman" w:eastAsia="Times New Roman" w:hAnsi="Times New Roman"/>
                <w:color w:val="000000"/>
                <w:sz w:val="24"/>
                <w:lang w:val="ru-RU"/>
              </w:rPr>
              <w:t>выделение звука. Сказка«Репка».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 xml:space="preserve">Интонацион​ное </w:t>
            </w:r>
            <w:r w:rsidRPr="007D5A17">
              <w:rPr>
                <w:lang w:val="ru-RU"/>
              </w:rPr>
              <w:br/>
            </w:r>
            <w:r w:rsidRPr="007D5A17">
              <w:rPr>
                <w:rFonts w:ascii="Times New Roman" w:eastAsia="Times New Roman" w:hAnsi="Times New Roman"/>
                <w:color w:val="000000"/>
                <w:sz w:val="24"/>
                <w:lang w:val="ru-RU"/>
              </w:rPr>
              <w:t xml:space="preserve">выделение первого звука в словах.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71" w:lineRule="auto"/>
              <w:ind w:left="72"/>
            </w:pPr>
            <w:r w:rsidRPr="007D5A17">
              <w:rPr>
                <w:rFonts w:ascii="Times New Roman" w:eastAsia="Times New Roman" w:hAnsi="Times New Roman"/>
                <w:color w:val="000000"/>
                <w:sz w:val="24"/>
                <w:lang w:val="ru-RU"/>
              </w:rPr>
              <w:t xml:space="preserve">Знакомство с рассказами о Родине. </w:t>
            </w:r>
            <w:r>
              <w:rPr>
                <w:rFonts w:ascii="Times New Roman" w:eastAsia="Times New Roman" w:hAnsi="Times New Roman"/>
                <w:color w:val="000000"/>
                <w:sz w:val="24"/>
              </w:rPr>
              <w:t xml:space="preserve">С.Романовский«Москва».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Звуковой ана​лиз слова мак.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14.09.2022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line="262" w:lineRule="auto"/>
              <w:ind w:left="72" w:right="432"/>
              <w:rPr>
                <w:lang w:val="ru-RU"/>
              </w:rPr>
            </w:pPr>
            <w:r w:rsidRPr="007D5A17">
              <w:rPr>
                <w:rFonts w:ascii="Times New Roman" w:eastAsia="Times New Roman" w:hAnsi="Times New Roman"/>
                <w:color w:val="000000"/>
                <w:sz w:val="24"/>
                <w:lang w:val="ru-RU"/>
              </w:rPr>
              <w:t xml:space="preserve">Звуковой ана​лиз слов сыр, </w:t>
            </w:r>
            <w:r w:rsidRPr="007D5A17">
              <w:rPr>
                <w:rFonts w:ascii="Times New Roman" w:eastAsia="Times New Roman" w:hAnsi="Times New Roman"/>
                <w:color w:val="000000"/>
                <w:sz w:val="24"/>
                <w:lang w:val="ru-RU"/>
              </w:rPr>
              <w:t>нос.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 xml:space="preserve">15.09.2022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pPr>
            <w:r>
              <w:rPr>
                <w:rFonts w:ascii="Times New Roman" w:eastAsia="Times New Roman" w:hAnsi="Times New Roman"/>
                <w:color w:val="000000"/>
                <w:sz w:val="24"/>
              </w:rPr>
              <w:t xml:space="preserve"> 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 xml:space="preserve">Рассказ по сюжетным </w:t>
            </w:r>
            <w:r w:rsidRPr="007D5A17">
              <w:rPr>
                <w:lang w:val="ru-RU"/>
              </w:rPr>
              <w:br/>
            </w:r>
            <w:r w:rsidRPr="007D5A17">
              <w:rPr>
                <w:rFonts w:ascii="Times New Roman" w:eastAsia="Times New Roman" w:hAnsi="Times New Roman"/>
                <w:color w:val="000000"/>
                <w:sz w:val="24"/>
                <w:lang w:val="ru-RU"/>
              </w:rPr>
              <w:t xml:space="preserve">картинкам. Звуковой </w:t>
            </w:r>
            <w:r w:rsidRPr="007D5A17">
              <w:rPr>
                <w:lang w:val="ru-RU"/>
              </w:rPr>
              <w:br/>
            </w:r>
            <w:r w:rsidRPr="007D5A17">
              <w:rPr>
                <w:rFonts w:ascii="Times New Roman" w:eastAsia="Times New Roman" w:hAnsi="Times New Roman"/>
                <w:color w:val="000000"/>
                <w:sz w:val="24"/>
                <w:lang w:val="ru-RU"/>
              </w:rPr>
              <w:t>анализ слов «кит» и «кот».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Стартовая диагностика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88" w:after="0" w:line="278" w:lineRule="auto"/>
              <w:ind w:left="72" w:right="144"/>
              <w:rPr>
                <w:lang w:val="ru-RU"/>
              </w:rPr>
            </w:pPr>
            <w:r w:rsidRPr="007D5A17">
              <w:rPr>
                <w:rFonts w:ascii="Times New Roman" w:eastAsia="Times New Roman" w:hAnsi="Times New Roman"/>
                <w:color w:val="000000"/>
                <w:sz w:val="24"/>
                <w:lang w:val="ru-RU"/>
              </w:rPr>
              <w:t>Введение по​нятия «глас​</w:t>
            </w:r>
            <w:r w:rsidRPr="007D5A17">
              <w:rPr>
                <w:rFonts w:ascii="DejaVu Serif" w:eastAsia="DejaVu Serif" w:hAnsi="DejaVu Serif"/>
                <w:color w:val="000000"/>
                <w:sz w:val="24"/>
                <w:lang w:val="ru-RU"/>
              </w:rPr>
              <w:t>‐</w:t>
            </w:r>
            <w:r w:rsidRPr="007D5A17">
              <w:rPr>
                <w:rFonts w:ascii="Times New Roman" w:eastAsia="Times New Roman" w:hAnsi="Times New Roman"/>
                <w:color w:val="000000"/>
                <w:sz w:val="24"/>
                <w:lang w:val="ru-RU"/>
              </w:rPr>
              <w:t xml:space="preserve">ный звук». Обозначение </w:t>
            </w:r>
            <w:r w:rsidRPr="007D5A17">
              <w:rPr>
                <w:rFonts w:ascii="Times New Roman" w:eastAsia="Times New Roman" w:hAnsi="Times New Roman"/>
                <w:color w:val="000000"/>
                <w:sz w:val="24"/>
                <w:lang w:val="ru-RU"/>
              </w:rPr>
              <w:t>гласных звуков на схеме фиш​ками красного цвета.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193102" w:rsidRDefault="00193102">
      <w:pPr>
        <w:autoSpaceDE w:val="0"/>
        <w:autoSpaceDN w:val="0"/>
        <w:spacing w:after="0" w:line="14" w:lineRule="exact"/>
      </w:pPr>
    </w:p>
    <w:p w:rsidR="00193102" w:rsidRDefault="00193102">
      <w:pPr>
        <w:sectPr w:rsidR="00193102">
          <w:pgSz w:w="11900" w:h="16840"/>
          <w:pgMar w:top="298" w:right="650" w:bottom="680"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81" w:lineRule="auto"/>
              <w:ind w:left="72"/>
              <w:rPr>
                <w:lang w:val="ru-RU"/>
              </w:rPr>
            </w:pPr>
            <w:r w:rsidRPr="007D5A17">
              <w:rPr>
                <w:rFonts w:ascii="Times New Roman" w:eastAsia="Times New Roman" w:hAnsi="Times New Roman"/>
                <w:color w:val="000000"/>
                <w:sz w:val="24"/>
                <w:lang w:val="ru-RU"/>
              </w:rPr>
              <w:t>Введение по​нятий</w:t>
            </w:r>
            <w:r w:rsidRPr="007D5A17">
              <w:rPr>
                <w:lang w:val="ru-RU"/>
              </w:rPr>
              <w:br/>
            </w:r>
            <w:r w:rsidRPr="007D5A17">
              <w:rPr>
                <w:rFonts w:ascii="Times New Roman" w:eastAsia="Times New Roman" w:hAnsi="Times New Roman"/>
                <w:color w:val="000000"/>
                <w:sz w:val="24"/>
                <w:lang w:val="ru-RU"/>
              </w:rPr>
              <w:t>«соглас​ный звук»,</w:t>
            </w:r>
            <w:r w:rsidRPr="007D5A17">
              <w:rPr>
                <w:lang w:val="ru-RU"/>
              </w:rPr>
              <w:br/>
            </w:r>
            <w:r w:rsidRPr="007D5A17">
              <w:rPr>
                <w:rFonts w:ascii="Times New Roman" w:eastAsia="Times New Roman" w:hAnsi="Times New Roman"/>
                <w:color w:val="000000"/>
                <w:sz w:val="24"/>
                <w:lang w:val="ru-RU"/>
              </w:rPr>
              <w:t xml:space="preserve">«твёрдый со​гласный </w:t>
            </w:r>
            <w:r w:rsidRPr="007D5A17">
              <w:rPr>
                <w:lang w:val="ru-RU"/>
              </w:rPr>
              <w:br/>
            </w:r>
            <w:r w:rsidRPr="007D5A17">
              <w:rPr>
                <w:rFonts w:ascii="Times New Roman" w:eastAsia="Times New Roman" w:hAnsi="Times New Roman"/>
                <w:color w:val="000000"/>
                <w:sz w:val="24"/>
                <w:lang w:val="ru-RU"/>
              </w:rPr>
              <w:t>звук», «мягкий со​гласный звук».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А (а).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 xml:space="preserve">Буква Я (я ) в на​чале </w:t>
            </w:r>
            <w:r w:rsidRPr="007D5A17">
              <w:rPr>
                <w:lang w:val="ru-RU"/>
              </w:rPr>
              <w:br/>
            </w:r>
            <w:r w:rsidRPr="007D5A17">
              <w:rPr>
                <w:rFonts w:ascii="Times New Roman" w:eastAsia="Times New Roman" w:hAnsi="Times New Roman"/>
                <w:color w:val="000000"/>
                <w:sz w:val="24"/>
                <w:lang w:val="ru-RU"/>
              </w:rPr>
              <w:t>слова (обозначение звуков [й'] и [а]).</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27.09.2022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16.</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line="230" w:lineRule="auto"/>
              <w:ind w:left="72"/>
              <w:rPr>
                <w:lang w:val="ru-RU"/>
              </w:rPr>
            </w:pPr>
            <w:r w:rsidRPr="007D5A17">
              <w:rPr>
                <w:rFonts w:ascii="Times New Roman" w:eastAsia="Times New Roman" w:hAnsi="Times New Roman"/>
                <w:color w:val="000000"/>
                <w:sz w:val="24"/>
                <w:lang w:val="ru-RU"/>
              </w:rPr>
              <w:t xml:space="preserve">Сказки о природе. </w:t>
            </w:r>
          </w:p>
          <w:p w:rsidR="00193102" w:rsidRPr="007D5A17" w:rsidRDefault="00AA3939">
            <w:pPr>
              <w:autoSpaceDE w:val="0"/>
              <w:autoSpaceDN w:val="0"/>
              <w:spacing w:before="70" w:after="0" w:line="262" w:lineRule="auto"/>
              <w:ind w:left="72" w:right="432"/>
              <w:rPr>
                <w:lang w:val="ru-RU"/>
              </w:rPr>
            </w:pPr>
            <w:r w:rsidRPr="007D5A17">
              <w:rPr>
                <w:rFonts w:ascii="Times New Roman" w:eastAsia="Times New Roman" w:hAnsi="Times New Roman"/>
                <w:color w:val="000000"/>
                <w:sz w:val="24"/>
                <w:lang w:val="ru-RU"/>
              </w:rPr>
              <w:t>М.Михайлов «Лесные хоромы».</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28.09.2022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Знакомство с буквой 0 (о).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Знакомство с буквойЁ (ё).</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432"/>
              <w:rPr>
                <w:lang w:val="ru-RU"/>
              </w:rPr>
            </w:pPr>
            <w:r w:rsidRPr="007D5A17">
              <w:rPr>
                <w:rFonts w:ascii="Times New Roman" w:eastAsia="Times New Roman" w:hAnsi="Times New Roman"/>
                <w:color w:val="000000"/>
                <w:sz w:val="24"/>
                <w:lang w:val="ru-RU"/>
              </w:rPr>
              <w:t xml:space="preserve">Мир родной природы. Муса Гали «Земные </w:t>
            </w:r>
            <w:r w:rsidRPr="007D5A17">
              <w:rPr>
                <w:lang w:val="ru-RU"/>
              </w:rPr>
              <w:br/>
            </w:r>
            <w:r w:rsidRPr="007D5A17">
              <w:rPr>
                <w:rFonts w:ascii="Times New Roman" w:eastAsia="Times New Roman" w:hAnsi="Times New Roman"/>
                <w:color w:val="000000"/>
                <w:sz w:val="24"/>
                <w:lang w:val="ru-RU"/>
              </w:rPr>
              <w:t>краски»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У (у).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05.10.2022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576"/>
              <w:rPr>
                <w:lang w:val="ru-RU"/>
              </w:rPr>
            </w:pPr>
            <w:r w:rsidRPr="007D5A17">
              <w:rPr>
                <w:rFonts w:ascii="Times New Roman" w:eastAsia="Times New Roman" w:hAnsi="Times New Roman"/>
                <w:color w:val="000000"/>
                <w:sz w:val="24"/>
                <w:lang w:val="ru-RU"/>
              </w:rPr>
              <w:t>Знакомство с буквой Ю(ю).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 xml:space="preserve">Буква ю в на​чале слова </w:t>
            </w:r>
            <w:r w:rsidRPr="007D5A17">
              <w:rPr>
                <w:lang w:val="ru-RU"/>
              </w:rPr>
              <w:br/>
            </w:r>
            <w:r w:rsidRPr="007D5A17">
              <w:rPr>
                <w:rFonts w:ascii="Times New Roman" w:eastAsia="Times New Roman" w:hAnsi="Times New Roman"/>
                <w:color w:val="000000"/>
                <w:sz w:val="24"/>
                <w:lang w:val="ru-RU"/>
              </w:rPr>
              <w:t>(обозначение звуков [й'] и [у]).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Рассказы о детях.   В.</w:t>
            </w:r>
          </w:p>
          <w:p w:rsidR="00193102" w:rsidRPr="007D5A17" w:rsidRDefault="00AA3939">
            <w:pPr>
              <w:autoSpaceDE w:val="0"/>
              <w:autoSpaceDN w:val="0"/>
              <w:spacing w:before="72" w:after="0" w:line="262" w:lineRule="auto"/>
              <w:ind w:left="72" w:right="288"/>
              <w:rPr>
                <w:lang w:val="ru-RU"/>
              </w:rPr>
            </w:pPr>
            <w:r w:rsidRPr="007D5A17">
              <w:rPr>
                <w:rFonts w:ascii="Times New Roman" w:eastAsia="Times New Roman" w:hAnsi="Times New Roman"/>
                <w:color w:val="000000"/>
                <w:sz w:val="24"/>
                <w:lang w:val="ru-RU"/>
              </w:rPr>
              <w:t xml:space="preserve">Железников «История с азбукой».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11.10.2022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Знакомство с буквойЭ(э).</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 xml:space="preserve">Знакомство с буквой Е (е).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 xml:space="preserve">Буква е в на​чале слова </w:t>
            </w:r>
            <w:r w:rsidRPr="007D5A17">
              <w:rPr>
                <w:lang w:val="ru-RU"/>
              </w:rPr>
              <w:br/>
            </w:r>
            <w:r w:rsidRPr="007D5A17">
              <w:rPr>
                <w:rFonts w:ascii="Times New Roman" w:eastAsia="Times New Roman" w:hAnsi="Times New Roman"/>
                <w:color w:val="000000"/>
                <w:sz w:val="24"/>
                <w:lang w:val="ru-RU"/>
              </w:rPr>
              <w:t>(обозначение звуков [й'] и [э]).</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17.10.2022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Знакомство с буквой  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18.10.2022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Л. Пантелеев «Буква ТЫ».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193102" w:rsidRDefault="00193102">
      <w:pPr>
        <w:autoSpaceDE w:val="0"/>
        <w:autoSpaceDN w:val="0"/>
        <w:spacing w:after="0" w:line="14" w:lineRule="exact"/>
      </w:pPr>
    </w:p>
    <w:p w:rsidR="00193102" w:rsidRDefault="00193102">
      <w:pPr>
        <w:sectPr w:rsidR="00193102">
          <w:pgSz w:w="11900" w:h="16840"/>
          <w:pgMar w:top="284" w:right="650" w:bottom="1000"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И (и).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rsidRPr="007D5A1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8" w:lineRule="auto"/>
              <w:ind w:left="72" w:right="576"/>
              <w:rPr>
                <w:lang w:val="ru-RU"/>
              </w:rPr>
            </w:pPr>
            <w:r w:rsidRPr="007D5A17">
              <w:rPr>
                <w:rFonts w:ascii="Times New Roman" w:eastAsia="Times New Roman" w:hAnsi="Times New Roman"/>
                <w:color w:val="000000"/>
                <w:sz w:val="24"/>
                <w:lang w:val="ru-RU"/>
              </w:rPr>
              <w:t xml:space="preserve">Повторение правил </w:t>
            </w:r>
            <w:r w:rsidRPr="007D5A17">
              <w:rPr>
                <w:lang w:val="ru-RU"/>
              </w:rPr>
              <w:br/>
            </w:r>
            <w:r w:rsidRPr="007D5A17">
              <w:rPr>
                <w:rFonts w:ascii="Times New Roman" w:eastAsia="Times New Roman" w:hAnsi="Times New Roman"/>
                <w:color w:val="000000"/>
                <w:sz w:val="24"/>
                <w:lang w:val="ru-RU"/>
              </w:rPr>
              <w:t>обозна​чения буквами гласных звуков после твёрдых и мягких со​</w:t>
            </w:r>
            <w:r w:rsidRPr="007D5A17">
              <w:rPr>
                <w:rFonts w:ascii="DejaVu Serif" w:eastAsia="DejaVu Serif" w:hAnsi="DejaVu Serif"/>
                <w:color w:val="000000"/>
                <w:sz w:val="24"/>
                <w:lang w:val="ru-RU"/>
              </w:rPr>
              <w:t>‐</w:t>
            </w:r>
            <w:r w:rsidRPr="007D5A17">
              <w:rPr>
                <w:rFonts w:ascii="Times New Roman" w:eastAsia="Times New Roman" w:hAnsi="Times New Roman"/>
                <w:color w:val="000000"/>
                <w:sz w:val="24"/>
                <w:lang w:val="ru-RU"/>
              </w:rPr>
              <w:t>гласных звуков.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rsidRPr="007D5A1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0" w:after="0" w:line="278" w:lineRule="auto"/>
              <w:ind w:left="72" w:right="144"/>
              <w:rPr>
                <w:lang w:val="ru-RU"/>
              </w:rPr>
            </w:pPr>
            <w:r w:rsidRPr="007D5A17">
              <w:rPr>
                <w:rFonts w:ascii="Times New Roman" w:eastAsia="Times New Roman" w:hAnsi="Times New Roman"/>
                <w:color w:val="000000"/>
                <w:sz w:val="24"/>
                <w:lang w:val="ru-RU"/>
              </w:rPr>
              <w:t>Чтение слов, обра​</w:t>
            </w:r>
            <w:r w:rsidRPr="007D5A17">
              <w:rPr>
                <w:rFonts w:ascii="DejaVu Serif" w:eastAsia="DejaVu Serif" w:hAnsi="DejaVu Serif"/>
                <w:color w:val="000000"/>
                <w:sz w:val="24"/>
                <w:lang w:val="ru-RU"/>
              </w:rPr>
              <w:t>‐</w:t>
            </w:r>
            <w:r w:rsidRPr="007D5A17">
              <w:rPr>
                <w:lang w:val="ru-RU"/>
              </w:rPr>
              <w:br/>
            </w:r>
            <w:r w:rsidRPr="007D5A17">
              <w:rPr>
                <w:rFonts w:ascii="Times New Roman" w:eastAsia="Times New Roman" w:hAnsi="Times New Roman"/>
                <w:color w:val="000000"/>
                <w:sz w:val="24"/>
                <w:lang w:val="ru-RU"/>
              </w:rPr>
              <w:t xml:space="preserve">зующихся при из​менении буквы, обозначающей </w:t>
            </w:r>
            <w:r w:rsidRPr="007D5A17">
              <w:rPr>
                <w:lang w:val="ru-RU"/>
              </w:rPr>
              <w:br/>
            </w:r>
            <w:r w:rsidRPr="007D5A17">
              <w:rPr>
                <w:rFonts w:ascii="Times New Roman" w:eastAsia="Times New Roman" w:hAnsi="Times New Roman"/>
                <w:color w:val="000000"/>
                <w:sz w:val="24"/>
                <w:lang w:val="ru-RU"/>
              </w:rPr>
              <w:t>гласный звук.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25.10.2022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Знакомство с буквой Мм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Я.Аким «Мой верный чиж».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Знакомство с буквой Н(н)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 xml:space="preserve">Знакомство с буквой Р (р).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Л (л).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Знакомство с буквой  Й (й).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864"/>
              <w:rPr>
                <w:lang w:val="ru-RU"/>
              </w:rPr>
            </w:pPr>
            <w:r w:rsidRPr="007D5A17">
              <w:rPr>
                <w:rFonts w:ascii="Times New Roman" w:eastAsia="Times New Roman" w:hAnsi="Times New Roman"/>
                <w:color w:val="000000"/>
                <w:sz w:val="24"/>
                <w:lang w:val="ru-RU"/>
              </w:rPr>
              <w:t>Е.Ильина «Шум и Шумок».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 xml:space="preserve">Знакомство с буквой Г (г).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15.11.2022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Знакомство с буквойК (к).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16.11.2022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rsidRPr="007D5A1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line="281" w:lineRule="auto"/>
              <w:ind w:left="72" w:right="144"/>
              <w:rPr>
                <w:lang w:val="ru-RU"/>
              </w:rPr>
            </w:pPr>
            <w:r w:rsidRPr="007D5A17">
              <w:rPr>
                <w:rFonts w:ascii="Times New Roman" w:eastAsia="Times New Roman" w:hAnsi="Times New Roman"/>
                <w:color w:val="000000"/>
                <w:sz w:val="24"/>
                <w:lang w:val="ru-RU"/>
              </w:rPr>
              <w:t>Сопоставление звуков [г] и [к] по звонкости-</w:t>
            </w:r>
            <w:r w:rsidRPr="007D5A17">
              <w:rPr>
                <w:lang w:val="ru-RU"/>
              </w:rPr>
              <w:br/>
            </w:r>
            <w:r w:rsidRPr="007D5A17">
              <w:rPr>
                <w:rFonts w:ascii="Times New Roman" w:eastAsia="Times New Roman" w:hAnsi="Times New Roman"/>
                <w:color w:val="000000"/>
                <w:sz w:val="24"/>
                <w:lang w:val="ru-RU"/>
              </w:rPr>
              <w:t>глухости, отра​жение этой ха​рактеристики звуков в моде​ли слова.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17.11.2022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288"/>
              <w:rPr>
                <w:lang w:val="ru-RU"/>
              </w:rPr>
            </w:pPr>
            <w:r w:rsidRPr="007D5A17">
              <w:rPr>
                <w:rFonts w:ascii="Times New Roman" w:eastAsia="Times New Roman" w:hAnsi="Times New Roman"/>
                <w:color w:val="000000"/>
                <w:sz w:val="24"/>
                <w:lang w:val="ru-RU"/>
              </w:rPr>
              <w:t>Стихотворения о детях.  Е. Благинина</w:t>
            </w:r>
            <w:r w:rsidRPr="007D5A17">
              <w:rPr>
                <w:lang w:val="ru-RU"/>
              </w:rPr>
              <w:br/>
            </w:r>
            <w:r w:rsidRPr="007D5A17">
              <w:rPr>
                <w:rFonts w:ascii="Times New Roman" w:eastAsia="Times New Roman" w:hAnsi="Times New Roman"/>
                <w:color w:val="000000"/>
                <w:sz w:val="24"/>
                <w:lang w:val="ru-RU"/>
              </w:rPr>
              <w:t>«Тюлюлюй».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Знакомство с буквой З(з)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22.11.2022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jc w:val="center"/>
              <w:rPr>
                <w:lang w:val="ru-RU"/>
              </w:rPr>
            </w:pPr>
            <w:r w:rsidRPr="007D5A17">
              <w:rPr>
                <w:rFonts w:ascii="Times New Roman" w:eastAsia="Times New Roman" w:hAnsi="Times New Roman"/>
                <w:color w:val="000000"/>
                <w:sz w:val="24"/>
                <w:lang w:val="ru-RU"/>
              </w:rPr>
              <w:t xml:space="preserve"> Знакомство с буквой С(с)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Устный </w:t>
            </w:r>
            <w:r>
              <w:rPr>
                <w:rFonts w:ascii="Times New Roman" w:eastAsia="Times New Roman" w:hAnsi="Times New Roman"/>
                <w:color w:val="000000"/>
                <w:sz w:val="24"/>
              </w:rPr>
              <w:t>опрос;</w:t>
            </w:r>
          </w:p>
        </w:tc>
      </w:tr>
    </w:tbl>
    <w:p w:rsidR="00193102" w:rsidRDefault="00193102">
      <w:pPr>
        <w:autoSpaceDE w:val="0"/>
        <w:autoSpaceDN w:val="0"/>
        <w:spacing w:after="0" w:line="14" w:lineRule="exact"/>
      </w:pPr>
    </w:p>
    <w:p w:rsidR="00193102" w:rsidRDefault="00193102">
      <w:pPr>
        <w:sectPr w:rsidR="00193102">
          <w:pgSz w:w="11900" w:h="16840"/>
          <w:pgMar w:top="284" w:right="650" w:bottom="830"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81" w:lineRule="auto"/>
              <w:ind w:left="72" w:right="144"/>
              <w:rPr>
                <w:lang w:val="ru-RU"/>
              </w:rPr>
            </w:pPr>
            <w:r w:rsidRPr="007D5A17">
              <w:rPr>
                <w:rFonts w:ascii="Times New Roman" w:eastAsia="Times New Roman" w:hAnsi="Times New Roman"/>
                <w:color w:val="000000"/>
                <w:sz w:val="24"/>
                <w:lang w:val="ru-RU"/>
              </w:rPr>
              <w:t>Сопоставление зву​ков [з] и [с] по звон​кости-</w:t>
            </w:r>
            <w:r w:rsidRPr="007D5A17">
              <w:rPr>
                <w:lang w:val="ru-RU"/>
              </w:rPr>
              <w:br/>
            </w:r>
            <w:r w:rsidRPr="007D5A17">
              <w:rPr>
                <w:rFonts w:ascii="Times New Roman" w:eastAsia="Times New Roman" w:hAnsi="Times New Roman"/>
                <w:color w:val="000000"/>
                <w:sz w:val="24"/>
                <w:lang w:val="ru-RU"/>
              </w:rPr>
              <w:t>глухости, отражение этой ха​рактеристики зву​ков в модели</w:t>
            </w:r>
            <w:r w:rsidRPr="007D5A17">
              <w:rPr>
                <w:rFonts w:ascii="Times New Roman" w:eastAsia="Times New Roman" w:hAnsi="Times New Roman"/>
                <w:color w:val="000000"/>
                <w:sz w:val="24"/>
                <w:lang w:val="ru-RU"/>
              </w:rPr>
              <w:t xml:space="preserve"> слова.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Д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Русская народная сказка«Кот, петух и лиса».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Знакомство с буквой   Т (т).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30.11.2022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Дифференциация букв Д,д, Т.т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144"/>
              <w:rPr>
                <w:lang w:val="ru-RU"/>
              </w:rPr>
            </w:pPr>
            <w:r w:rsidRPr="007D5A17">
              <w:rPr>
                <w:rFonts w:ascii="Times New Roman" w:eastAsia="Times New Roman" w:hAnsi="Times New Roman"/>
                <w:color w:val="000000"/>
                <w:sz w:val="24"/>
                <w:lang w:val="ru-RU"/>
              </w:rPr>
              <w:t xml:space="preserve">РНС «Кот, петух и лиса»(лит слуш) Знакомство с буквой Б (б).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П (п).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В (в).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07.12.2022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Знакомство с буквой Ф (ф).</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576"/>
              <w:rPr>
                <w:lang w:val="ru-RU"/>
              </w:rPr>
            </w:pPr>
            <w:r w:rsidRPr="007D5A17">
              <w:rPr>
                <w:rFonts w:ascii="Times New Roman" w:eastAsia="Times New Roman" w:hAnsi="Times New Roman"/>
                <w:color w:val="000000"/>
                <w:sz w:val="24"/>
                <w:lang w:val="ru-RU"/>
              </w:rPr>
              <w:t>Знакомство с буквой Ж(ж).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55.</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Знакомство с буквой Ш (ш).</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13.12.2022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56.</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ind w:left="72" w:right="144"/>
              <w:rPr>
                <w:lang w:val="ru-RU"/>
              </w:rPr>
            </w:pPr>
            <w:r w:rsidRPr="007D5A17">
              <w:rPr>
                <w:rFonts w:ascii="Times New Roman" w:eastAsia="Times New Roman" w:hAnsi="Times New Roman"/>
                <w:color w:val="000000"/>
                <w:sz w:val="24"/>
                <w:lang w:val="ru-RU"/>
              </w:rPr>
              <w:t xml:space="preserve">В.Бианки «Лесной </w:t>
            </w:r>
            <w:r w:rsidRPr="007D5A17">
              <w:rPr>
                <w:lang w:val="ru-RU"/>
              </w:rPr>
              <w:br/>
            </w:r>
            <w:r w:rsidRPr="007D5A17">
              <w:rPr>
                <w:rFonts w:ascii="Times New Roman" w:eastAsia="Times New Roman" w:hAnsi="Times New Roman"/>
                <w:color w:val="000000"/>
                <w:sz w:val="24"/>
                <w:lang w:val="ru-RU"/>
              </w:rPr>
              <w:t>Колобок – Колючий</w:t>
            </w:r>
            <w:r w:rsidRPr="007D5A17">
              <w:rPr>
                <w:rFonts w:ascii="Times New Roman" w:eastAsia="Times New Roman" w:hAnsi="Times New Roman"/>
                <w:color w:val="000000"/>
                <w:sz w:val="24"/>
                <w:lang w:val="ru-RU"/>
              </w:rPr>
              <w:t xml:space="preserve"> бок» Знакомство с буквой Ч (ч).</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14.12.2022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Знакомство с буквой Щ (щ).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 xml:space="preserve">Знакомство с буквой </w:t>
            </w:r>
            <w:r>
              <w:rPr>
                <w:rFonts w:ascii="Times New Roman" w:eastAsia="Times New Roman" w:hAnsi="Times New Roman"/>
                <w:color w:val="000000"/>
                <w:sz w:val="24"/>
              </w:rPr>
              <w:t>X</w:t>
            </w:r>
            <w:r w:rsidRPr="007D5A17">
              <w:rPr>
                <w:rFonts w:ascii="Times New Roman" w:eastAsia="Times New Roman" w:hAnsi="Times New Roman"/>
                <w:color w:val="000000"/>
                <w:sz w:val="24"/>
                <w:lang w:val="ru-RU"/>
              </w:rPr>
              <w:t xml:space="preserve">(х).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432"/>
              <w:rPr>
                <w:lang w:val="ru-RU"/>
              </w:rPr>
            </w:pPr>
            <w:r w:rsidRPr="007D5A17">
              <w:rPr>
                <w:rFonts w:ascii="Times New Roman" w:eastAsia="Times New Roman" w:hAnsi="Times New Roman"/>
                <w:color w:val="000000"/>
                <w:sz w:val="24"/>
                <w:lang w:val="ru-RU"/>
              </w:rPr>
              <w:t>Знакомство с буквой Ц (ц).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20.12.2022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0" w:after="0" w:line="274" w:lineRule="auto"/>
              <w:ind w:left="72"/>
              <w:rPr>
                <w:lang w:val="ru-RU"/>
              </w:rPr>
            </w:pPr>
            <w:r w:rsidRPr="007D5A17">
              <w:rPr>
                <w:rFonts w:ascii="Times New Roman" w:eastAsia="Times New Roman" w:hAnsi="Times New Roman"/>
                <w:color w:val="000000"/>
                <w:sz w:val="24"/>
                <w:lang w:val="ru-RU"/>
              </w:rPr>
              <w:t>Знакомство с разделитель​</w:t>
            </w:r>
            <w:r w:rsidRPr="007D5A17">
              <w:rPr>
                <w:rFonts w:ascii="DejaVu Serif" w:eastAsia="DejaVu Serif" w:hAnsi="DejaVu Serif"/>
                <w:color w:val="000000"/>
                <w:sz w:val="24"/>
                <w:lang w:val="ru-RU"/>
              </w:rPr>
              <w:t>‐</w:t>
            </w:r>
            <w:r w:rsidRPr="007D5A17">
              <w:rPr>
                <w:rFonts w:ascii="Times New Roman" w:eastAsia="Times New Roman" w:hAnsi="Times New Roman"/>
                <w:color w:val="000000"/>
                <w:sz w:val="24"/>
                <w:lang w:val="ru-RU"/>
              </w:rPr>
              <w:t xml:space="preserve">ной функцией мягкого </w:t>
            </w:r>
            <w:r w:rsidRPr="007D5A17">
              <w:rPr>
                <w:lang w:val="ru-RU"/>
              </w:rPr>
              <w:br/>
            </w:r>
            <w:r w:rsidRPr="007D5A17">
              <w:rPr>
                <w:rFonts w:ascii="Times New Roman" w:eastAsia="Times New Roman" w:hAnsi="Times New Roman"/>
                <w:color w:val="000000"/>
                <w:sz w:val="24"/>
                <w:lang w:val="ru-RU"/>
              </w:rPr>
              <w:t>знака.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193102" w:rsidRDefault="00193102">
      <w:pPr>
        <w:autoSpaceDE w:val="0"/>
        <w:autoSpaceDN w:val="0"/>
        <w:spacing w:after="0" w:line="14" w:lineRule="exact"/>
      </w:pPr>
    </w:p>
    <w:p w:rsidR="00193102" w:rsidRDefault="00193102">
      <w:pPr>
        <w:sectPr w:rsidR="00193102">
          <w:pgSz w:w="11900" w:h="16840"/>
          <w:pgMar w:top="284" w:right="650" w:bottom="496"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288"/>
            </w:pPr>
            <w:r>
              <w:rPr>
                <w:rFonts w:ascii="Times New Roman" w:eastAsia="Times New Roman" w:hAnsi="Times New Roman"/>
                <w:color w:val="000000"/>
                <w:sz w:val="24"/>
              </w:rPr>
              <w:t xml:space="preserve">Промежуточная </w:t>
            </w:r>
            <w:r>
              <w:br/>
            </w:r>
            <w:r>
              <w:rPr>
                <w:rFonts w:ascii="Times New Roman" w:eastAsia="Times New Roman" w:hAnsi="Times New Roman"/>
                <w:color w:val="000000"/>
                <w:sz w:val="24"/>
              </w:rPr>
              <w:t>диагностическая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 xml:space="preserve">Знакомство с </w:t>
            </w:r>
            <w:r w:rsidRPr="007D5A17">
              <w:rPr>
                <w:lang w:val="ru-RU"/>
              </w:rPr>
              <w:br/>
            </w:r>
            <w:r w:rsidRPr="007D5A17">
              <w:rPr>
                <w:rFonts w:ascii="Times New Roman" w:eastAsia="Times New Roman" w:hAnsi="Times New Roman"/>
                <w:color w:val="000000"/>
                <w:sz w:val="24"/>
                <w:lang w:val="ru-RU"/>
              </w:rPr>
              <w:t>особенностями буквы ъ.</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432"/>
              <w:rPr>
                <w:lang w:val="ru-RU"/>
              </w:rPr>
            </w:pPr>
            <w:r w:rsidRPr="007D5A17">
              <w:rPr>
                <w:rFonts w:ascii="Times New Roman" w:eastAsia="Times New Roman" w:hAnsi="Times New Roman"/>
                <w:color w:val="000000"/>
                <w:sz w:val="24"/>
                <w:lang w:val="ru-RU"/>
              </w:rPr>
              <w:t xml:space="preserve">Чтение слогов, слов, предложений с </w:t>
            </w:r>
            <w:r w:rsidRPr="007D5A17">
              <w:rPr>
                <w:lang w:val="ru-RU"/>
              </w:rPr>
              <w:br/>
            </w:r>
            <w:r w:rsidRPr="007D5A17">
              <w:rPr>
                <w:rFonts w:ascii="Times New Roman" w:eastAsia="Times New Roman" w:hAnsi="Times New Roman"/>
                <w:color w:val="000000"/>
                <w:sz w:val="24"/>
                <w:lang w:val="ru-RU"/>
              </w:rPr>
              <w:t>изученными буквами.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27.12.2022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rsidRPr="007D5A1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62" w:lineRule="auto"/>
              <w:ind w:left="72" w:right="288"/>
            </w:pPr>
            <w:r>
              <w:rPr>
                <w:rFonts w:ascii="Times New Roman" w:eastAsia="Times New Roman" w:hAnsi="Times New Roman"/>
                <w:color w:val="000000"/>
                <w:sz w:val="24"/>
              </w:rPr>
              <w:t>М. Пришвин «Лисичкин хлеб».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28.12.2022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71" w:lineRule="auto"/>
              <w:ind w:left="72"/>
            </w:pPr>
            <w:r w:rsidRPr="007D5A17">
              <w:rPr>
                <w:rFonts w:ascii="Times New Roman" w:eastAsia="Times New Roman" w:hAnsi="Times New Roman"/>
                <w:color w:val="000000"/>
                <w:sz w:val="24"/>
                <w:lang w:val="ru-RU"/>
              </w:rPr>
              <w:t xml:space="preserve">Алфавит. С. Я. Маршак«Ты эти буквы заучи...». </w:t>
            </w:r>
            <w:r>
              <w:rPr>
                <w:rFonts w:ascii="Times New Roman" w:eastAsia="Times New Roman" w:hAnsi="Times New Roman"/>
                <w:color w:val="000000"/>
                <w:sz w:val="24"/>
              </w:rPr>
              <w:t>В. Голявкин «Спрятался».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144"/>
              <w:rPr>
                <w:lang w:val="ru-RU"/>
              </w:rPr>
            </w:pPr>
            <w:r w:rsidRPr="007D5A17">
              <w:rPr>
                <w:rFonts w:ascii="Times New Roman" w:eastAsia="Times New Roman" w:hAnsi="Times New Roman"/>
                <w:color w:val="000000"/>
                <w:sz w:val="24"/>
                <w:lang w:val="ru-RU"/>
              </w:rPr>
              <w:t xml:space="preserve">В. Сутеев «Три котенка»; </w:t>
            </w:r>
            <w:r w:rsidRPr="007D5A17">
              <w:rPr>
                <w:rFonts w:ascii="Times New Roman" w:eastAsia="Times New Roman" w:hAnsi="Times New Roman"/>
                <w:color w:val="000000"/>
                <w:sz w:val="24"/>
                <w:lang w:val="ru-RU"/>
              </w:rPr>
              <w:t>А. Шибаев «Беспокойные соседки».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 xml:space="preserve">Е.Пермяк  «Про нос и </w:t>
            </w:r>
            <w:r w:rsidRPr="007D5A17">
              <w:rPr>
                <w:lang w:val="ru-RU"/>
              </w:rPr>
              <w:br/>
            </w:r>
            <w:r w:rsidRPr="007D5A17">
              <w:rPr>
                <w:rFonts w:ascii="Times New Roman" w:eastAsia="Times New Roman" w:hAnsi="Times New Roman"/>
                <w:color w:val="000000"/>
                <w:sz w:val="24"/>
                <w:lang w:val="ru-RU"/>
              </w:rPr>
              <w:t>язык»; Г.Остер «Меня нет дома».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720"/>
              <w:rPr>
                <w:lang w:val="ru-RU"/>
              </w:rPr>
            </w:pPr>
            <w:r w:rsidRPr="007D5A17">
              <w:rPr>
                <w:rFonts w:ascii="Times New Roman" w:eastAsia="Times New Roman" w:hAnsi="Times New Roman"/>
                <w:color w:val="000000"/>
                <w:sz w:val="24"/>
                <w:lang w:val="ru-RU"/>
              </w:rPr>
              <w:t>Стихи о животных. А.Блок «Зай​чик».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18.01.2023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288"/>
              <w:rPr>
                <w:lang w:val="ru-RU"/>
              </w:rPr>
            </w:pPr>
            <w:r w:rsidRPr="007D5A17">
              <w:rPr>
                <w:rFonts w:ascii="Times New Roman" w:eastAsia="Times New Roman" w:hAnsi="Times New Roman"/>
                <w:color w:val="000000"/>
                <w:sz w:val="24"/>
                <w:lang w:val="ru-RU"/>
              </w:rPr>
              <w:t>А.Шибаев «На зарядку -</w:t>
            </w:r>
            <w:r w:rsidRPr="007D5A17">
              <w:rPr>
                <w:rFonts w:ascii="Times New Roman" w:eastAsia="Times New Roman" w:hAnsi="Times New Roman"/>
                <w:color w:val="000000"/>
                <w:sz w:val="24"/>
                <w:lang w:val="ru-RU"/>
              </w:rPr>
              <w:t>ста​новись!»;  «По​</w:t>
            </w:r>
            <w:r w:rsidRPr="007D5A17">
              <w:rPr>
                <w:rFonts w:ascii="DejaVu Serif" w:eastAsia="DejaVu Serif" w:hAnsi="DejaVu Serif"/>
                <w:color w:val="000000"/>
                <w:sz w:val="24"/>
                <w:lang w:val="ru-RU"/>
              </w:rPr>
              <w:t>‐</w:t>
            </w:r>
            <w:r w:rsidRPr="007D5A17">
              <w:rPr>
                <w:lang w:val="ru-RU"/>
              </w:rPr>
              <w:br/>
            </w:r>
            <w:r w:rsidRPr="007D5A17">
              <w:rPr>
                <w:rFonts w:ascii="Times New Roman" w:eastAsia="Times New Roman" w:hAnsi="Times New Roman"/>
                <w:color w:val="000000"/>
                <w:sz w:val="24"/>
                <w:lang w:val="ru-RU"/>
              </w:rPr>
              <w:t>знакомились».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rsidRPr="007D5A1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144"/>
              <w:rPr>
                <w:lang w:val="ru-RU"/>
              </w:rPr>
            </w:pPr>
            <w:r w:rsidRPr="007D5A17">
              <w:rPr>
                <w:rFonts w:ascii="Times New Roman" w:eastAsia="Times New Roman" w:hAnsi="Times New Roman"/>
                <w:color w:val="000000"/>
                <w:sz w:val="24"/>
                <w:lang w:val="ru-RU"/>
              </w:rPr>
              <w:t>Е. Чарушин «Как Никита играл в доктора».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23.01.2023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8" w:lineRule="auto"/>
              <w:ind w:left="156" w:hanging="156"/>
              <w:rPr>
                <w:lang w:val="ru-RU"/>
              </w:rPr>
            </w:pPr>
            <w:r w:rsidRPr="007D5A17">
              <w:rPr>
                <w:rFonts w:ascii="Times New Roman" w:eastAsia="Times New Roman" w:hAnsi="Times New Roman"/>
                <w:color w:val="000000"/>
                <w:sz w:val="24"/>
                <w:lang w:val="ru-RU"/>
              </w:rPr>
              <w:t xml:space="preserve"> 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864"/>
            </w:pPr>
            <w:r>
              <w:rPr>
                <w:rFonts w:ascii="Times New Roman" w:eastAsia="Times New Roman" w:hAnsi="Times New Roman"/>
                <w:color w:val="000000"/>
                <w:sz w:val="24"/>
              </w:rPr>
              <w:t>А.Шибаев «Всегда вместе».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24.01.2023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144"/>
              <w:rPr>
                <w:lang w:val="ru-RU"/>
              </w:rPr>
            </w:pPr>
            <w:r w:rsidRPr="007D5A17">
              <w:rPr>
                <w:rFonts w:ascii="Times New Roman" w:eastAsia="Times New Roman" w:hAnsi="Times New Roman"/>
                <w:color w:val="000000"/>
                <w:sz w:val="24"/>
                <w:lang w:val="ru-RU"/>
              </w:rPr>
              <w:t>Сказки К. И. Чуков​ского.  К. И. Чуков​ский «Муха-Цоко​туха».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25.01.2023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right="144"/>
              <w:jc w:val="center"/>
            </w:pPr>
            <w:r w:rsidRPr="007D5A17">
              <w:rPr>
                <w:rFonts w:ascii="Times New Roman" w:eastAsia="Times New Roman" w:hAnsi="Times New Roman"/>
                <w:color w:val="000000"/>
                <w:sz w:val="24"/>
                <w:lang w:val="ru-RU"/>
              </w:rPr>
              <w:t xml:space="preserve">Г. Цыферов «Ма​ленький тигр». </w:t>
            </w:r>
            <w:r>
              <w:rPr>
                <w:rFonts w:ascii="Times New Roman" w:eastAsia="Times New Roman" w:hAnsi="Times New Roman"/>
                <w:color w:val="000000"/>
                <w:sz w:val="24"/>
              </w:rPr>
              <w:t>С. Чёрный «Кто?».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720"/>
              <w:rPr>
                <w:lang w:val="ru-RU"/>
              </w:rPr>
            </w:pPr>
            <w:r w:rsidRPr="007D5A17">
              <w:rPr>
                <w:rFonts w:ascii="Times New Roman" w:eastAsia="Times New Roman" w:hAnsi="Times New Roman"/>
                <w:color w:val="000000"/>
                <w:sz w:val="24"/>
                <w:lang w:val="ru-RU"/>
              </w:rPr>
              <w:t>Г.Остер «Середина сосиски». Я.Аким«Жадина».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Устный </w:t>
            </w:r>
            <w:r>
              <w:rPr>
                <w:rFonts w:ascii="Times New Roman" w:eastAsia="Times New Roman" w:hAnsi="Times New Roman"/>
                <w:color w:val="000000"/>
                <w:sz w:val="24"/>
              </w:rPr>
              <w:t>опрос;</w:t>
            </w:r>
          </w:p>
        </w:tc>
      </w:tr>
    </w:tbl>
    <w:p w:rsidR="00193102" w:rsidRDefault="00193102">
      <w:pPr>
        <w:autoSpaceDE w:val="0"/>
        <w:autoSpaceDN w:val="0"/>
        <w:spacing w:after="0" w:line="14" w:lineRule="exact"/>
      </w:pPr>
    </w:p>
    <w:p w:rsidR="00193102" w:rsidRDefault="00193102">
      <w:pPr>
        <w:sectPr w:rsidR="00193102">
          <w:pgSz w:w="11900" w:h="16840"/>
          <w:pgMar w:top="284" w:right="650" w:bottom="316"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Э. Успенский «Ес​ли был бы я дев​чонкой». Украин​</w:t>
            </w:r>
            <w:r w:rsidRPr="007D5A17">
              <w:rPr>
                <w:rFonts w:ascii="DejaVu Serif" w:eastAsia="DejaVu Serif" w:hAnsi="DejaVu Serif"/>
                <w:color w:val="000000"/>
                <w:sz w:val="24"/>
                <w:lang w:val="ru-RU"/>
              </w:rPr>
              <w:t>‐</w:t>
            </w:r>
            <w:r w:rsidRPr="007D5A17">
              <w:rPr>
                <w:rFonts w:ascii="Times New Roman" w:eastAsia="Times New Roman" w:hAnsi="Times New Roman"/>
                <w:color w:val="000000"/>
                <w:sz w:val="24"/>
                <w:lang w:val="ru-RU"/>
              </w:rPr>
              <w:t>ская народная сказка</w:t>
            </w:r>
            <w:r w:rsidRPr="007D5A17">
              <w:rPr>
                <w:lang w:val="ru-RU"/>
              </w:rPr>
              <w:br/>
            </w:r>
            <w:r w:rsidRPr="007D5A17">
              <w:rPr>
                <w:rFonts w:ascii="Times New Roman" w:eastAsia="Times New Roman" w:hAnsi="Times New Roman"/>
                <w:color w:val="000000"/>
                <w:sz w:val="24"/>
                <w:lang w:val="ru-RU"/>
              </w:rPr>
              <w:t>«Рукавичка»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31.01.2023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В.Г. Сутеев «Ёлка».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576"/>
            </w:pPr>
            <w:r>
              <w:rPr>
                <w:rFonts w:ascii="Times New Roman" w:eastAsia="Times New Roman" w:hAnsi="Times New Roman"/>
                <w:color w:val="000000"/>
                <w:sz w:val="24"/>
              </w:rPr>
              <w:t>Г.Остер «Спускаться легче».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В.Сутеев «Под грибом».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71" w:lineRule="auto"/>
              <w:ind w:left="72" w:right="144"/>
            </w:pPr>
            <w:r w:rsidRPr="007D5A17">
              <w:rPr>
                <w:rFonts w:ascii="Times New Roman" w:eastAsia="Times New Roman" w:hAnsi="Times New Roman"/>
                <w:color w:val="000000"/>
                <w:sz w:val="24"/>
                <w:lang w:val="ru-RU"/>
              </w:rPr>
              <w:t xml:space="preserve">Бр. Гримм «Заяц и ёж». </w:t>
            </w:r>
            <w:r>
              <w:rPr>
                <w:rFonts w:ascii="Times New Roman" w:eastAsia="Times New Roman" w:hAnsi="Times New Roman"/>
                <w:color w:val="000000"/>
                <w:sz w:val="24"/>
              </w:rPr>
              <w:t xml:space="preserve">Книжная полка. Проверь </w:t>
            </w:r>
            <w:r>
              <w:rPr>
                <w:rFonts w:ascii="Times New Roman" w:eastAsia="Times New Roman" w:hAnsi="Times New Roman"/>
                <w:color w:val="000000"/>
                <w:sz w:val="24"/>
              </w:rPr>
              <w:t>себя.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193102">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ight="432"/>
              <w:rPr>
                <w:lang w:val="ru-RU"/>
              </w:rPr>
            </w:pPr>
            <w:r w:rsidRPr="007D5A17">
              <w:rPr>
                <w:rFonts w:ascii="Times New Roman" w:eastAsia="Times New Roman" w:hAnsi="Times New Roman"/>
                <w:color w:val="000000"/>
                <w:sz w:val="24"/>
                <w:lang w:val="ru-RU"/>
              </w:rPr>
              <w:t xml:space="preserve">А.Шибаев «Что за </w:t>
            </w:r>
            <w:r w:rsidRPr="007D5A17">
              <w:rPr>
                <w:lang w:val="ru-RU"/>
              </w:rPr>
              <w:br/>
            </w:r>
            <w:r w:rsidRPr="007D5A17">
              <w:rPr>
                <w:rFonts w:ascii="Times New Roman" w:eastAsia="Times New Roman" w:hAnsi="Times New Roman"/>
                <w:color w:val="000000"/>
                <w:sz w:val="24"/>
                <w:lang w:val="ru-RU"/>
              </w:rPr>
              <w:t>шутки?» Г.Остер «Хо​</w:t>
            </w:r>
            <w:r w:rsidRPr="007D5A17">
              <w:rPr>
                <w:rFonts w:ascii="DejaVu Serif" w:eastAsia="DejaVu Serif" w:hAnsi="DejaVu Serif"/>
                <w:color w:val="000000"/>
                <w:sz w:val="24"/>
                <w:lang w:val="ru-RU"/>
              </w:rPr>
              <w:t>‐</w:t>
            </w:r>
            <w:r w:rsidRPr="007D5A17">
              <w:rPr>
                <w:rFonts w:ascii="Times New Roman" w:eastAsia="Times New Roman" w:hAnsi="Times New Roman"/>
                <w:color w:val="000000"/>
                <w:sz w:val="24"/>
                <w:lang w:val="ru-RU"/>
              </w:rPr>
              <w:t xml:space="preserve">рошо спрятан​ная </w:t>
            </w:r>
            <w:r w:rsidRPr="007D5A17">
              <w:rPr>
                <w:lang w:val="ru-RU"/>
              </w:rPr>
              <w:br/>
            </w:r>
            <w:r w:rsidRPr="007D5A17">
              <w:rPr>
                <w:rFonts w:ascii="Times New Roman" w:eastAsia="Times New Roman" w:hAnsi="Times New Roman"/>
                <w:color w:val="000000"/>
                <w:sz w:val="24"/>
                <w:lang w:val="ru-RU"/>
              </w:rPr>
              <w:t>котлета».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71" w:lineRule="auto"/>
              <w:ind w:left="72" w:right="432"/>
            </w:pPr>
            <w:r w:rsidRPr="007D5A17">
              <w:rPr>
                <w:rFonts w:ascii="Times New Roman" w:eastAsia="Times New Roman" w:hAnsi="Times New Roman"/>
                <w:color w:val="000000"/>
                <w:sz w:val="24"/>
                <w:lang w:val="ru-RU"/>
              </w:rPr>
              <w:t xml:space="preserve">Б. Житков «Как меня называли».   </w:t>
            </w:r>
            <w:r>
              <w:rPr>
                <w:rFonts w:ascii="Times New Roman" w:eastAsia="Times New Roman" w:hAnsi="Times New Roman"/>
                <w:color w:val="000000"/>
                <w:sz w:val="24"/>
              </w:rPr>
              <w:t>А.Кушнер«Большая новость».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09.02.2023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720"/>
              <w:rPr>
                <w:lang w:val="ru-RU"/>
              </w:rPr>
            </w:pPr>
            <w:r w:rsidRPr="007D5A17">
              <w:rPr>
                <w:rFonts w:ascii="Times New Roman" w:eastAsia="Times New Roman" w:hAnsi="Times New Roman"/>
                <w:color w:val="000000"/>
                <w:sz w:val="24"/>
                <w:lang w:val="ru-RU"/>
              </w:rPr>
              <w:t>Л. Пантелеев «Как поросёнок гово​рить научился».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 xml:space="preserve">В. Бианки «Лесной </w:t>
            </w:r>
            <w:r w:rsidRPr="007D5A17">
              <w:rPr>
                <w:lang w:val="ru-RU"/>
              </w:rPr>
              <w:br/>
            </w:r>
            <w:r w:rsidRPr="007D5A17">
              <w:rPr>
                <w:rFonts w:ascii="Times New Roman" w:eastAsia="Times New Roman" w:hAnsi="Times New Roman"/>
                <w:color w:val="000000"/>
                <w:sz w:val="24"/>
                <w:lang w:val="ru-RU"/>
              </w:rPr>
              <w:t>Колобок-Колючий бок».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288"/>
              <w:rPr>
                <w:lang w:val="ru-RU"/>
              </w:rPr>
            </w:pPr>
            <w:r w:rsidRPr="007D5A17">
              <w:rPr>
                <w:rFonts w:ascii="Times New Roman" w:eastAsia="Times New Roman" w:hAnsi="Times New Roman"/>
                <w:color w:val="000000"/>
                <w:sz w:val="24"/>
                <w:lang w:val="ru-RU"/>
              </w:rPr>
              <w:t>Е. Чарушин «Яш​ка». А. Кушнер  «Что я узнал!»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15.02.2023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Ю. Дмитриев</w:t>
            </w:r>
            <w:r w:rsidRPr="007D5A17">
              <w:rPr>
                <w:lang w:val="ru-RU"/>
              </w:rPr>
              <w:br/>
            </w:r>
            <w:r w:rsidRPr="007D5A17">
              <w:rPr>
                <w:rFonts w:ascii="Times New Roman" w:eastAsia="Times New Roman" w:hAnsi="Times New Roman"/>
                <w:color w:val="000000"/>
                <w:sz w:val="24"/>
                <w:lang w:val="ru-RU"/>
              </w:rPr>
              <w:t>«Медвежата». Г. Снегирев«Мед​вежата».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16.02.2023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288"/>
            </w:pPr>
            <w:r>
              <w:rPr>
                <w:rFonts w:ascii="Times New Roman" w:eastAsia="Times New Roman" w:hAnsi="Times New Roman"/>
                <w:color w:val="000000"/>
                <w:sz w:val="24"/>
              </w:rPr>
              <w:t>Русская народная сказка«Привередница».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30" w:lineRule="auto"/>
              <w:ind w:left="72"/>
              <w:rPr>
                <w:lang w:val="ru-RU"/>
              </w:rPr>
            </w:pPr>
            <w:r w:rsidRPr="007D5A17">
              <w:rPr>
                <w:rFonts w:ascii="Times New Roman" w:eastAsia="Times New Roman" w:hAnsi="Times New Roman"/>
                <w:color w:val="000000"/>
                <w:sz w:val="24"/>
                <w:lang w:val="ru-RU"/>
              </w:rPr>
              <w:t>М.Карем «Растеряшка».</w:t>
            </w:r>
          </w:p>
          <w:p w:rsidR="00193102" w:rsidRPr="007D5A17" w:rsidRDefault="00AA3939">
            <w:pPr>
              <w:autoSpaceDE w:val="0"/>
              <w:autoSpaceDN w:val="0"/>
              <w:spacing w:before="70" w:after="0" w:line="262" w:lineRule="auto"/>
              <w:ind w:left="72" w:right="288"/>
              <w:rPr>
                <w:lang w:val="ru-RU"/>
              </w:rPr>
            </w:pPr>
            <w:r w:rsidRPr="007D5A17">
              <w:rPr>
                <w:rFonts w:ascii="Times New Roman" w:eastAsia="Times New Roman" w:hAnsi="Times New Roman"/>
                <w:color w:val="000000"/>
                <w:sz w:val="24"/>
                <w:lang w:val="ru-RU"/>
              </w:rPr>
              <w:t>В. Драгунский</w:t>
            </w:r>
            <w:r w:rsidRPr="007D5A17">
              <w:rPr>
                <w:lang w:val="ru-RU"/>
              </w:rPr>
              <w:br/>
            </w:r>
            <w:r w:rsidRPr="007D5A17">
              <w:rPr>
                <w:rFonts w:ascii="Times New Roman" w:eastAsia="Times New Roman" w:hAnsi="Times New Roman"/>
                <w:color w:val="000000"/>
                <w:sz w:val="24"/>
                <w:lang w:val="ru-RU"/>
              </w:rPr>
              <w:t>«Заколдован​ная буква».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Н. Носов </w:t>
            </w:r>
            <w:r>
              <w:rPr>
                <w:rFonts w:ascii="Times New Roman" w:eastAsia="Times New Roman" w:hAnsi="Times New Roman"/>
                <w:color w:val="000000"/>
                <w:sz w:val="24"/>
              </w:rPr>
              <w:t>«Сту​пеньки».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144"/>
              <w:rPr>
                <w:lang w:val="ru-RU"/>
              </w:rPr>
            </w:pPr>
            <w:r w:rsidRPr="007D5A17">
              <w:rPr>
                <w:rFonts w:ascii="Times New Roman" w:eastAsia="Times New Roman" w:hAnsi="Times New Roman"/>
                <w:color w:val="000000"/>
                <w:sz w:val="24"/>
                <w:lang w:val="ru-RU"/>
              </w:rPr>
              <w:t xml:space="preserve">Потешки, пословицы, </w:t>
            </w:r>
            <w:r w:rsidRPr="007D5A17">
              <w:rPr>
                <w:lang w:val="ru-RU"/>
              </w:rPr>
              <w:br/>
            </w:r>
            <w:r w:rsidRPr="007D5A17">
              <w:rPr>
                <w:rFonts w:ascii="Times New Roman" w:eastAsia="Times New Roman" w:hAnsi="Times New Roman"/>
                <w:color w:val="000000"/>
                <w:sz w:val="24"/>
                <w:lang w:val="ru-RU"/>
              </w:rPr>
              <w:t>поговорки, скороговорки, загадки.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02.03.2023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bl>
    <w:p w:rsidR="00193102" w:rsidRDefault="00193102">
      <w:pPr>
        <w:autoSpaceDE w:val="0"/>
        <w:autoSpaceDN w:val="0"/>
        <w:spacing w:after="0" w:line="14" w:lineRule="exact"/>
      </w:pPr>
    </w:p>
    <w:p w:rsidR="00193102" w:rsidRDefault="00193102">
      <w:pPr>
        <w:sectPr w:rsidR="00193102">
          <w:pgSz w:w="11900" w:h="16840"/>
          <w:pgMar w:top="284" w:right="650" w:bottom="740"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288"/>
              <w:rPr>
                <w:lang w:val="ru-RU"/>
              </w:rPr>
            </w:pPr>
            <w:r w:rsidRPr="007D5A17">
              <w:rPr>
                <w:rFonts w:ascii="Times New Roman" w:eastAsia="Times New Roman" w:hAnsi="Times New Roman"/>
                <w:color w:val="000000"/>
                <w:sz w:val="24"/>
                <w:lang w:val="ru-RU"/>
              </w:rPr>
              <w:t>Е. Чарушин  «Зай​чата». Н. Сладков «Сорока и заяц»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использованием</w:t>
            </w:r>
            <w:r w:rsidRPr="007D5A17">
              <w:rPr>
                <w:rFonts w:ascii="Times New Roman" w:eastAsia="Times New Roman" w:hAnsi="Times New Roman"/>
                <w:color w:val="000000"/>
                <w:sz w:val="24"/>
                <w:lang w:val="ru-RU"/>
              </w:rPr>
              <w:t xml:space="preserve">«Оценочного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Г. Скребицкий «Мать».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Н.Носов «Затейники».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09.03.2023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576"/>
              <w:rPr>
                <w:lang w:val="ru-RU"/>
              </w:rPr>
            </w:pPr>
            <w:r w:rsidRPr="007D5A17">
              <w:rPr>
                <w:rFonts w:ascii="Times New Roman" w:eastAsia="Times New Roman" w:hAnsi="Times New Roman"/>
                <w:color w:val="000000"/>
                <w:sz w:val="24"/>
                <w:lang w:val="ru-RU"/>
              </w:rPr>
              <w:t>Г.Сапгир  «Лю​доед и прин​цесса, или Всё наоборот».</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94.</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line="262" w:lineRule="auto"/>
              <w:ind w:left="72" w:right="144"/>
              <w:rPr>
                <w:lang w:val="ru-RU"/>
              </w:rPr>
            </w:pPr>
            <w:r w:rsidRPr="007D5A17">
              <w:rPr>
                <w:rFonts w:ascii="Times New Roman" w:eastAsia="Times New Roman" w:hAnsi="Times New Roman"/>
                <w:color w:val="000000"/>
                <w:sz w:val="24"/>
                <w:lang w:val="ru-RU"/>
              </w:rPr>
              <w:t xml:space="preserve">Дж. Родари «Про мышку, </w:t>
            </w:r>
            <w:r w:rsidRPr="007D5A17">
              <w:rPr>
                <w:rFonts w:ascii="Times New Roman" w:eastAsia="Times New Roman" w:hAnsi="Times New Roman"/>
                <w:color w:val="000000"/>
                <w:sz w:val="24"/>
                <w:lang w:val="ru-RU"/>
              </w:rPr>
              <w:t>которая ела кошек».</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14.03.2023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132"/>
            </w:pPr>
            <w:r>
              <w:rPr>
                <w:rFonts w:ascii="Times New Roman" w:eastAsia="Times New Roman" w:hAnsi="Times New Roman"/>
                <w:color w:val="000000"/>
                <w:sz w:val="24"/>
              </w:rPr>
              <w:t xml:space="preserve"> Н. Носов «Фантазёры».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15.03.2023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576"/>
              <w:rPr>
                <w:lang w:val="ru-RU"/>
              </w:rPr>
            </w:pPr>
            <w:r w:rsidRPr="007D5A17">
              <w:rPr>
                <w:rFonts w:ascii="Times New Roman" w:eastAsia="Times New Roman" w:hAnsi="Times New Roman"/>
                <w:color w:val="000000"/>
                <w:sz w:val="24"/>
                <w:lang w:val="ru-RU"/>
              </w:rPr>
              <w:t>А. Толстой «ЁЖ». В. Лунин «Волк ужасно разъярён...».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Pr>
                <w:lang w:val="ru-RU"/>
              </w:rPr>
            </w:pPr>
            <w:r w:rsidRPr="007D5A17">
              <w:rPr>
                <w:rFonts w:ascii="Times New Roman" w:eastAsia="Times New Roman" w:hAnsi="Times New Roman"/>
                <w:color w:val="000000"/>
                <w:sz w:val="24"/>
                <w:lang w:val="ru-RU"/>
              </w:rPr>
              <w:t>В. Драгунский «Он живой и светится».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0" w:after="0" w:line="264" w:lineRule="auto"/>
              <w:ind w:right="288"/>
              <w:jc w:val="center"/>
              <w:rPr>
                <w:lang w:val="ru-RU"/>
              </w:rPr>
            </w:pPr>
            <w:r w:rsidRPr="007D5A17">
              <w:rPr>
                <w:rFonts w:ascii="Times New Roman" w:eastAsia="Times New Roman" w:hAnsi="Times New Roman"/>
                <w:color w:val="000000"/>
                <w:sz w:val="24"/>
                <w:lang w:val="ru-RU"/>
              </w:rPr>
              <w:t>«Лиса и жу​равль» (рус​</w:t>
            </w:r>
            <w:r w:rsidRPr="007D5A17">
              <w:rPr>
                <w:rFonts w:ascii="DejaVu Serif" w:eastAsia="DejaVu Serif" w:hAnsi="DejaVu Serif"/>
                <w:color w:val="000000"/>
                <w:sz w:val="24"/>
                <w:lang w:val="ru-RU"/>
              </w:rPr>
              <w:t>‐</w:t>
            </w:r>
            <w:r w:rsidRPr="007D5A17">
              <w:rPr>
                <w:rFonts w:ascii="Times New Roman" w:eastAsia="Times New Roman" w:hAnsi="Times New Roman"/>
                <w:color w:val="000000"/>
                <w:sz w:val="24"/>
                <w:lang w:val="ru-RU"/>
              </w:rPr>
              <w:t xml:space="preserve">ская народная сказка).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 xml:space="preserve">О. Дриз «Горячий </w:t>
            </w:r>
            <w:r w:rsidRPr="007D5A17">
              <w:rPr>
                <w:lang w:val="ru-RU"/>
              </w:rPr>
              <w:br/>
            </w:r>
            <w:r w:rsidRPr="007D5A17">
              <w:rPr>
                <w:rFonts w:ascii="Times New Roman" w:eastAsia="Times New Roman" w:hAnsi="Times New Roman"/>
                <w:color w:val="000000"/>
                <w:sz w:val="24"/>
                <w:lang w:val="ru-RU"/>
              </w:rPr>
              <w:t>привет». Г. Остер «Привет Мартышке» (отрывок)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71" w:lineRule="auto"/>
              <w:ind w:left="72" w:right="144"/>
            </w:pPr>
            <w:r w:rsidRPr="007D5A17">
              <w:rPr>
                <w:rFonts w:ascii="Times New Roman" w:eastAsia="Times New Roman" w:hAnsi="Times New Roman"/>
                <w:color w:val="000000"/>
                <w:sz w:val="24"/>
                <w:lang w:val="ru-RU"/>
              </w:rPr>
              <w:t xml:space="preserve">В. Берестов «Картинки в лужах». </w:t>
            </w:r>
            <w:r>
              <w:rPr>
                <w:rFonts w:ascii="Times New Roman" w:eastAsia="Times New Roman" w:hAnsi="Times New Roman"/>
                <w:color w:val="000000"/>
                <w:sz w:val="24"/>
              </w:rPr>
              <w:t>Г. Сапгир</w:t>
            </w:r>
            <w:r>
              <w:br/>
            </w:r>
            <w:r>
              <w:rPr>
                <w:rFonts w:ascii="Times New Roman" w:eastAsia="Times New Roman" w:hAnsi="Times New Roman"/>
                <w:color w:val="000000"/>
                <w:sz w:val="24"/>
              </w:rPr>
              <w:t>«Лошарик».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Pr>
                <w:lang w:val="ru-RU"/>
              </w:rPr>
            </w:pPr>
            <w:r w:rsidRPr="007D5A17">
              <w:rPr>
                <w:rFonts w:ascii="Times New Roman" w:eastAsia="Times New Roman" w:hAnsi="Times New Roman"/>
                <w:color w:val="000000"/>
                <w:sz w:val="24"/>
                <w:lang w:val="ru-RU"/>
              </w:rPr>
              <w:t>А.Пушкин «Сказка о царе Салтане...».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ight="288"/>
              <w:rPr>
                <w:lang w:val="ru-RU"/>
              </w:rPr>
            </w:pPr>
            <w:r w:rsidRPr="007D5A17">
              <w:rPr>
                <w:rFonts w:ascii="Times New Roman" w:eastAsia="Times New Roman" w:hAnsi="Times New Roman"/>
                <w:color w:val="000000"/>
                <w:sz w:val="24"/>
                <w:lang w:val="ru-RU"/>
              </w:rPr>
              <w:t>Русская народная сказка«Пузырь, Соломинка и Лапоть».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103.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103. В. Сутеев «Кораблик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05.04.2023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144"/>
            </w:pPr>
            <w:r>
              <w:rPr>
                <w:rFonts w:ascii="Times New Roman" w:eastAsia="Times New Roman" w:hAnsi="Times New Roman"/>
                <w:color w:val="000000"/>
                <w:sz w:val="24"/>
              </w:rPr>
              <w:t xml:space="preserve">К. Ушинский «Играющие собаки».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В. Осеева «Потерянный </w:t>
            </w:r>
            <w:r>
              <w:tab/>
            </w:r>
            <w:r>
              <w:rPr>
                <w:rFonts w:ascii="Times New Roman" w:eastAsia="Times New Roman" w:hAnsi="Times New Roman"/>
                <w:color w:val="000000"/>
                <w:sz w:val="24"/>
              </w:rPr>
              <w:t xml:space="preserve">день».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10.04.2023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106. Е.Пермяк «Пичугин </w:t>
            </w:r>
            <w:r>
              <w:tab/>
            </w:r>
            <w:r>
              <w:rPr>
                <w:rFonts w:ascii="Times New Roman" w:eastAsia="Times New Roman" w:hAnsi="Times New Roman"/>
                <w:color w:val="000000"/>
                <w:sz w:val="24"/>
              </w:rPr>
              <w:t xml:space="preserve">мост».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А. Барто  </w:t>
            </w:r>
            <w:r>
              <w:rPr>
                <w:rFonts w:ascii="Times New Roman" w:eastAsia="Times New Roman" w:hAnsi="Times New Roman"/>
                <w:color w:val="000000"/>
                <w:sz w:val="24"/>
              </w:rPr>
              <w:t>«Я-лишний».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193102" w:rsidRDefault="00193102">
      <w:pPr>
        <w:autoSpaceDE w:val="0"/>
        <w:autoSpaceDN w:val="0"/>
        <w:spacing w:after="0" w:line="14" w:lineRule="exact"/>
      </w:pPr>
    </w:p>
    <w:p w:rsidR="00193102" w:rsidRDefault="00193102">
      <w:pPr>
        <w:sectPr w:rsidR="00193102">
          <w:pgSz w:w="11900" w:h="16840"/>
          <w:pgMar w:top="284" w:right="650" w:bottom="340"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108.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tabs>
                <w:tab w:val="left" w:pos="576"/>
              </w:tabs>
              <w:autoSpaceDE w:val="0"/>
              <w:autoSpaceDN w:val="0"/>
              <w:spacing w:before="98" w:after="0" w:line="262" w:lineRule="auto"/>
              <w:ind w:right="432"/>
              <w:rPr>
                <w:lang w:val="ru-RU"/>
              </w:rPr>
            </w:pPr>
            <w:r w:rsidRPr="007D5A17">
              <w:rPr>
                <w:rFonts w:ascii="Times New Roman" w:eastAsia="Times New Roman" w:hAnsi="Times New Roman"/>
                <w:color w:val="000000"/>
                <w:sz w:val="24"/>
                <w:lang w:val="ru-RU"/>
              </w:rPr>
              <w:t xml:space="preserve">108. Л. Толстой «Солнце и </w:t>
            </w:r>
            <w:r w:rsidRPr="007D5A17">
              <w:rPr>
                <w:lang w:val="ru-RU"/>
              </w:rPr>
              <w:tab/>
            </w:r>
            <w:r w:rsidRPr="007D5A17">
              <w:rPr>
                <w:rFonts w:ascii="Times New Roman" w:eastAsia="Times New Roman" w:hAnsi="Times New Roman"/>
                <w:color w:val="000000"/>
                <w:sz w:val="24"/>
                <w:lang w:val="ru-RU"/>
              </w:rPr>
              <w:t>ветер».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right="576"/>
              <w:jc w:val="center"/>
              <w:rPr>
                <w:lang w:val="ru-RU"/>
              </w:rPr>
            </w:pPr>
            <w:r w:rsidRPr="007D5A17">
              <w:rPr>
                <w:rFonts w:ascii="Times New Roman" w:eastAsia="Times New Roman" w:hAnsi="Times New Roman"/>
                <w:color w:val="000000"/>
                <w:sz w:val="24"/>
                <w:lang w:val="ru-RU"/>
              </w:rPr>
              <w:t xml:space="preserve">109. И.Соколов-Микитов«Русский лес».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tabs>
                <w:tab w:val="left" w:pos="576"/>
              </w:tabs>
              <w:autoSpaceDE w:val="0"/>
              <w:autoSpaceDN w:val="0"/>
              <w:spacing w:before="98" w:after="0" w:line="262" w:lineRule="auto"/>
              <w:ind w:right="720"/>
              <w:rPr>
                <w:lang w:val="ru-RU"/>
              </w:rPr>
            </w:pPr>
            <w:r w:rsidRPr="007D5A17">
              <w:rPr>
                <w:rFonts w:ascii="Times New Roman" w:eastAsia="Times New Roman" w:hAnsi="Times New Roman"/>
                <w:color w:val="000000"/>
                <w:sz w:val="24"/>
                <w:lang w:val="ru-RU"/>
              </w:rPr>
              <w:t xml:space="preserve">110. Н. Саконская «Мы с </w:t>
            </w:r>
            <w:r w:rsidRPr="007D5A17">
              <w:rPr>
                <w:lang w:val="ru-RU"/>
              </w:rPr>
              <w:tab/>
            </w:r>
            <w:r w:rsidRPr="007D5A17">
              <w:rPr>
                <w:rFonts w:ascii="Times New Roman" w:eastAsia="Times New Roman" w:hAnsi="Times New Roman"/>
                <w:color w:val="000000"/>
                <w:sz w:val="24"/>
                <w:lang w:val="ru-RU"/>
              </w:rPr>
              <w:t xml:space="preserve">мамой».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 xml:space="preserve">111. </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100" w:after="0" w:line="230" w:lineRule="auto"/>
            </w:pPr>
            <w:r>
              <w:rPr>
                <w:rFonts w:ascii="Times New Roman" w:eastAsia="Times New Roman" w:hAnsi="Times New Roman"/>
                <w:color w:val="000000"/>
                <w:sz w:val="24"/>
              </w:rPr>
              <w:t>111. С.Маршак «Апрель».</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19.04.2023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193102">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 xml:space="preserve">112. </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tabs>
                <w:tab w:val="left" w:pos="576"/>
              </w:tabs>
              <w:autoSpaceDE w:val="0"/>
              <w:autoSpaceDN w:val="0"/>
              <w:spacing w:before="100" w:after="0" w:line="262" w:lineRule="auto"/>
              <w:ind w:right="432"/>
              <w:rPr>
                <w:lang w:val="ru-RU"/>
              </w:rPr>
            </w:pPr>
            <w:r w:rsidRPr="007D5A17">
              <w:rPr>
                <w:rFonts w:ascii="Times New Roman" w:eastAsia="Times New Roman" w:hAnsi="Times New Roman"/>
                <w:color w:val="000000"/>
                <w:sz w:val="24"/>
                <w:lang w:val="ru-RU"/>
              </w:rPr>
              <w:t xml:space="preserve">112. Е.Трутнева «Когда это </w:t>
            </w:r>
            <w:r w:rsidRPr="007D5A17">
              <w:rPr>
                <w:lang w:val="ru-RU"/>
              </w:rPr>
              <w:tab/>
            </w:r>
            <w:r w:rsidRPr="007D5A17">
              <w:rPr>
                <w:rFonts w:ascii="Times New Roman" w:eastAsia="Times New Roman" w:hAnsi="Times New Roman"/>
                <w:color w:val="000000"/>
                <w:sz w:val="24"/>
                <w:lang w:val="ru-RU"/>
              </w:rPr>
              <w:t>бывает?».</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20.04.2023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113.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113. И. Мазнин «Давайте </w:t>
            </w:r>
            <w:r>
              <w:tab/>
            </w:r>
            <w:r>
              <w:rPr>
                <w:rFonts w:ascii="Times New Roman" w:eastAsia="Times New Roman" w:hAnsi="Times New Roman"/>
                <w:color w:val="000000"/>
                <w:sz w:val="24"/>
              </w:rPr>
              <w:t>дружить».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tabs>
                <w:tab w:val="left" w:pos="156"/>
              </w:tabs>
              <w:autoSpaceDE w:val="0"/>
              <w:autoSpaceDN w:val="0"/>
              <w:spacing w:before="98" w:after="0" w:line="262" w:lineRule="auto"/>
              <w:ind w:right="432"/>
              <w:rPr>
                <w:lang w:val="ru-RU"/>
              </w:rPr>
            </w:pPr>
            <w:r w:rsidRPr="007D5A17">
              <w:rPr>
                <w:rFonts w:ascii="Times New Roman" w:eastAsia="Times New Roman" w:hAnsi="Times New Roman"/>
                <w:color w:val="000000"/>
                <w:sz w:val="24"/>
                <w:lang w:val="ru-RU"/>
              </w:rPr>
              <w:t xml:space="preserve"> С. Михалков «Аисты и </w:t>
            </w:r>
            <w:r w:rsidRPr="007D5A17">
              <w:rPr>
                <w:lang w:val="ru-RU"/>
              </w:rPr>
              <w:tab/>
            </w:r>
            <w:r w:rsidRPr="007D5A17">
              <w:rPr>
                <w:rFonts w:ascii="Times New Roman" w:eastAsia="Times New Roman" w:hAnsi="Times New Roman"/>
                <w:color w:val="000000"/>
                <w:sz w:val="24"/>
                <w:lang w:val="ru-RU"/>
              </w:rPr>
              <w:t>лягушки».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115.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 xml:space="preserve">  Г. Скребицкий «Пушок».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156" w:right="288" w:hanging="156"/>
              <w:rPr>
                <w:lang w:val="ru-RU"/>
              </w:rPr>
            </w:pPr>
            <w:r w:rsidRPr="007D5A17">
              <w:rPr>
                <w:rFonts w:ascii="Times New Roman" w:eastAsia="Times New Roman" w:hAnsi="Times New Roman"/>
                <w:color w:val="000000"/>
                <w:sz w:val="24"/>
                <w:lang w:val="ru-RU"/>
              </w:rPr>
              <w:t xml:space="preserve"> Русская народная песня«Котик».   Э. Шим</w:t>
            </w:r>
            <w:r w:rsidRPr="007D5A17">
              <w:rPr>
                <w:lang w:val="ru-RU"/>
              </w:rPr>
              <w:br/>
            </w:r>
            <w:r w:rsidRPr="007D5A17">
              <w:rPr>
                <w:rFonts w:ascii="Times New Roman" w:eastAsia="Times New Roman" w:hAnsi="Times New Roman"/>
                <w:color w:val="000000"/>
                <w:sz w:val="24"/>
                <w:lang w:val="ru-RU"/>
              </w:rPr>
              <w:t xml:space="preserve">«Глухарь.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72"/>
              <w:rPr>
                <w:lang w:val="ru-RU"/>
              </w:rPr>
            </w:pPr>
            <w:r w:rsidRPr="007D5A17">
              <w:rPr>
                <w:rFonts w:ascii="Times New Roman" w:eastAsia="Times New Roman" w:hAnsi="Times New Roman"/>
                <w:color w:val="000000"/>
                <w:sz w:val="24"/>
                <w:lang w:val="ru-RU"/>
              </w:rPr>
              <w:t>М. Пляцковский «Добрая лошадь».   В. Осеева «Кто хозяин?»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Устный </w:t>
            </w:r>
            <w:r>
              <w:rPr>
                <w:rFonts w:ascii="Times New Roman" w:eastAsia="Times New Roman" w:hAnsi="Times New Roman"/>
                <w:color w:val="000000"/>
                <w:sz w:val="24"/>
              </w:rPr>
              <w:t>опрос;</w:t>
            </w:r>
          </w:p>
        </w:tc>
      </w:tr>
      <w:tr w:rsidR="00193102">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118.</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Pr="007D5A17" w:rsidRDefault="00AA3939">
            <w:pPr>
              <w:tabs>
                <w:tab w:val="left" w:pos="576"/>
              </w:tabs>
              <w:autoSpaceDE w:val="0"/>
              <w:autoSpaceDN w:val="0"/>
              <w:spacing w:before="98" w:after="0" w:line="262" w:lineRule="auto"/>
              <w:ind w:right="432"/>
              <w:rPr>
                <w:lang w:val="ru-RU"/>
              </w:rPr>
            </w:pPr>
            <w:r w:rsidRPr="007D5A17">
              <w:rPr>
                <w:rFonts w:ascii="Times New Roman" w:eastAsia="Times New Roman" w:hAnsi="Times New Roman"/>
                <w:color w:val="000000"/>
                <w:sz w:val="24"/>
                <w:lang w:val="ru-RU"/>
              </w:rPr>
              <w:t xml:space="preserve">118. С. Баруздин «Весёлые </w:t>
            </w:r>
            <w:r w:rsidRPr="007D5A17">
              <w:rPr>
                <w:lang w:val="ru-RU"/>
              </w:rPr>
              <w:tab/>
            </w:r>
            <w:r w:rsidRPr="007D5A17">
              <w:rPr>
                <w:rFonts w:ascii="Times New Roman" w:eastAsia="Times New Roman" w:hAnsi="Times New Roman"/>
                <w:color w:val="000000"/>
                <w:sz w:val="24"/>
                <w:lang w:val="ru-RU"/>
              </w:rPr>
              <w:t xml:space="preserve">рас​сказы.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03.05.2023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 xml:space="preserve">119. </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line="262" w:lineRule="auto"/>
              <w:ind w:left="156" w:right="288" w:hanging="156"/>
              <w:rPr>
                <w:lang w:val="ru-RU"/>
              </w:rPr>
            </w:pPr>
            <w:r w:rsidRPr="007D5A17">
              <w:rPr>
                <w:rFonts w:ascii="Times New Roman" w:eastAsia="Times New Roman" w:hAnsi="Times New Roman"/>
                <w:color w:val="000000"/>
                <w:sz w:val="24"/>
                <w:lang w:val="ru-RU"/>
              </w:rPr>
              <w:t xml:space="preserve"> Голявкин «Про  то, для кого Вовка учится»   Е.</w:t>
            </w:r>
          </w:p>
          <w:p w:rsidR="00193102" w:rsidRDefault="00AA3939">
            <w:pPr>
              <w:autoSpaceDE w:val="0"/>
              <w:autoSpaceDN w:val="0"/>
              <w:spacing w:before="70" w:after="0" w:line="262" w:lineRule="auto"/>
              <w:ind w:left="72" w:right="1152"/>
            </w:pPr>
            <w:r>
              <w:rPr>
                <w:rFonts w:ascii="Times New Roman" w:eastAsia="Times New Roman" w:hAnsi="Times New Roman"/>
                <w:color w:val="000000"/>
                <w:sz w:val="24"/>
              </w:rPr>
              <w:t xml:space="preserve">Пермяк «Самое страшное». </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04.05.2023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193102">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pPr>
            <w:r>
              <w:rPr>
                <w:rFonts w:ascii="Times New Roman" w:eastAsia="Times New Roman" w:hAnsi="Times New Roman"/>
                <w:color w:val="000000"/>
                <w:sz w:val="24"/>
              </w:rPr>
              <w:t>120.    И. Бутман «Клоун».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Устный </w:t>
            </w:r>
            <w:r>
              <w:rPr>
                <w:rFonts w:ascii="Times New Roman" w:eastAsia="Times New Roman" w:hAnsi="Times New Roman"/>
                <w:color w:val="000000"/>
                <w:sz w:val="24"/>
              </w:rPr>
              <w:t>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288"/>
            </w:pPr>
            <w:r>
              <w:rPr>
                <w:rFonts w:ascii="Times New Roman" w:eastAsia="Times New Roman" w:hAnsi="Times New Roman"/>
                <w:color w:val="000000"/>
                <w:sz w:val="24"/>
              </w:rPr>
              <w:t xml:space="preserve">М. Пляцковский «Урок дружбы».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71" w:lineRule="auto"/>
              <w:ind w:left="72" w:right="144"/>
            </w:pPr>
            <w:r w:rsidRPr="007D5A17">
              <w:rPr>
                <w:rFonts w:ascii="Times New Roman" w:eastAsia="Times New Roman" w:hAnsi="Times New Roman"/>
                <w:color w:val="000000"/>
                <w:sz w:val="24"/>
                <w:lang w:val="ru-RU"/>
              </w:rPr>
              <w:t xml:space="preserve">Х.К. Андерсен «Стойкий оловянный солдатик». </w:t>
            </w:r>
            <w:r w:rsidRPr="007D5A17">
              <w:rPr>
                <w:lang w:val="ru-RU"/>
              </w:rPr>
              <w:br/>
            </w:r>
            <w:r>
              <w:rPr>
                <w:rFonts w:ascii="Times New Roman" w:eastAsia="Times New Roman" w:hAnsi="Times New Roman"/>
                <w:color w:val="000000"/>
                <w:sz w:val="24"/>
              </w:rPr>
              <w:t>Проверь себя.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144"/>
              <w:rPr>
                <w:lang w:val="ru-RU"/>
              </w:rPr>
            </w:pPr>
            <w:r w:rsidRPr="007D5A17">
              <w:rPr>
                <w:rFonts w:ascii="Times New Roman" w:eastAsia="Times New Roman" w:hAnsi="Times New Roman"/>
                <w:color w:val="000000"/>
                <w:sz w:val="24"/>
                <w:lang w:val="ru-RU"/>
              </w:rPr>
              <w:t>С. Прокофьева «Сказка о том, что надо дарить».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16.05.2023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193102" w:rsidRDefault="00193102">
      <w:pPr>
        <w:autoSpaceDE w:val="0"/>
        <w:autoSpaceDN w:val="0"/>
        <w:spacing w:after="0" w:line="14" w:lineRule="exact"/>
      </w:pPr>
    </w:p>
    <w:p w:rsidR="00193102" w:rsidRDefault="00193102">
      <w:pPr>
        <w:sectPr w:rsidR="00193102">
          <w:pgSz w:w="11900" w:h="16840"/>
          <w:pgMar w:top="284" w:right="650" w:bottom="496" w:left="666" w:header="720" w:footer="720" w:gutter="0"/>
          <w:cols w:space="720" w:equalWidth="0">
            <w:col w:w="10584" w:space="0"/>
          </w:cols>
          <w:docGrid w:linePitch="360"/>
        </w:sectPr>
      </w:pPr>
    </w:p>
    <w:p w:rsidR="00193102" w:rsidRDefault="0019310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tabs>
                <w:tab w:val="left" w:pos="576"/>
              </w:tabs>
              <w:autoSpaceDE w:val="0"/>
              <w:autoSpaceDN w:val="0"/>
              <w:spacing w:before="98" w:after="0" w:line="262" w:lineRule="auto"/>
              <w:ind w:right="288"/>
              <w:rPr>
                <w:lang w:val="ru-RU"/>
              </w:rPr>
            </w:pPr>
            <w:r w:rsidRPr="007D5A17">
              <w:rPr>
                <w:rFonts w:ascii="Times New Roman" w:eastAsia="Times New Roman" w:hAnsi="Times New Roman"/>
                <w:color w:val="000000"/>
                <w:sz w:val="24"/>
                <w:lang w:val="ru-RU"/>
              </w:rPr>
              <w:t xml:space="preserve">124. Д.Биссет «Дракон </w:t>
            </w:r>
            <w:r w:rsidRPr="007D5A17">
              <w:rPr>
                <w:lang w:val="ru-RU"/>
              </w:rPr>
              <w:br/>
            </w:r>
            <w:r w:rsidRPr="007D5A17">
              <w:rPr>
                <w:lang w:val="ru-RU"/>
              </w:rPr>
              <w:tab/>
            </w:r>
            <w:r w:rsidRPr="007D5A17">
              <w:rPr>
                <w:rFonts w:ascii="Times New Roman" w:eastAsia="Times New Roman" w:hAnsi="Times New Roman"/>
                <w:color w:val="000000"/>
                <w:sz w:val="24"/>
                <w:lang w:val="ru-RU"/>
              </w:rPr>
              <w:t>Комодо». Проверь себя.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17.05.2023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Русская народная сказка</w:t>
            </w:r>
            <w:r>
              <w:tab/>
            </w:r>
            <w:r>
              <w:rPr>
                <w:rFonts w:ascii="Times New Roman" w:eastAsia="Times New Roman" w:hAnsi="Times New Roman"/>
                <w:color w:val="000000"/>
                <w:sz w:val="24"/>
              </w:rPr>
              <w:t>«Терешечка».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126.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576" w:right="576" w:hanging="576"/>
              <w:rPr>
                <w:lang w:val="ru-RU"/>
              </w:rPr>
            </w:pPr>
            <w:r w:rsidRPr="007D5A17">
              <w:rPr>
                <w:rFonts w:ascii="Times New Roman" w:eastAsia="Times New Roman" w:hAnsi="Times New Roman"/>
                <w:color w:val="000000"/>
                <w:sz w:val="24"/>
                <w:lang w:val="ru-RU"/>
              </w:rPr>
              <w:t>126. А. Барто «Жук».   Н. Сладков «На одном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rsidRPr="007D5A1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 xml:space="preserve">127.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71" w:lineRule="auto"/>
              <w:ind w:left="576" w:right="432" w:hanging="576"/>
            </w:pPr>
            <w:r w:rsidRPr="007D5A17">
              <w:rPr>
                <w:rFonts w:ascii="Times New Roman" w:eastAsia="Times New Roman" w:hAnsi="Times New Roman"/>
                <w:color w:val="000000"/>
                <w:sz w:val="24"/>
                <w:lang w:val="ru-RU"/>
              </w:rPr>
              <w:t xml:space="preserve">127. Е. Чарушин «Томка и корова».   </w:t>
            </w:r>
            <w:r>
              <w:rPr>
                <w:rFonts w:ascii="Times New Roman" w:eastAsia="Times New Roman" w:hAnsi="Times New Roman"/>
                <w:color w:val="000000"/>
                <w:sz w:val="24"/>
              </w:rPr>
              <w:t>В. Берестов</w:t>
            </w:r>
            <w:r>
              <w:rPr>
                <w:rFonts w:ascii="Times New Roman" w:eastAsia="Times New Roman" w:hAnsi="Times New Roman"/>
                <w:color w:val="000000"/>
                <w:sz w:val="24"/>
              </w:rPr>
              <w:t>«Выводок».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100" w:after="0" w:line="230" w:lineRule="auto"/>
              <w:jc w:val="center"/>
            </w:pPr>
            <w:r>
              <w:rPr>
                <w:rFonts w:ascii="Times New Roman" w:eastAsia="Times New Roman" w:hAnsi="Times New Roman"/>
                <w:color w:val="000000"/>
                <w:sz w:val="24"/>
              </w:rPr>
              <w:t>23.05.2023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100"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156" w:right="288" w:hanging="156"/>
              <w:rPr>
                <w:lang w:val="ru-RU"/>
              </w:rPr>
            </w:pPr>
            <w:r w:rsidRPr="007D5A17">
              <w:rPr>
                <w:rFonts w:ascii="Times New Roman" w:eastAsia="Times New Roman" w:hAnsi="Times New Roman"/>
                <w:color w:val="000000"/>
                <w:sz w:val="24"/>
                <w:lang w:val="ru-RU"/>
              </w:rPr>
              <w:t xml:space="preserve"> Русская народная сказка«Лисичка-сестричка и Серый Волк».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129.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tabs>
                <w:tab w:val="left" w:pos="156"/>
              </w:tabs>
              <w:autoSpaceDE w:val="0"/>
              <w:autoSpaceDN w:val="0"/>
              <w:spacing w:before="98" w:after="0" w:line="262" w:lineRule="auto"/>
            </w:pPr>
            <w:r>
              <w:rPr>
                <w:rFonts w:ascii="Times New Roman" w:eastAsia="Times New Roman" w:hAnsi="Times New Roman"/>
                <w:color w:val="000000"/>
                <w:sz w:val="24"/>
              </w:rPr>
              <w:t xml:space="preserve"> Итоговая диагностическая </w:t>
            </w:r>
            <w:r>
              <w:tab/>
            </w:r>
            <w:r>
              <w:rPr>
                <w:rFonts w:ascii="Times New Roman" w:eastAsia="Times New Roman" w:hAnsi="Times New Roman"/>
                <w:color w:val="000000"/>
                <w:sz w:val="24"/>
              </w:rPr>
              <w:t>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130.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1" w:lineRule="auto"/>
              <w:ind w:left="576" w:right="576" w:hanging="576"/>
              <w:rPr>
                <w:lang w:val="ru-RU"/>
              </w:rPr>
            </w:pPr>
            <w:r w:rsidRPr="007D5A17">
              <w:rPr>
                <w:rFonts w:ascii="Times New Roman" w:eastAsia="Times New Roman" w:hAnsi="Times New Roman"/>
                <w:color w:val="000000"/>
                <w:sz w:val="24"/>
                <w:lang w:val="ru-RU"/>
              </w:rPr>
              <w:t>130.  И. Соколов-Микитов«Май».   А. Плещеев«Травка зеле​неет».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29.05.2023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rsidRPr="007D5A1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tabs>
                <w:tab w:val="left" w:pos="576"/>
              </w:tabs>
              <w:autoSpaceDE w:val="0"/>
              <w:autoSpaceDN w:val="0"/>
              <w:spacing w:before="98" w:after="0" w:line="262" w:lineRule="auto"/>
              <w:ind w:right="432"/>
              <w:rPr>
                <w:lang w:val="ru-RU"/>
              </w:rPr>
            </w:pPr>
            <w:r w:rsidRPr="007D5A17">
              <w:rPr>
                <w:rFonts w:ascii="Times New Roman" w:eastAsia="Times New Roman" w:hAnsi="Times New Roman"/>
                <w:color w:val="000000"/>
                <w:sz w:val="24"/>
                <w:lang w:val="ru-RU"/>
              </w:rPr>
              <w:t xml:space="preserve">131. Я. Тайц  «Всё здесь». </w:t>
            </w:r>
            <w:r w:rsidRPr="007D5A17">
              <w:rPr>
                <w:lang w:val="ru-RU"/>
              </w:rPr>
              <w:tab/>
            </w:r>
            <w:r w:rsidRPr="007D5A17">
              <w:rPr>
                <w:rFonts w:ascii="Times New Roman" w:eastAsia="Times New Roman" w:hAnsi="Times New Roman"/>
                <w:color w:val="000000"/>
                <w:sz w:val="24"/>
                <w:lang w:val="ru-RU"/>
              </w:rPr>
              <w:t xml:space="preserve">«По ягоды».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30.05.2023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rsidRPr="007D5A1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132.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tabs>
                <w:tab w:val="left" w:pos="576"/>
              </w:tabs>
              <w:autoSpaceDE w:val="0"/>
              <w:autoSpaceDN w:val="0"/>
              <w:spacing w:before="98" w:after="0" w:line="262" w:lineRule="auto"/>
              <w:ind w:right="576"/>
              <w:rPr>
                <w:lang w:val="ru-RU"/>
              </w:rPr>
            </w:pPr>
            <w:r w:rsidRPr="007D5A17">
              <w:rPr>
                <w:rFonts w:ascii="Times New Roman" w:eastAsia="Times New Roman" w:hAnsi="Times New Roman"/>
                <w:color w:val="000000"/>
                <w:sz w:val="24"/>
                <w:lang w:val="ru-RU"/>
              </w:rPr>
              <w:t xml:space="preserve">132. М. Есеновский«Моя </w:t>
            </w:r>
            <w:r w:rsidRPr="007D5A17">
              <w:rPr>
                <w:lang w:val="ru-RU"/>
              </w:rPr>
              <w:tab/>
            </w:r>
            <w:r w:rsidRPr="007D5A17">
              <w:rPr>
                <w:rFonts w:ascii="Times New Roman" w:eastAsia="Times New Roman" w:hAnsi="Times New Roman"/>
                <w:color w:val="000000"/>
                <w:sz w:val="24"/>
                <w:lang w:val="ru-RU"/>
              </w:rPr>
              <w:t>неболь​шая родина».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jc w:val="center"/>
            </w:pPr>
            <w:r>
              <w:rPr>
                <w:rFonts w:ascii="Times New Roman" w:eastAsia="Times New Roman" w:hAnsi="Times New Roman"/>
                <w:color w:val="000000"/>
                <w:sz w:val="24"/>
              </w:rPr>
              <w:t>31.05.2023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78" w:lineRule="auto"/>
              <w:ind w:left="72"/>
              <w:rPr>
                <w:lang w:val="ru-RU"/>
              </w:rPr>
            </w:pPr>
            <w:r w:rsidRPr="007D5A17">
              <w:rPr>
                <w:rFonts w:ascii="Times New Roman" w:eastAsia="Times New Roman" w:hAnsi="Times New Roman"/>
                <w:color w:val="000000"/>
                <w:sz w:val="24"/>
                <w:lang w:val="ru-RU"/>
              </w:rPr>
              <w:t xml:space="preserve">Самооценка с </w:t>
            </w:r>
            <w:r w:rsidRPr="007D5A17">
              <w:rPr>
                <w:lang w:val="ru-RU"/>
              </w:rPr>
              <w:br/>
            </w:r>
            <w:r w:rsidRPr="007D5A17">
              <w:rPr>
                <w:rFonts w:ascii="Times New Roman" w:eastAsia="Times New Roman" w:hAnsi="Times New Roman"/>
                <w:color w:val="000000"/>
                <w:sz w:val="24"/>
                <w:lang w:val="ru-RU"/>
              </w:rPr>
              <w:t xml:space="preserve">использованием«Оценочного </w:t>
            </w:r>
            <w:r w:rsidRPr="007D5A17">
              <w:rPr>
                <w:lang w:val="ru-RU"/>
              </w:rPr>
              <w:br/>
            </w:r>
            <w:r w:rsidRPr="007D5A17">
              <w:rPr>
                <w:rFonts w:ascii="Times New Roman" w:eastAsia="Times New Roman" w:hAnsi="Times New Roman"/>
                <w:color w:val="000000"/>
                <w:sz w:val="24"/>
                <w:lang w:val="ru-RU"/>
              </w:rPr>
              <w:t>листа»;</w:t>
            </w:r>
          </w:p>
        </w:tc>
      </w:tr>
      <w:tr w:rsidR="00193102">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Pr="007D5A17" w:rsidRDefault="00AA3939">
            <w:pPr>
              <w:autoSpaceDE w:val="0"/>
              <w:autoSpaceDN w:val="0"/>
              <w:spacing w:before="98" w:after="0" w:line="262" w:lineRule="auto"/>
              <w:ind w:left="72" w:right="576"/>
              <w:rPr>
                <w:lang w:val="ru-RU"/>
              </w:rPr>
            </w:pPr>
            <w:r w:rsidRPr="007D5A1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4"/>
            </w:pPr>
            <w:r>
              <w:rPr>
                <w:rFonts w:ascii="Times New Roman" w:eastAsia="Times New Roman" w:hAnsi="Times New Roman"/>
                <w:color w:val="000000"/>
                <w:sz w:val="24"/>
              </w:rPr>
              <w:t>132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1</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93102" w:rsidRDefault="00AA3939">
            <w:pPr>
              <w:autoSpaceDE w:val="0"/>
              <w:autoSpaceDN w:val="0"/>
              <w:spacing w:before="98" w:after="0" w:line="230" w:lineRule="auto"/>
              <w:ind w:left="72"/>
            </w:pPr>
            <w:r>
              <w:rPr>
                <w:rFonts w:ascii="Times New Roman" w:eastAsia="Times New Roman" w:hAnsi="Times New Roman"/>
                <w:color w:val="000000"/>
                <w:sz w:val="24"/>
              </w:rPr>
              <w:t>4</w:t>
            </w:r>
          </w:p>
        </w:tc>
      </w:tr>
    </w:tbl>
    <w:p w:rsidR="00193102" w:rsidRDefault="00193102">
      <w:pPr>
        <w:autoSpaceDE w:val="0"/>
        <w:autoSpaceDN w:val="0"/>
        <w:spacing w:after="0" w:line="14" w:lineRule="exact"/>
      </w:pPr>
    </w:p>
    <w:p w:rsidR="00193102" w:rsidRDefault="00193102">
      <w:pPr>
        <w:sectPr w:rsidR="00193102">
          <w:pgSz w:w="11900" w:h="16840"/>
          <w:pgMar w:top="284" w:right="650" w:bottom="1440" w:left="666" w:header="720" w:footer="720" w:gutter="0"/>
          <w:cols w:space="720" w:equalWidth="0">
            <w:col w:w="10584" w:space="0"/>
          </w:cols>
          <w:docGrid w:linePitch="360"/>
        </w:sectPr>
      </w:pPr>
    </w:p>
    <w:p w:rsidR="00193102" w:rsidRDefault="00193102">
      <w:pPr>
        <w:autoSpaceDE w:val="0"/>
        <w:autoSpaceDN w:val="0"/>
        <w:spacing w:after="78" w:line="220" w:lineRule="exact"/>
      </w:pPr>
    </w:p>
    <w:p w:rsidR="00193102" w:rsidRDefault="00AA393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93102" w:rsidRDefault="00AA3939">
      <w:pPr>
        <w:autoSpaceDE w:val="0"/>
        <w:autoSpaceDN w:val="0"/>
        <w:spacing w:before="346" w:after="0" w:line="230" w:lineRule="auto"/>
      </w:pPr>
      <w:r>
        <w:rPr>
          <w:rFonts w:ascii="Times New Roman" w:eastAsia="Times New Roman" w:hAnsi="Times New Roman"/>
          <w:b/>
          <w:color w:val="000000"/>
          <w:sz w:val="24"/>
        </w:rPr>
        <w:t>ОБЯЗАТЕЛЬНЫЕ УЧЕБНЫЕ МАТЕРИ</w:t>
      </w:r>
      <w:r>
        <w:rPr>
          <w:rFonts w:ascii="Times New Roman" w:eastAsia="Times New Roman" w:hAnsi="Times New Roman"/>
          <w:b/>
          <w:color w:val="000000"/>
          <w:sz w:val="24"/>
        </w:rPr>
        <w:t>АЛЫ ДЛЯ УЧЕНИКА</w:t>
      </w:r>
    </w:p>
    <w:p w:rsidR="00193102" w:rsidRPr="007D5A17" w:rsidRDefault="00AA3939">
      <w:pPr>
        <w:autoSpaceDE w:val="0"/>
        <w:autoSpaceDN w:val="0"/>
        <w:spacing w:before="166" w:after="0" w:line="271" w:lineRule="auto"/>
        <w:ind w:right="576"/>
        <w:rPr>
          <w:lang w:val="ru-RU"/>
        </w:rPr>
      </w:pPr>
      <w:r w:rsidRPr="007D5A17">
        <w:rPr>
          <w:rFonts w:ascii="Times New Roman" w:eastAsia="Times New Roman" w:hAnsi="Times New Roman"/>
          <w:color w:val="000000"/>
          <w:sz w:val="24"/>
          <w:lang w:val="ru-RU"/>
        </w:rPr>
        <w:t xml:space="preserve">Ефросинина Л.А., Долгих М.В., Литературное чтение. Учебник. 1 класс. Акционерное общество«Издательство «Просвещение»; </w:t>
      </w:r>
      <w:r w:rsidRPr="007D5A17">
        <w:rPr>
          <w:lang w:val="ru-RU"/>
        </w:rPr>
        <w:br/>
      </w:r>
      <w:r w:rsidRPr="007D5A17">
        <w:rPr>
          <w:rFonts w:ascii="Times New Roman" w:eastAsia="Times New Roman" w:hAnsi="Times New Roman"/>
          <w:color w:val="000000"/>
          <w:sz w:val="24"/>
          <w:lang w:val="ru-RU"/>
        </w:rPr>
        <w:t>Введите свой вариант:</w:t>
      </w:r>
    </w:p>
    <w:p w:rsidR="00193102" w:rsidRPr="007D5A17" w:rsidRDefault="00AA3939">
      <w:pPr>
        <w:autoSpaceDE w:val="0"/>
        <w:autoSpaceDN w:val="0"/>
        <w:spacing w:before="262" w:after="0" w:line="230" w:lineRule="auto"/>
        <w:rPr>
          <w:lang w:val="ru-RU"/>
        </w:rPr>
      </w:pPr>
      <w:r w:rsidRPr="007D5A17">
        <w:rPr>
          <w:rFonts w:ascii="Times New Roman" w:eastAsia="Times New Roman" w:hAnsi="Times New Roman"/>
          <w:b/>
          <w:color w:val="000000"/>
          <w:sz w:val="24"/>
          <w:lang w:val="ru-RU"/>
        </w:rPr>
        <w:t>МЕТОДИЧЕСКИЕ МАТЕРИАЛЫ ДЛЯ УЧИТЕЛЯ</w:t>
      </w:r>
    </w:p>
    <w:p w:rsidR="00193102" w:rsidRPr="007D5A17" w:rsidRDefault="00AA3939">
      <w:pPr>
        <w:autoSpaceDE w:val="0"/>
        <w:autoSpaceDN w:val="0"/>
        <w:spacing w:before="502" w:after="0" w:line="230" w:lineRule="auto"/>
        <w:rPr>
          <w:lang w:val="ru-RU"/>
        </w:rPr>
      </w:pPr>
      <w:r w:rsidRPr="007D5A17">
        <w:rPr>
          <w:rFonts w:ascii="Times New Roman" w:eastAsia="Times New Roman" w:hAnsi="Times New Roman"/>
          <w:color w:val="000000"/>
          <w:sz w:val="24"/>
          <w:lang w:val="ru-RU"/>
        </w:rPr>
        <w:t xml:space="preserve">1-4 кл. Ефросинина Л.А., Оморокова М.И. Литературное чтение. Программа (с </w:t>
      </w:r>
      <w:r>
        <w:rPr>
          <w:rFonts w:ascii="Times New Roman" w:eastAsia="Times New Roman" w:hAnsi="Times New Roman"/>
          <w:color w:val="000000"/>
          <w:sz w:val="24"/>
        </w:rPr>
        <w:t>CD</w:t>
      </w:r>
      <w:r w:rsidRPr="007D5A17">
        <w:rPr>
          <w:rFonts w:ascii="Times New Roman" w:eastAsia="Times New Roman" w:hAnsi="Times New Roman"/>
          <w:color w:val="000000"/>
          <w:sz w:val="24"/>
          <w:lang w:val="ru-RU"/>
        </w:rPr>
        <w:t xml:space="preserve">-диском) </w:t>
      </w:r>
    </w:p>
    <w:p w:rsidR="00193102" w:rsidRPr="007D5A17" w:rsidRDefault="00AA3939">
      <w:pPr>
        <w:autoSpaceDE w:val="0"/>
        <w:autoSpaceDN w:val="0"/>
        <w:spacing w:before="408" w:after="0" w:line="262" w:lineRule="auto"/>
        <w:ind w:right="864"/>
        <w:rPr>
          <w:lang w:val="ru-RU"/>
        </w:rPr>
      </w:pPr>
      <w:r w:rsidRPr="007D5A17">
        <w:rPr>
          <w:rFonts w:ascii="Times New Roman" w:eastAsia="Times New Roman" w:hAnsi="Times New Roman"/>
          <w:color w:val="000000"/>
          <w:sz w:val="24"/>
          <w:lang w:val="ru-RU"/>
        </w:rPr>
        <w:t>Ефросинина Л.А. Литературное чтение в начальной школе. Оценка достижения планируемых результатов. Контрольные работы, тесты и диктанты для 1-4 классов. Часть 1 (1-2 класс</w:t>
      </w:r>
      <w:r w:rsidRPr="007D5A17">
        <w:rPr>
          <w:rFonts w:ascii="Times New Roman" w:eastAsia="Times New Roman" w:hAnsi="Times New Roman"/>
          <w:color w:val="000000"/>
          <w:sz w:val="24"/>
          <w:lang w:val="ru-RU"/>
        </w:rPr>
        <w:t>ы)</w:t>
      </w:r>
    </w:p>
    <w:p w:rsidR="00193102" w:rsidRPr="007D5A17" w:rsidRDefault="00AA3939">
      <w:pPr>
        <w:autoSpaceDE w:val="0"/>
        <w:autoSpaceDN w:val="0"/>
        <w:spacing w:before="406" w:after="0" w:line="230" w:lineRule="auto"/>
        <w:rPr>
          <w:lang w:val="ru-RU"/>
        </w:rPr>
      </w:pPr>
      <w:r w:rsidRPr="007D5A17">
        <w:rPr>
          <w:rFonts w:ascii="Times New Roman" w:eastAsia="Times New Roman" w:hAnsi="Times New Roman"/>
          <w:color w:val="000000"/>
          <w:sz w:val="24"/>
          <w:lang w:val="ru-RU"/>
        </w:rPr>
        <w:t>1кл. Ефросинина Л.А. Литературное чтение. Уроки слушания. Методическое пособие.</w:t>
      </w:r>
    </w:p>
    <w:p w:rsidR="00193102" w:rsidRPr="007D5A17" w:rsidRDefault="00AA3939">
      <w:pPr>
        <w:autoSpaceDE w:val="0"/>
        <w:autoSpaceDN w:val="0"/>
        <w:spacing w:before="262" w:after="0" w:line="230" w:lineRule="auto"/>
        <w:rPr>
          <w:lang w:val="ru-RU"/>
        </w:rPr>
      </w:pPr>
      <w:r w:rsidRPr="007D5A17">
        <w:rPr>
          <w:rFonts w:ascii="Times New Roman" w:eastAsia="Times New Roman" w:hAnsi="Times New Roman"/>
          <w:b/>
          <w:color w:val="000000"/>
          <w:sz w:val="24"/>
          <w:lang w:val="ru-RU"/>
        </w:rPr>
        <w:t>ЦИФРОВЫЕ ОБРАЗОВАТЕЛЬНЫЕ РЕСУРСЫ И РЕСУРСЫ СЕТИ ИНТЕРНЕТ</w:t>
      </w:r>
    </w:p>
    <w:p w:rsidR="00193102" w:rsidRPr="007D5A17" w:rsidRDefault="00AA3939">
      <w:pPr>
        <w:autoSpaceDE w:val="0"/>
        <w:autoSpaceDN w:val="0"/>
        <w:spacing w:before="166" w:after="0" w:line="230" w:lineRule="auto"/>
        <w:rPr>
          <w:lang w:val="ru-RU"/>
        </w:rPr>
      </w:pPr>
      <w:r w:rsidRPr="007D5A17">
        <w:rPr>
          <w:rFonts w:ascii="Times New Roman" w:eastAsia="Times New Roman" w:hAnsi="Times New Roman"/>
          <w:color w:val="000000"/>
          <w:sz w:val="24"/>
          <w:lang w:val="ru-RU"/>
        </w:rPr>
        <w:t>УЧИ.РУ</w:t>
      </w:r>
    </w:p>
    <w:p w:rsidR="00193102" w:rsidRPr="007D5A17" w:rsidRDefault="00193102">
      <w:pPr>
        <w:rPr>
          <w:lang w:val="ru-RU"/>
        </w:rPr>
        <w:sectPr w:rsidR="00193102" w:rsidRPr="007D5A17">
          <w:pgSz w:w="11900" w:h="16840"/>
          <w:pgMar w:top="298" w:right="650" w:bottom="1440" w:left="666" w:header="720" w:footer="720" w:gutter="0"/>
          <w:cols w:space="720" w:equalWidth="0">
            <w:col w:w="10584" w:space="0"/>
          </w:cols>
          <w:docGrid w:linePitch="360"/>
        </w:sectPr>
      </w:pPr>
    </w:p>
    <w:p w:rsidR="00193102" w:rsidRPr="007D5A17" w:rsidRDefault="00193102">
      <w:pPr>
        <w:autoSpaceDE w:val="0"/>
        <w:autoSpaceDN w:val="0"/>
        <w:spacing w:after="78" w:line="220" w:lineRule="exact"/>
        <w:rPr>
          <w:lang w:val="ru-RU"/>
        </w:rPr>
      </w:pPr>
    </w:p>
    <w:p w:rsidR="00193102" w:rsidRPr="007D5A17" w:rsidRDefault="00AA3939">
      <w:pPr>
        <w:autoSpaceDE w:val="0"/>
        <w:autoSpaceDN w:val="0"/>
        <w:spacing w:after="0" w:line="230" w:lineRule="auto"/>
        <w:rPr>
          <w:lang w:val="ru-RU"/>
        </w:rPr>
      </w:pPr>
      <w:r w:rsidRPr="007D5A17">
        <w:rPr>
          <w:rFonts w:ascii="Times New Roman" w:eastAsia="Times New Roman" w:hAnsi="Times New Roman"/>
          <w:b/>
          <w:color w:val="000000"/>
          <w:sz w:val="24"/>
          <w:lang w:val="ru-RU"/>
        </w:rPr>
        <w:t>МАТЕРИАЛЬНО-ТЕХНИЧЕСКОЕ ОБЕСПЕЧЕНИЕ ОБРАЗОВАТЕЛЬНОГО ПРОЦЕССА</w:t>
      </w:r>
    </w:p>
    <w:p w:rsidR="00193102" w:rsidRPr="007D5A17" w:rsidRDefault="00AA3939">
      <w:pPr>
        <w:autoSpaceDE w:val="0"/>
        <w:autoSpaceDN w:val="0"/>
        <w:spacing w:before="346" w:after="0" w:line="230" w:lineRule="auto"/>
        <w:rPr>
          <w:lang w:val="ru-RU"/>
        </w:rPr>
      </w:pPr>
      <w:r w:rsidRPr="007D5A17">
        <w:rPr>
          <w:rFonts w:ascii="Times New Roman" w:eastAsia="Times New Roman" w:hAnsi="Times New Roman"/>
          <w:b/>
          <w:color w:val="000000"/>
          <w:sz w:val="24"/>
          <w:lang w:val="ru-RU"/>
        </w:rPr>
        <w:t>УЧЕБНОЕ ОБОРУДОВАНИ</w:t>
      </w:r>
      <w:r w:rsidRPr="007D5A17">
        <w:rPr>
          <w:rFonts w:ascii="Times New Roman" w:eastAsia="Times New Roman" w:hAnsi="Times New Roman"/>
          <w:b/>
          <w:color w:val="000000"/>
          <w:sz w:val="24"/>
          <w:lang w:val="ru-RU"/>
        </w:rPr>
        <w:t>Е</w:t>
      </w:r>
    </w:p>
    <w:p w:rsidR="00193102" w:rsidRPr="007D5A17" w:rsidRDefault="00AA3939">
      <w:pPr>
        <w:autoSpaceDE w:val="0"/>
        <w:autoSpaceDN w:val="0"/>
        <w:spacing w:before="166" w:after="0" w:line="230" w:lineRule="auto"/>
        <w:rPr>
          <w:lang w:val="ru-RU"/>
        </w:rPr>
      </w:pPr>
      <w:r w:rsidRPr="007D5A17">
        <w:rPr>
          <w:rFonts w:ascii="Times New Roman" w:eastAsia="Times New Roman" w:hAnsi="Times New Roman"/>
          <w:color w:val="000000"/>
          <w:sz w:val="24"/>
          <w:lang w:val="ru-RU"/>
        </w:rPr>
        <w:t>1.Ноутбук.</w:t>
      </w:r>
    </w:p>
    <w:p w:rsidR="00193102" w:rsidRPr="007D5A17" w:rsidRDefault="00AA3939">
      <w:pPr>
        <w:autoSpaceDE w:val="0"/>
        <w:autoSpaceDN w:val="0"/>
        <w:spacing w:before="70" w:after="0" w:line="271" w:lineRule="auto"/>
        <w:ind w:right="7488"/>
        <w:rPr>
          <w:lang w:val="ru-RU"/>
        </w:rPr>
      </w:pPr>
      <w:r w:rsidRPr="007D5A17">
        <w:rPr>
          <w:rFonts w:ascii="Times New Roman" w:eastAsia="Times New Roman" w:hAnsi="Times New Roman"/>
          <w:color w:val="000000"/>
          <w:sz w:val="24"/>
          <w:lang w:val="ru-RU"/>
        </w:rPr>
        <w:t xml:space="preserve">2.Мультимедийный проектор </w:t>
      </w:r>
      <w:r w:rsidRPr="007D5A17">
        <w:rPr>
          <w:lang w:val="ru-RU"/>
        </w:rPr>
        <w:br/>
      </w:r>
      <w:r w:rsidRPr="007D5A17">
        <w:rPr>
          <w:rFonts w:ascii="Times New Roman" w:eastAsia="Times New Roman" w:hAnsi="Times New Roman"/>
          <w:color w:val="000000"/>
          <w:sz w:val="24"/>
          <w:lang w:val="ru-RU"/>
        </w:rPr>
        <w:t xml:space="preserve">3. Справочные таблицы </w:t>
      </w:r>
      <w:r w:rsidRPr="007D5A17">
        <w:rPr>
          <w:lang w:val="ru-RU"/>
        </w:rPr>
        <w:br/>
      </w:r>
      <w:r w:rsidRPr="007D5A17">
        <w:rPr>
          <w:rFonts w:ascii="Times New Roman" w:eastAsia="Times New Roman" w:hAnsi="Times New Roman"/>
          <w:color w:val="000000"/>
          <w:sz w:val="24"/>
          <w:lang w:val="ru-RU"/>
        </w:rPr>
        <w:t>4. Тематические картинки</w:t>
      </w:r>
    </w:p>
    <w:p w:rsidR="00193102" w:rsidRPr="007D5A17" w:rsidRDefault="00AA3939">
      <w:pPr>
        <w:autoSpaceDE w:val="0"/>
        <w:autoSpaceDN w:val="0"/>
        <w:spacing w:before="262" w:after="0" w:line="262" w:lineRule="auto"/>
        <w:ind w:right="720"/>
        <w:rPr>
          <w:lang w:val="ru-RU"/>
        </w:rPr>
      </w:pPr>
      <w:r w:rsidRPr="007D5A17">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193102" w:rsidRDefault="00AA3939">
      <w:pPr>
        <w:autoSpaceDE w:val="0"/>
        <w:autoSpaceDN w:val="0"/>
        <w:spacing w:before="168" w:after="0" w:line="230" w:lineRule="auto"/>
      </w:pPr>
      <w:r>
        <w:rPr>
          <w:rFonts w:ascii="Times New Roman" w:eastAsia="Times New Roman" w:hAnsi="Times New Roman"/>
          <w:color w:val="000000"/>
          <w:sz w:val="24"/>
        </w:rPr>
        <w:t>1.Ноутбук.</w:t>
      </w:r>
    </w:p>
    <w:p w:rsidR="00193102" w:rsidRDefault="00AA3939">
      <w:pPr>
        <w:autoSpaceDE w:val="0"/>
        <w:autoSpaceDN w:val="0"/>
        <w:spacing w:before="72" w:after="0" w:line="230" w:lineRule="auto"/>
      </w:pPr>
      <w:r>
        <w:rPr>
          <w:rFonts w:ascii="Times New Roman" w:eastAsia="Times New Roman" w:hAnsi="Times New Roman"/>
          <w:color w:val="000000"/>
          <w:sz w:val="24"/>
        </w:rPr>
        <w:t>2.Мультимедийный проектор</w:t>
      </w:r>
    </w:p>
    <w:p w:rsidR="00193102" w:rsidRDefault="00193102">
      <w:pPr>
        <w:sectPr w:rsidR="00193102">
          <w:pgSz w:w="11900" w:h="16840"/>
          <w:pgMar w:top="298" w:right="650" w:bottom="1440" w:left="666" w:header="720" w:footer="720" w:gutter="0"/>
          <w:cols w:space="720" w:equalWidth="0">
            <w:col w:w="10584" w:space="0"/>
          </w:cols>
          <w:docGrid w:linePitch="360"/>
        </w:sectPr>
      </w:pPr>
    </w:p>
    <w:p w:rsidR="00AA3939" w:rsidRDefault="00AA3939"/>
    <w:sectPr w:rsidR="00AA393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jaVu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93102"/>
    <w:rsid w:val="0029639D"/>
    <w:rsid w:val="00326F90"/>
    <w:rsid w:val="007D5A17"/>
    <w:rsid w:val="00AA1D8D"/>
    <w:rsid w:val="00AA3939"/>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0D2B-A932-4077-B1EF-5F7A7E5D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7573</Words>
  <Characters>43171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Елена</cp:lastModifiedBy>
  <cp:revision>3</cp:revision>
  <dcterms:created xsi:type="dcterms:W3CDTF">2013-12-23T23:15:00Z</dcterms:created>
  <dcterms:modified xsi:type="dcterms:W3CDTF">2022-09-16T11:13:00Z</dcterms:modified>
  <cp:category/>
</cp:coreProperties>
</file>