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82" w:rsidRDefault="00B02C82">
      <w:pPr>
        <w:autoSpaceDE w:val="0"/>
        <w:autoSpaceDN w:val="0"/>
        <w:spacing w:after="78" w:line="220" w:lineRule="exact"/>
      </w:pPr>
    </w:p>
    <w:p w:rsidR="00B02C82" w:rsidRPr="00CE1482" w:rsidRDefault="00CE1482">
      <w:pPr>
        <w:autoSpaceDE w:val="0"/>
        <w:autoSpaceDN w:val="0"/>
        <w:spacing w:after="0" w:line="230" w:lineRule="auto"/>
        <w:ind w:left="792"/>
        <w:rPr>
          <w:lang w:val="ru-RU"/>
        </w:rPr>
      </w:pPr>
      <w:r w:rsidRPr="00CE1482">
        <w:rPr>
          <w:rFonts w:ascii="Times New Roman" w:eastAsia="Times New Roman" w:hAnsi="Times New Roman"/>
          <w:b/>
          <w:color w:val="000000"/>
          <w:sz w:val="24"/>
          <w:lang w:val="ru-RU"/>
        </w:rPr>
        <w:t>МИНИСТЕРСТВО ПРОСВЕЩЕНИЯ РОССИЙСКОЙ ФЕДЕРАЦИИ</w:t>
      </w:r>
    </w:p>
    <w:p w:rsidR="00B02C82" w:rsidRPr="00CE1482" w:rsidRDefault="00CE1482">
      <w:pPr>
        <w:autoSpaceDE w:val="0"/>
        <w:autoSpaceDN w:val="0"/>
        <w:spacing w:before="670" w:after="0" w:line="230" w:lineRule="auto"/>
        <w:ind w:left="2136"/>
        <w:rPr>
          <w:lang w:val="ru-RU"/>
        </w:rPr>
      </w:pPr>
      <w:r w:rsidRPr="00CE1482">
        <w:rPr>
          <w:rFonts w:ascii="Times New Roman" w:eastAsia="Times New Roman" w:hAnsi="Times New Roman"/>
          <w:color w:val="000000"/>
          <w:sz w:val="24"/>
          <w:lang w:val="ru-RU"/>
        </w:rPr>
        <w:t>Министерство образования Красноярского края</w:t>
      </w:r>
    </w:p>
    <w:p w:rsidR="00B02C82" w:rsidRPr="00CE1482" w:rsidRDefault="00CE1482">
      <w:pPr>
        <w:autoSpaceDE w:val="0"/>
        <w:autoSpaceDN w:val="0"/>
        <w:spacing w:before="670" w:after="0" w:line="230" w:lineRule="auto"/>
        <w:ind w:left="198"/>
        <w:rPr>
          <w:lang w:val="ru-RU"/>
        </w:rPr>
      </w:pPr>
      <w:r w:rsidRPr="00CE1482">
        <w:rPr>
          <w:rFonts w:ascii="Times New Roman" w:eastAsia="Times New Roman" w:hAnsi="Times New Roman"/>
          <w:color w:val="000000"/>
          <w:sz w:val="24"/>
          <w:lang w:val="ru-RU"/>
        </w:rPr>
        <w:t>УПРАВЛЕНИЕ ОБРАЗОВАНИЯ АДМИНИСТРАЦИИ ТУРУХАНСКОГО РАЙОНА</w:t>
      </w:r>
    </w:p>
    <w:p w:rsidR="00B02C82" w:rsidRDefault="00A47C37">
      <w:pPr>
        <w:autoSpaceDE w:val="0"/>
        <w:autoSpaceDN w:val="0"/>
        <w:spacing w:before="670" w:after="0" w:line="230" w:lineRule="auto"/>
        <w:ind w:right="3402"/>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МБ</w:t>
      </w:r>
      <w:r w:rsidR="00CE1482" w:rsidRPr="00CE1482">
        <w:rPr>
          <w:rFonts w:ascii="Times New Roman" w:eastAsia="Times New Roman" w:hAnsi="Times New Roman"/>
          <w:color w:val="000000"/>
          <w:sz w:val="24"/>
          <w:lang w:val="ru-RU"/>
        </w:rPr>
        <w:t>ОУ «Туруханская СШ №1»</w:t>
      </w:r>
    </w:p>
    <w:p w:rsidR="00295AA3" w:rsidRDefault="00295AA3">
      <w:pPr>
        <w:autoSpaceDE w:val="0"/>
        <w:autoSpaceDN w:val="0"/>
        <w:spacing w:before="670" w:after="0" w:line="230" w:lineRule="auto"/>
        <w:ind w:right="3402"/>
        <w:jc w:val="right"/>
        <w:rPr>
          <w:rFonts w:ascii="Times New Roman" w:eastAsia="Times New Roman" w:hAnsi="Times New Roman"/>
          <w:color w:val="000000"/>
          <w:sz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7"/>
        <w:gridCol w:w="3271"/>
        <w:gridCol w:w="3270"/>
      </w:tblGrid>
      <w:tr w:rsidR="00295AA3" w:rsidRPr="006E68B9" w:rsidTr="005D2B3E">
        <w:trPr>
          <w:trHeight w:val="1430"/>
        </w:trPr>
        <w:tc>
          <w:tcPr>
            <w:tcW w:w="3275" w:type="dxa"/>
            <w:tcBorders>
              <w:top w:val="nil"/>
              <w:left w:val="nil"/>
              <w:bottom w:val="nil"/>
              <w:right w:val="nil"/>
            </w:tcBorders>
            <w:vAlign w:val="center"/>
          </w:tcPr>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 xml:space="preserve">Рассмотрено </w:t>
            </w:r>
          </w:p>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методическим объединением</w:t>
            </w:r>
          </w:p>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 xml:space="preserve">протокол № 1 </w:t>
            </w:r>
            <w:proofErr w:type="gramStart"/>
            <w:r w:rsidRPr="00295AA3">
              <w:rPr>
                <w:rFonts w:ascii="Times New Roman" w:hAnsi="Times New Roman" w:cs="Times New Roman"/>
                <w:lang w:val="ru-RU"/>
              </w:rPr>
              <w:t>от</w:t>
            </w:r>
            <w:proofErr w:type="gramEnd"/>
            <w:r w:rsidRPr="00295AA3">
              <w:rPr>
                <w:rFonts w:ascii="Times New Roman" w:hAnsi="Times New Roman" w:cs="Times New Roman"/>
                <w:lang w:val="ru-RU"/>
              </w:rPr>
              <w:t xml:space="preserve"> </w:t>
            </w:r>
          </w:p>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«31» августа 2022</w:t>
            </w:r>
          </w:p>
        </w:tc>
        <w:tc>
          <w:tcPr>
            <w:tcW w:w="3276" w:type="dxa"/>
            <w:tcBorders>
              <w:top w:val="nil"/>
              <w:left w:val="nil"/>
              <w:bottom w:val="nil"/>
              <w:right w:val="nil"/>
            </w:tcBorders>
            <w:vAlign w:val="center"/>
          </w:tcPr>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 xml:space="preserve">Согласовано </w:t>
            </w:r>
          </w:p>
          <w:p w:rsidR="00295AA3" w:rsidRPr="00295AA3" w:rsidRDefault="00972693" w:rsidP="005D2B3E">
            <w:pPr>
              <w:jc w:val="center"/>
              <w:rPr>
                <w:rFonts w:ascii="Times New Roman" w:hAnsi="Times New Roman" w:cs="Times New Roman"/>
                <w:lang w:val="ru-RU"/>
              </w:rPr>
            </w:pPr>
            <w:r>
              <w:rPr>
                <w:rFonts w:ascii="Times New Roman" w:hAnsi="Times New Roman" w:cs="Times New Roman"/>
                <w:lang w:val="ru-RU"/>
              </w:rPr>
              <w:t xml:space="preserve">зам.директора по УВР </w:t>
            </w:r>
            <w:proofErr w:type="spellStart"/>
            <w:r>
              <w:rPr>
                <w:rFonts w:ascii="Times New Roman" w:hAnsi="Times New Roman" w:cs="Times New Roman"/>
                <w:lang w:val="ru-RU"/>
              </w:rPr>
              <w:t>_________Чернышова</w:t>
            </w:r>
            <w:proofErr w:type="spellEnd"/>
            <w:r>
              <w:rPr>
                <w:rFonts w:ascii="Times New Roman" w:hAnsi="Times New Roman" w:cs="Times New Roman"/>
                <w:lang w:val="ru-RU"/>
              </w:rPr>
              <w:t xml:space="preserve"> Л.Л.</w:t>
            </w:r>
            <w:bookmarkStart w:id="0" w:name="_GoBack"/>
            <w:bookmarkEnd w:id="0"/>
            <w:r w:rsidR="00295AA3" w:rsidRPr="00295AA3">
              <w:rPr>
                <w:rFonts w:ascii="Times New Roman" w:hAnsi="Times New Roman" w:cs="Times New Roman"/>
                <w:lang w:val="ru-RU"/>
              </w:rPr>
              <w:t xml:space="preserve">. </w:t>
            </w:r>
          </w:p>
          <w:p w:rsidR="00295AA3" w:rsidRPr="006E68B9" w:rsidRDefault="00295AA3" w:rsidP="005D2B3E">
            <w:pPr>
              <w:jc w:val="center"/>
              <w:rPr>
                <w:rFonts w:ascii="Times New Roman" w:hAnsi="Times New Roman" w:cs="Times New Roman"/>
              </w:rPr>
            </w:pPr>
            <w:r>
              <w:rPr>
                <w:rFonts w:ascii="Times New Roman" w:hAnsi="Times New Roman" w:cs="Times New Roman"/>
              </w:rPr>
              <w:t xml:space="preserve">«31» </w:t>
            </w:r>
            <w:proofErr w:type="spellStart"/>
            <w:r>
              <w:rPr>
                <w:rFonts w:ascii="Times New Roman" w:hAnsi="Times New Roman" w:cs="Times New Roman"/>
              </w:rPr>
              <w:t>августа</w:t>
            </w:r>
            <w:proofErr w:type="spellEnd"/>
            <w:r>
              <w:rPr>
                <w:rFonts w:ascii="Times New Roman" w:hAnsi="Times New Roman" w:cs="Times New Roman"/>
              </w:rPr>
              <w:t xml:space="preserve"> 2022</w:t>
            </w:r>
          </w:p>
        </w:tc>
        <w:tc>
          <w:tcPr>
            <w:tcW w:w="3276" w:type="dxa"/>
            <w:tcBorders>
              <w:top w:val="nil"/>
              <w:left w:val="nil"/>
              <w:bottom w:val="nil"/>
              <w:right w:val="nil"/>
            </w:tcBorders>
            <w:vAlign w:val="center"/>
          </w:tcPr>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Утверждено</w:t>
            </w:r>
          </w:p>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 xml:space="preserve">Директор </w:t>
            </w:r>
          </w:p>
          <w:p w:rsidR="00295AA3" w:rsidRPr="00295AA3" w:rsidRDefault="00295AA3" w:rsidP="005D2B3E">
            <w:pPr>
              <w:jc w:val="center"/>
              <w:rPr>
                <w:rFonts w:ascii="Times New Roman" w:hAnsi="Times New Roman" w:cs="Times New Roman"/>
                <w:lang w:val="ru-RU"/>
              </w:rPr>
            </w:pPr>
            <w:r w:rsidRPr="00295AA3">
              <w:rPr>
                <w:rFonts w:ascii="Times New Roman" w:hAnsi="Times New Roman" w:cs="Times New Roman"/>
                <w:lang w:val="ru-RU"/>
              </w:rPr>
              <w:t xml:space="preserve">____________Т.В. </w:t>
            </w:r>
            <w:proofErr w:type="spellStart"/>
            <w:r w:rsidRPr="00295AA3">
              <w:rPr>
                <w:rFonts w:ascii="Times New Roman" w:hAnsi="Times New Roman" w:cs="Times New Roman"/>
                <w:lang w:val="ru-RU"/>
              </w:rPr>
              <w:t>Рыбянец</w:t>
            </w:r>
            <w:proofErr w:type="spellEnd"/>
            <w:r w:rsidRPr="00295AA3">
              <w:rPr>
                <w:rFonts w:ascii="Times New Roman" w:hAnsi="Times New Roman" w:cs="Times New Roman"/>
                <w:lang w:val="ru-RU"/>
              </w:rPr>
              <w:t xml:space="preserve">  Приказ № 01-03-51</w:t>
            </w:r>
          </w:p>
          <w:p w:rsidR="00295AA3" w:rsidRPr="006E68B9" w:rsidRDefault="00DB1006" w:rsidP="00DB1006">
            <w:pPr>
              <w:jc w:val="center"/>
              <w:rPr>
                <w:rFonts w:ascii="Times New Roman" w:hAnsi="Times New Roman" w:cs="Times New Roman"/>
                <w:b/>
                <w:sz w:val="28"/>
                <w:szCs w:val="28"/>
              </w:rPr>
            </w:pPr>
            <w:proofErr w:type="spellStart"/>
            <w:r>
              <w:rPr>
                <w:rFonts w:ascii="Times New Roman" w:hAnsi="Times New Roman" w:cs="Times New Roman"/>
              </w:rPr>
              <w:t>от</w:t>
            </w:r>
            <w:proofErr w:type="spellEnd"/>
            <w:r>
              <w:rPr>
                <w:rFonts w:ascii="Times New Roman" w:hAnsi="Times New Roman" w:cs="Times New Roman"/>
              </w:rPr>
              <w:t xml:space="preserve"> «</w:t>
            </w:r>
            <w:r>
              <w:rPr>
                <w:rFonts w:ascii="Times New Roman" w:hAnsi="Times New Roman" w:cs="Times New Roman"/>
                <w:lang w:val="ru-RU"/>
              </w:rPr>
              <w:t>3</w:t>
            </w:r>
            <w:r w:rsidR="00295AA3">
              <w:rPr>
                <w:rFonts w:ascii="Times New Roman" w:hAnsi="Times New Roman" w:cs="Times New Roman"/>
              </w:rPr>
              <w:t xml:space="preserve">1» </w:t>
            </w:r>
            <w:r>
              <w:rPr>
                <w:rFonts w:ascii="Times New Roman" w:hAnsi="Times New Roman" w:cs="Times New Roman"/>
                <w:lang w:val="ru-RU"/>
              </w:rPr>
              <w:t>августа</w:t>
            </w:r>
            <w:r w:rsidR="00295AA3">
              <w:rPr>
                <w:rFonts w:ascii="Times New Roman" w:hAnsi="Times New Roman" w:cs="Times New Roman"/>
              </w:rPr>
              <w:t xml:space="preserve"> 2022</w:t>
            </w:r>
          </w:p>
        </w:tc>
      </w:tr>
    </w:tbl>
    <w:p w:rsidR="00B02C82" w:rsidRPr="00CE1482" w:rsidRDefault="00295AA3" w:rsidP="00295AA3">
      <w:pPr>
        <w:autoSpaceDE w:val="0"/>
        <w:autoSpaceDN w:val="0"/>
        <w:spacing w:before="1038" w:after="0" w:line="230" w:lineRule="auto"/>
        <w:ind w:right="3652"/>
        <w:rPr>
          <w:lang w:val="ru-RU"/>
        </w:rPr>
      </w:pPr>
      <w:r>
        <w:rPr>
          <w:rFonts w:ascii="Times New Roman" w:eastAsia="Times New Roman" w:hAnsi="Times New Roman"/>
          <w:color w:val="000000"/>
          <w:w w:val="102"/>
          <w:sz w:val="20"/>
          <w:lang w:val="ru-RU"/>
        </w:rPr>
        <w:t xml:space="preserve">                                                            </w:t>
      </w:r>
      <w:r w:rsidR="00CE1482" w:rsidRPr="00CE1482">
        <w:rPr>
          <w:rFonts w:ascii="Times New Roman" w:eastAsia="Times New Roman" w:hAnsi="Times New Roman"/>
          <w:b/>
          <w:color w:val="000000"/>
          <w:sz w:val="24"/>
          <w:lang w:val="ru-RU"/>
        </w:rPr>
        <w:t>РАБОЧАЯ ПРОГРАММА</w:t>
      </w:r>
    </w:p>
    <w:p w:rsidR="00B02C82" w:rsidRPr="00CE1482" w:rsidRDefault="00CE1482">
      <w:pPr>
        <w:autoSpaceDE w:val="0"/>
        <w:autoSpaceDN w:val="0"/>
        <w:spacing w:before="70" w:after="0" w:line="230" w:lineRule="auto"/>
        <w:ind w:right="4424"/>
        <w:jc w:val="right"/>
        <w:rPr>
          <w:lang w:val="ru-RU"/>
        </w:rPr>
      </w:pPr>
      <w:r w:rsidRPr="00CE148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CE1482">
        <w:rPr>
          <w:rFonts w:ascii="Times New Roman" w:eastAsia="Times New Roman" w:hAnsi="Times New Roman"/>
          <w:b/>
          <w:color w:val="000000"/>
          <w:sz w:val="24"/>
          <w:lang w:val="ru-RU"/>
        </w:rPr>
        <w:t xml:space="preserve"> 2977447)</w:t>
      </w:r>
    </w:p>
    <w:p w:rsidR="00B02C82" w:rsidRPr="00CE1482" w:rsidRDefault="00CE1482">
      <w:pPr>
        <w:autoSpaceDE w:val="0"/>
        <w:autoSpaceDN w:val="0"/>
        <w:spacing w:before="166" w:after="0" w:line="230" w:lineRule="auto"/>
        <w:ind w:right="4024"/>
        <w:jc w:val="right"/>
        <w:rPr>
          <w:lang w:val="ru-RU"/>
        </w:rPr>
      </w:pPr>
      <w:r w:rsidRPr="00CE1482">
        <w:rPr>
          <w:rFonts w:ascii="Times New Roman" w:eastAsia="Times New Roman" w:hAnsi="Times New Roman"/>
          <w:color w:val="000000"/>
          <w:sz w:val="24"/>
          <w:lang w:val="ru-RU"/>
        </w:rPr>
        <w:t>учебного предмета</w:t>
      </w:r>
    </w:p>
    <w:p w:rsidR="00B02C82" w:rsidRPr="00CE1482" w:rsidRDefault="00CE1482">
      <w:pPr>
        <w:autoSpaceDE w:val="0"/>
        <w:autoSpaceDN w:val="0"/>
        <w:spacing w:before="70" w:after="0" w:line="230" w:lineRule="auto"/>
        <w:ind w:right="3782"/>
        <w:jc w:val="right"/>
        <w:rPr>
          <w:lang w:val="ru-RU"/>
        </w:rPr>
      </w:pPr>
      <w:r w:rsidRPr="00CE1482">
        <w:rPr>
          <w:rFonts w:ascii="Times New Roman" w:eastAsia="Times New Roman" w:hAnsi="Times New Roman"/>
          <w:color w:val="000000"/>
          <w:sz w:val="24"/>
          <w:lang w:val="ru-RU"/>
        </w:rPr>
        <w:t>«Физическая культура»</w:t>
      </w:r>
    </w:p>
    <w:p w:rsidR="00B02C82" w:rsidRPr="00CE1482" w:rsidRDefault="00CE1482">
      <w:pPr>
        <w:autoSpaceDE w:val="0"/>
        <w:autoSpaceDN w:val="0"/>
        <w:spacing w:before="670" w:after="0" w:line="230" w:lineRule="auto"/>
        <w:ind w:left="2340"/>
        <w:rPr>
          <w:lang w:val="ru-RU"/>
        </w:rPr>
      </w:pPr>
      <w:r w:rsidRPr="00CE1482">
        <w:rPr>
          <w:rFonts w:ascii="Times New Roman" w:eastAsia="Times New Roman" w:hAnsi="Times New Roman"/>
          <w:color w:val="000000"/>
          <w:sz w:val="24"/>
          <w:lang w:val="ru-RU"/>
        </w:rPr>
        <w:t>для 5 класса основного общего образования</w:t>
      </w:r>
    </w:p>
    <w:p w:rsidR="00B02C82" w:rsidRPr="00CE1482" w:rsidRDefault="00CE1482">
      <w:pPr>
        <w:autoSpaceDE w:val="0"/>
        <w:autoSpaceDN w:val="0"/>
        <w:spacing w:before="70" w:after="0" w:line="230" w:lineRule="auto"/>
        <w:ind w:right="3622"/>
        <w:jc w:val="right"/>
        <w:rPr>
          <w:lang w:val="ru-RU"/>
        </w:rPr>
      </w:pPr>
      <w:r w:rsidRPr="00CE1482">
        <w:rPr>
          <w:rFonts w:ascii="Times New Roman" w:eastAsia="Times New Roman" w:hAnsi="Times New Roman"/>
          <w:color w:val="000000"/>
          <w:sz w:val="24"/>
          <w:lang w:val="ru-RU"/>
        </w:rPr>
        <w:t>на 2022-2023  учебный год</w:t>
      </w:r>
    </w:p>
    <w:p w:rsidR="00B02C82" w:rsidRPr="00CE1482" w:rsidRDefault="00CE1482">
      <w:pPr>
        <w:autoSpaceDE w:val="0"/>
        <w:autoSpaceDN w:val="0"/>
        <w:spacing w:before="2112" w:after="0" w:line="230" w:lineRule="auto"/>
        <w:ind w:right="36"/>
        <w:jc w:val="right"/>
        <w:rPr>
          <w:lang w:val="ru-RU"/>
        </w:rPr>
      </w:pPr>
      <w:r w:rsidRPr="00CE1482">
        <w:rPr>
          <w:rFonts w:ascii="Times New Roman" w:eastAsia="Times New Roman" w:hAnsi="Times New Roman"/>
          <w:color w:val="000000"/>
          <w:sz w:val="24"/>
          <w:lang w:val="ru-RU"/>
        </w:rPr>
        <w:t>Составитель: Захарова Ирина Васильевна</w:t>
      </w:r>
    </w:p>
    <w:p w:rsidR="00B02C82" w:rsidRPr="00CE1482" w:rsidRDefault="000B5CAD" w:rsidP="000B5CAD">
      <w:pPr>
        <w:autoSpaceDE w:val="0"/>
        <w:autoSpaceDN w:val="0"/>
        <w:spacing w:before="70" w:after="0" w:line="230" w:lineRule="auto"/>
        <w:ind w:right="20"/>
        <w:jc w:val="center"/>
        <w:rPr>
          <w:lang w:val="ru-RU"/>
        </w:rPr>
      </w:pPr>
      <w:r>
        <w:rPr>
          <w:rFonts w:ascii="Times New Roman" w:eastAsia="Times New Roman" w:hAnsi="Times New Roman"/>
          <w:color w:val="000000"/>
          <w:sz w:val="24"/>
          <w:lang w:val="ru-RU"/>
        </w:rPr>
        <w:t xml:space="preserve">                                                                                     Должность: У</w:t>
      </w:r>
      <w:r w:rsidR="00CE1482" w:rsidRPr="00CE1482">
        <w:rPr>
          <w:rFonts w:ascii="Times New Roman" w:eastAsia="Times New Roman" w:hAnsi="Times New Roman"/>
          <w:color w:val="000000"/>
          <w:sz w:val="24"/>
          <w:lang w:val="ru-RU"/>
        </w:rPr>
        <w:t>читель физической культуры</w:t>
      </w:r>
    </w:p>
    <w:p w:rsidR="00B02C82" w:rsidRPr="00CE1482" w:rsidRDefault="00CE1482" w:rsidP="00CE1482">
      <w:pPr>
        <w:autoSpaceDE w:val="0"/>
        <w:autoSpaceDN w:val="0"/>
        <w:spacing w:before="2830" w:after="0" w:line="230" w:lineRule="auto"/>
        <w:ind w:right="4100"/>
        <w:jc w:val="right"/>
        <w:rPr>
          <w:lang w:val="ru-RU"/>
        </w:rPr>
        <w:sectPr w:rsidR="00B02C82" w:rsidRPr="00CE1482">
          <w:pgSz w:w="11900" w:h="16840"/>
          <w:pgMar w:top="298" w:right="868" w:bottom="296" w:left="1440" w:header="720" w:footer="720" w:gutter="0"/>
          <w:cols w:space="720" w:equalWidth="0">
            <w:col w:w="9592" w:space="0"/>
          </w:cols>
          <w:docGrid w:linePitch="360"/>
        </w:sectPr>
      </w:pPr>
      <w:r w:rsidRPr="000B5CAD">
        <w:rPr>
          <w:rFonts w:ascii="Times New Roman" w:eastAsia="Times New Roman" w:hAnsi="Times New Roman"/>
          <w:color w:val="000000"/>
          <w:sz w:val="24"/>
          <w:lang w:val="ru-RU"/>
        </w:rPr>
        <w:t>с. Туруханск 2022</w:t>
      </w:r>
    </w:p>
    <w:p w:rsidR="00B02C82" w:rsidRPr="00CE1482" w:rsidRDefault="00B02C82">
      <w:pPr>
        <w:autoSpaceDE w:val="0"/>
        <w:autoSpaceDN w:val="0"/>
        <w:spacing w:after="78" w:line="220" w:lineRule="exact"/>
        <w:rPr>
          <w:lang w:val="ru-RU"/>
        </w:rPr>
      </w:pPr>
    </w:p>
    <w:p w:rsidR="00B02C82" w:rsidRPr="00CE1482" w:rsidRDefault="00CE1482">
      <w:pPr>
        <w:autoSpaceDE w:val="0"/>
        <w:autoSpaceDN w:val="0"/>
        <w:spacing w:after="0" w:line="230" w:lineRule="auto"/>
        <w:rPr>
          <w:lang w:val="ru-RU"/>
        </w:rPr>
      </w:pPr>
      <w:r w:rsidRPr="00CE1482">
        <w:rPr>
          <w:rFonts w:ascii="Times New Roman" w:eastAsia="Times New Roman" w:hAnsi="Times New Roman"/>
          <w:b/>
          <w:color w:val="000000"/>
          <w:sz w:val="24"/>
          <w:lang w:val="ru-RU"/>
        </w:rPr>
        <w:t>ПОЯСНИТЕЛЬНАЯ ЗАПИСКА</w:t>
      </w:r>
    </w:p>
    <w:p w:rsidR="00B02C82" w:rsidRPr="00CE1482" w:rsidRDefault="00CE1482">
      <w:pPr>
        <w:autoSpaceDE w:val="0"/>
        <w:autoSpaceDN w:val="0"/>
        <w:spacing w:before="346" w:after="0" w:line="230" w:lineRule="auto"/>
        <w:ind w:left="180"/>
        <w:rPr>
          <w:lang w:val="ru-RU"/>
        </w:rPr>
      </w:pPr>
      <w:r w:rsidRPr="00CE1482">
        <w:rPr>
          <w:rFonts w:ascii="Times New Roman" w:eastAsia="Times New Roman" w:hAnsi="Times New Roman"/>
          <w:b/>
          <w:color w:val="000000"/>
          <w:sz w:val="24"/>
          <w:lang w:val="ru-RU"/>
        </w:rPr>
        <w:t>ОБЩАЯ ХАРАКТЕРИСТИКА УЧЕБНОГО ПРЕДМЕТА «ФИЗИЧЕСКАЯ КУЛЬТУРА»</w:t>
      </w:r>
    </w:p>
    <w:p w:rsidR="00B02C82" w:rsidRPr="00CE1482" w:rsidRDefault="00CE1482">
      <w:pPr>
        <w:autoSpaceDE w:val="0"/>
        <w:autoSpaceDN w:val="0"/>
        <w:spacing w:before="190" w:after="0" w:line="286" w:lineRule="auto"/>
        <w:ind w:firstLine="180"/>
        <w:rPr>
          <w:lang w:val="ru-RU"/>
        </w:rPr>
      </w:pPr>
      <w:r w:rsidRPr="00CE1482">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E1482">
        <w:rPr>
          <w:rFonts w:ascii="Times New Roman" w:eastAsia="Times New Roman" w:hAnsi="Times New Roman"/>
          <w:color w:val="000000"/>
          <w:sz w:val="24"/>
          <w:lang w:val="ru-RU"/>
        </w:rPr>
        <w:t>самоактуализации</w:t>
      </w:r>
      <w:proofErr w:type="spellEnd"/>
      <w:r w:rsidRPr="00CE1482">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02C82" w:rsidRPr="00CE1482" w:rsidRDefault="00CE1482">
      <w:pPr>
        <w:autoSpaceDE w:val="0"/>
        <w:autoSpaceDN w:val="0"/>
        <w:spacing w:before="72" w:after="0"/>
        <w:ind w:firstLine="180"/>
        <w:rPr>
          <w:lang w:val="ru-RU"/>
        </w:rPr>
      </w:pPr>
      <w:r w:rsidRPr="00CE1482">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CE1482">
        <w:rPr>
          <w:lang w:val="ru-RU"/>
        </w:rPr>
        <w:br/>
      </w:r>
      <w:r w:rsidRPr="00CE1482">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B02C82" w:rsidRPr="00CE1482" w:rsidRDefault="00CE1482">
      <w:pPr>
        <w:autoSpaceDE w:val="0"/>
        <w:autoSpaceDN w:val="0"/>
        <w:spacing w:before="70" w:after="0"/>
        <w:ind w:right="288"/>
        <w:rPr>
          <w:lang w:val="ru-RU"/>
        </w:rPr>
      </w:pPr>
      <w:r w:rsidRPr="00CE1482">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02C82" w:rsidRPr="00CE1482" w:rsidRDefault="00CE1482">
      <w:pPr>
        <w:autoSpaceDE w:val="0"/>
        <w:autoSpaceDN w:val="0"/>
        <w:spacing w:before="190" w:after="0" w:line="230" w:lineRule="auto"/>
        <w:ind w:left="180"/>
        <w:rPr>
          <w:lang w:val="ru-RU"/>
        </w:rPr>
      </w:pPr>
      <w:r w:rsidRPr="00CE1482">
        <w:rPr>
          <w:rFonts w:ascii="Times New Roman" w:eastAsia="Times New Roman" w:hAnsi="Times New Roman"/>
          <w:b/>
          <w:color w:val="000000"/>
          <w:sz w:val="24"/>
          <w:lang w:val="ru-RU"/>
        </w:rPr>
        <w:t>ЦЕЛИ ИЗУЧЕНИЯ УЧЕБНОГО ПРЕДМЕТА «ФИЗИЧЕСКАЯ КУЛЬТУРА»</w:t>
      </w:r>
    </w:p>
    <w:p w:rsidR="00B02C82" w:rsidRPr="00CE1482" w:rsidRDefault="00CE1482">
      <w:pPr>
        <w:autoSpaceDE w:val="0"/>
        <w:autoSpaceDN w:val="0"/>
        <w:spacing w:before="190" w:after="0" w:line="286" w:lineRule="auto"/>
        <w:ind w:firstLine="180"/>
        <w:rPr>
          <w:lang w:val="ru-RU"/>
        </w:rPr>
      </w:pPr>
      <w:r w:rsidRPr="00CE1482">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CE1482">
        <w:rPr>
          <w:lang w:val="ru-RU"/>
        </w:rPr>
        <w:br/>
      </w:r>
      <w:r w:rsidRPr="00CE1482">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CE1482">
        <w:rPr>
          <w:lang w:val="ru-RU"/>
        </w:rPr>
        <w:br/>
      </w:r>
      <w:r w:rsidRPr="00CE1482">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02C82" w:rsidRPr="00CE1482" w:rsidRDefault="00CE1482">
      <w:pPr>
        <w:autoSpaceDE w:val="0"/>
        <w:autoSpaceDN w:val="0"/>
        <w:spacing w:before="70" w:after="0" w:line="283" w:lineRule="auto"/>
        <w:ind w:firstLine="180"/>
        <w:rPr>
          <w:lang w:val="ru-RU"/>
        </w:rPr>
      </w:pPr>
      <w:r w:rsidRPr="00CE1482">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CE1482">
        <w:rPr>
          <w:lang w:val="ru-RU"/>
        </w:rPr>
        <w:br/>
      </w:r>
      <w:r w:rsidRPr="00CE1482">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CE1482">
        <w:rPr>
          <w:lang w:val="ru-RU"/>
        </w:rPr>
        <w:br/>
      </w:r>
      <w:r w:rsidRPr="00CE1482">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CE1482">
        <w:rPr>
          <w:rFonts w:ascii="Times New Roman" w:eastAsia="Times New Roman" w:hAnsi="Times New Roman"/>
          <w:color w:val="000000"/>
          <w:sz w:val="24"/>
          <w:lang w:val="ru-RU"/>
        </w:rPr>
        <w:t>прикладн</w:t>
      </w:r>
      <w:proofErr w:type="gramStart"/>
      <w:r w:rsidRPr="00CE1482">
        <w:rPr>
          <w:rFonts w:ascii="Times New Roman" w:eastAsia="Times New Roman" w:hAnsi="Times New Roman"/>
          <w:color w:val="000000"/>
          <w:sz w:val="24"/>
          <w:lang w:val="ru-RU"/>
        </w:rPr>
        <w:t>о</w:t>
      </w:r>
      <w:proofErr w:type="spellEnd"/>
      <w:r w:rsidRPr="00CE1482">
        <w:rPr>
          <w:rFonts w:ascii="Times New Roman" w:eastAsia="Times New Roman" w:hAnsi="Times New Roman"/>
          <w:color w:val="000000"/>
          <w:sz w:val="24"/>
          <w:lang w:val="ru-RU"/>
        </w:rPr>
        <w:t>-</w:t>
      </w:r>
      <w:proofErr w:type="gramEnd"/>
      <w:r w:rsidRPr="00CE1482">
        <w:rPr>
          <w:lang w:val="ru-RU"/>
        </w:rPr>
        <w:br/>
      </w:r>
      <w:r w:rsidRPr="00CE1482">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CE1482">
        <w:rPr>
          <w:rFonts w:ascii="Times New Roman" w:eastAsia="Times New Roman" w:hAnsi="Times New Roman"/>
          <w:color w:val="000000"/>
          <w:sz w:val="24"/>
          <w:lang w:val="ru-RU"/>
        </w:rPr>
        <w:t>спосбностей</w:t>
      </w:r>
      <w:proofErr w:type="spellEnd"/>
      <w:r w:rsidRPr="00CE1482">
        <w:rPr>
          <w:rFonts w:ascii="Times New Roman" w:eastAsia="Times New Roman" w:hAnsi="Times New Roman"/>
          <w:color w:val="000000"/>
          <w:sz w:val="24"/>
          <w:lang w:val="ru-RU"/>
        </w:rPr>
        <w:t xml:space="preserve"> и их целенаправленного развития.</w:t>
      </w:r>
    </w:p>
    <w:p w:rsidR="00B02C82" w:rsidRPr="00CE1482" w:rsidRDefault="00CE1482">
      <w:pPr>
        <w:autoSpaceDE w:val="0"/>
        <w:autoSpaceDN w:val="0"/>
        <w:spacing w:before="70" w:after="0" w:line="281" w:lineRule="auto"/>
        <w:ind w:right="288" w:firstLine="180"/>
        <w:rPr>
          <w:lang w:val="ru-RU"/>
        </w:rPr>
      </w:pPr>
      <w:r w:rsidRPr="00CE1482">
        <w:rPr>
          <w:rFonts w:ascii="Times New Roman" w:eastAsia="Times New Roman" w:hAnsi="Times New Roman"/>
          <w:color w:val="00000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CE1482">
        <w:rPr>
          <w:rFonts w:ascii="Times New Roman" w:eastAsia="Times New Roman" w:hAnsi="Times New Roman"/>
          <w:color w:val="000000"/>
          <w:sz w:val="24"/>
          <w:lang w:val="ru-RU"/>
        </w:rPr>
        <w:t>фор​</w:t>
      </w:r>
      <w:proofErr w:type="spellStart"/>
      <w:r w:rsidRPr="00CE1482">
        <w:rPr>
          <w:rFonts w:ascii="Times New Roman" w:eastAsia="Times New Roman" w:hAnsi="Times New Roman"/>
          <w:color w:val="000000"/>
          <w:sz w:val="24"/>
          <w:lang w:val="ru-RU"/>
        </w:rPr>
        <w:t>мирование</w:t>
      </w:r>
      <w:proofErr w:type="spellEnd"/>
      <w:proofErr w:type="gramEnd"/>
      <w:r w:rsidRPr="00CE1482">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02C82" w:rsidRPr="00CE1482" w:rsidRDefault="00CE1482">
      <w:pPr>
        <w:autoSpaceDE w:val="0"/>
        <w:autoSpaceDN w:val="0"/>
        <w:spacing w:before="70" w:after="0"/>
        <w:ind w:firstLine="180"/>
        <w:rPr>
          <w:lang w:val="ru-RU"/>
        </w:rPr>
      </w:pPr>
      <w:r w:rsidRPr="00CE1482">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B02C82" w:rsidRPr="00CE1482" w:rsidRDefault="00B02C82">
      <w:pPr>
        <w:rPr>
          <w:lang w:val="ru-RU"/>
        </w:rPr>
        <w:sectPr w:rsidR="00B02C82" w:rsidRPr="00CE1482">
          <w:pgSz w:w="11900" w:h="16840"/>
          <w:pgMar w:top="298" w:right="650" w:bottom="444" w:left="666" w:header="720" w:footer="720" w:gutter="0"/>
          <w:cols w:space="720" w:equalWidth="0">
            <w:col w:w="10584" w:space="0"/>
          </w:cols>
          <w:docGrid w:linePitch="360"/>
        </w:sectPr>
      </w:pPr>
    </w:p>
    <w:p w:rsidR="00B02C82" w:rsidRPr="00CE1482" w:rsidRDefault="00B02C82">
      <w:pPr>
        <w:autoSpaceDE w:val="0"/>
        <w:autoSpaceDN w:val="0"/>
        <w:spacing w:after="66" w:line="220" w:lineRule="exact"/>
        <w:rPr>
          <w:lang w:val="ru-RU"/>
        </w:rPr>
      </w:pPr>
    </w:p>
    <w:p w:rsidR="00B02C82" w:rsidRPr="00CE1482" w:rsidRDefault="00CE1482">
      <w:pPr>
        <w:autoSpaceDE w:val="0"/>
        <w:autoSpaceDN w:val="0"/>
        <w:spacing w:after="0" w:line="271" w:lineRule="auto"/>
        <w:rPr>
          <w:lang w:val="ru-RU"/>
        </w:rPr>
      </w:pPr>
      <w:r w:rsidRPr="00CE1482">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CE1482">
        <w:rPr>
          <w:rFonts w:ascii="Times New Roman" w:eastAsia="Times New Roman" w:hAnsi="Times New Roman"/>
          <w:color w:val="000000"/>
          <w:sz w:val="24"/>
          <w:lang w:val="ru-RU"/>
        </w:rPr>
        <w:t>операциональным</w:t>
      </w:r>
      <w:proofErr w:type="spellEnd"/>
      <w:r w:rsidRPr="00CE1482">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B02C82" w:rsidRPr="00CE1482" w:rsidRDefault="00CE1482">
      <w:pPr>
        <w:autoSpaceDE w:val="0"/>
        <w:autoSpaceDN w:val="0"/>
        <w:spacing w:before="70" w:after="0" w:line="271" w:lineRule="auto"/>
        <w:ind w:right="576" w:firstLine="180"/>
        <w:rPr>
          <w:lang w:val="ru-RU"/>
        </w:rPr>
      </w:pPr>
      <w:r w:rsidRPr="00CE1482">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B02C82" w:rsidRPr="00CE1482" w:rsidRDefault="00CE1482">
      <w:pPr>
        <w:tabs>
          <w:tab w:val="left" w:pos="180"/>
        </w:tabs>
        <w:autoSpaceDE w:val="0"/>
        <w:autoSpaceDN w:val="0"/>
        <w:spacing w:before="70" w:after="0" w:line="281" w:lineRule="auto"/>
        <w:rPr>
          <w:lang w:val="ru-RU"/>
        </w:rPr>
      </w:pPr>
      <w:r w:rsidRPr="00CE1482">
        <w:rPr>
          <w:lang w:val="ru-RU"/>
        </w:rPr>
        <w:tab/>
      </w:r>
      <w:r w:rsidRPr="00CE1482">
        <w:rPr>
          <w:rFonts w:ascii="Times New Roman" w:eastAsia="Times New Roman" w:hAnsi="Times New Roman"/>
          <w:i/>
          <w:color w:val="000000"/>
          <w:sz w:val="24"/>
          <w:lang w:val="ru-RU"/>
        </w:rPr>
        <w:t>Инвариантные модули</w:t>
      </w:r>
      <w:r w:rsidRPr="00CE1482">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CE1482">
        <w:rPr>
          <w:lang w:val="ru-RU"/>
        </w:rPr>
        <w:br/>
      </w:r>
      <w:r w:rsidRPr="00CE1482">
        <w:rPr>
          <w:lang w:val="ru-RU"/>
        </w:rPr>
        <w:tab/>
      </w:r>
      <w:r w:rsidRPr="00CE1482">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02C82" w:rsidRPr="00CE1482" w:rsidRDefault="00CE1482">
      <w:pPr>
        <w:autoSpaceDE w:val="0"/>
        <w:autoSpaceDN w:val="0"/>
        <w:spacing w:before="72" w:after="0" w:line="283" w:lineRule="auto"/>
        <w:ind w:right="432" w:firstLine="180"/>
        <w:rPr>
          <w:lang w:val="ru-RU"/>
        </w:rPr>
      </w:pPr>
      <w:r w:rsidRPr="00CE1482">
        <w:rPr>
          <w:rFonts w:ascii="Times New Roman" w:eastAsia="Times New Roman" w:hAnsi="Times New Roman"/>
          <w:i/>
          <w:color w:val="000000"/>
          <w:sz w:val="24"/>
          <w:lang w:val="ru-RU"/>
        </w:rPr>
        <w:t>Вариативные модули</w:t>
      </w:r>
      <w:r w:rsidRPr="00CE1482">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02C82" w:rsidRPr="00CE1482" w:rsidRDefault="00CE1482">
      <w:pPr>
        <w:autoSpaceDE w:val="0"/>
        <w:autoSpaceDN w:val="0"/>
        <w:spacing w:before="70" w:after="0" w:line="281" w:lineRule="auto"/>
        <w:ind w:firstLine="180"/>
        <w:rPr>
          <w:lang w:val="ru-RU"/>
        </w:rPr>
      </w:pPr>
      <w:r w:rsidRPr="00CE1482">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02C82" w:rsidRPr="00CE1482" w:rsidRDefault="00CE1482">
      <w:pPr>
        <w:autoSpaceDE w:val="0"/>
        <w:autoSpaceDN w:val="0"/>
        <w:spacing w:before="190" w:after="0" w:line="230" w:lineRule="auto"/>
        <w:ind w:left="180"/>
        <w:rPr>
          <w:lang w:val="ru-RU"/>
        </w:rPr>
      </w:pPr>
      <w:r w:rsidRPr="00CE1482">
        <w:rPr>
          <w:rFonts w:ascii="Times New Roman" w:eastAsia="Times New Roman" w:hAnsi="Times New Roman"/>
          <w:b/>
          <w:color w:val="000000"/>
          <w:sz w:val="24"/>
          <w:lang w:val="ru-RU"/>
        </w:rPr>
        <w:t>МЕСТО УЧЕБНОГО ПРЕДМЕТА «ФИЗИЧЕСКАЯ КУЛЬТУРА» В УЧЕБНОМ ПЛАНЕ</w:t>
      </w:r>
    </w:p>
    <w:p w:rsidR="00B02C82" w:rsidRPr="00CE1482" w:rsidRDefault="00CE1482">
      <w:pPr>
        <w:autoSpaceDE w:val="0"/>
        <w:autoSpaceDN w:val="0"/>
        <w:spacing w:before="190" w:after="0" w:line="230" w:lineRule="auto"/>
        <w:rPr>
          <w:lang w:val="ru-RU"/>
        </w:rPr>
      </w:pPr>
      <w:r w:rsidRPr="00CE1482">
        <w:rPr>
          <w:rFonts w:ascii="Times New Roman" w:eastAsia="Times New Roman" w:hAnsi="Times New Roman"/>
          <w:color w:val="000000"/>
          <w:sz w:val="24"/>
          <w:lang w:val="ru-RU"/>
        </w:rPr>
        <w:t xml:space="preserve">В 5 классе </w:t>
      </w:r>
      <w:r>
        <w:rPr>
          <w:rFonts w:ascii="Times New Roman" w:eastAsia="Times New Roman" w:hAnsi="Times New Roman"/>
          <w:color w:val="000000"/>
          <w:sz w:val="24"/>
          <w:lang w:val="ru-RU"/>
        </w:rPr>
        <w:t>на изучение предмета отводится 2 часа в неделю, суммарно 68 часов</w:t>
      </w:r>
      <w:r w:rsidRPr="00CE1482">
        <w:rPr>
          <w:rFonts w:ascii="Times New Roman" w:eastAsia="Times New Roman" w:hAnsi="Times New Roman"/>
          <w:color w:val="000000"/>
          <w:sz w:val="24"/>
          <w:lang w:val="ru-RU"/>
        </w:rPr>
        <w:t xml:space="preserve">. </w:t>
      </w:r>
    </w:p>
    <w:p w:rsidR="00B02C82" w:rsidRPr="00CE1482" w:rsidRDefault="00CE1482">
      <w:pPr>
        <w:autoSpaceDE w:val="0"/>
        <w:autoSpaceDN w:val="0"/>
        <w:spacing w:before="70" w:after="0"/>
        <w:ind w:right="288"/>
        <w:rPr>
          <w:lang w:val="ru-RU"/>
        </w:rPr>
      </w:pPr>
      <w:r w:rsidRPr="00CE1482">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CE1482">
        <w:rPr>
          <w:rFonts w:ascii="Times New Roman" w:eastAsia="Times New Roman" w:hAnsi="Times New Roman"/>
          <w:color w:val="000000"/>
          <w:sz w:val="24"/>
          <w:lang w:val="ru-RU"/>
        </w:rPr>
        <w:t>метапредметные</w:t>
      </w:r>
      <w:proofErr w:type="spellEnd"/>
      <w:r w:rsidRPr="00CE1482">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02C82" w:rsidRPr="00CE1482" w:rsidRDefault="00B02C82">
      <w:pPr>
        <w:rPr>
          <w:lang w:val="ru-RU"/>
        </w:rPr>
        <w:sectPr w:rsidR="00B02C82" w:rsidRPr="00CE1482">
          <w:pgSz w:w="11900" w:h="16840"/>
          <w:pgMar w:top="286" w:right="662" w:bottom="1440" w:left="666" w:header="720" w:footer="720" w:gutter="0"/>
          <w:cols w:space="720" w:equalWidth="0">
            <w:col w:w="10572" w:space="0"/>
          </w:cols>
          <w:docGrid w:linePitch="360"/>
        </w:sectPr>
      </w:pPr>
    </w:p>
    <w:p w:rsidR="00B02C82" w:rsidRPr="00CE1482" w:rsidRDefault="00B02C82">
      <w:pPr>
        <w:autoSpaceDE w:val="0"/>
        <w:autoSpaceDN w:val="0"/>
        <w:spacing w:after="78" w:line="220" w:lineRule="exact"/>
        <w:rPr>
          <w:lang w:val="ru-RU"/>
        </w:rPr>
      </w:pPr>
    </w:p>
    <w:p w:rsidR="00B02C82" w:rsidRPr="00CE1482" w:rsidRDefault="00CE1482">
      <w:pPr>
        <w:autoSpaceDE w:val="0"/>
        <w:autoSpaceDN w:val="0"/>
        <w:spacing w:after="0" w:line="230" w:lineRule="auto"/>
        <w:rPr>
          <w:lang w:val="ru-RU"/>
        </w:rPr>
      </w:pPr>
      <w:r w:rsidRPr="00CE1482">
        <w:rPr>
          <w:rFonts w:ascii="Times New Roman" w:eastAsia="Times New Roman" w:hAnsi="Times New Roman"/>
          <w:b/>
          <w:color w:val="000000"/>
          <w:sz w:val="24"/>
          <w:lang w:val="ru-RU"/>
        </w:rPr>
        <w:t xml:space="preserve">СОДЕРЖАНИЕ УЧЕБНОГО ПРЕДМЕТА </w:t>
      </w:r>
    </w:p>
    <w:p w:rsidR="00B02C82" w:rsidRPr="00CE1482" w:rsidRDefault="00CE1482">
      <w:pPr>
        <w:autoSpaceDE w:val="0"/>
        <w:autoSpaceDN w:val="0"/>
        <w:spacing w:before="346" w:after="0" w:line="271" w:lineRule="auto"/>
        <w:ind w:right="144" w:firstLine="180"/>
        <w:rPr>
          <w:lang w:val="ru-RU"/>
        </w:rPr>
      </w:pPr>
      <w:r w:rsidRPr="00CE1482">
        <w:rPr>
          <w:rFonts w:ascii="Times New Roman" w:eastAsia="Times New Roman" w:hAnsi="Times New Roman"/>
          <w:b/>
          <w:color w:val="000000"/>
          <w:sz w:val="24"/>
          <w:lang w:val="ru-RU"/>
        </w:rPr>
        <w:t>Знания о физической культуре</w:t>
      </w:r>
      <w:r w:rsidRPr="00CE1482">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B02C82" w:rsidRPr="00CE1482" w:rsidRDefault="00CE1482">
      <w:pPr>
        <w:tabs>
          <w:tab w:val="left" w:pos="180"/>
        </w:tabs>
        <w:autoSpaceDE w:val="0"/>
        <w:autoSpaceDN w:val="0"/>
        <w:spacing w:before="70" w:after="0" w:line="262" w:lineRule="auto"/>
        <w:ind w:right="144"/>
        <w:rPr>
          <w:lang w:val="ru-RU"/>
        </w:rPr>
      </w:pPr>
      <w:r w:rsidRPr="00CE1482">
        <w:rPr>
          <w:lang w:val="ru-RU"/>
        </w:rPr>
        <w:tab/>
      </w:r>
      <w:r w:rsidRPr="00CE1482">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02C82" w:rsidRPr="00CE1482" w:rsidRDefault="00CE1482">
      <w:pPr>
        <w:tabs>
          <w:tab w:val="left" w:pos="180"/>
        </w:tabs>
        <w:autoSpaceDE w:val="0"/>
        <w:autoSpaceDN w:val="0"/>
        <w:spacing w:before="70" w:after="0" w:line="262" w:lineRule="auto"/>
        <w:ind w:right="288"/>
        <w:rPr>
          <w:lang w:val="ru-RU"/>
        </w:rPr>
      </w:pPr>
      <w:r w:rsidRPr="00CE1482">
        <w:rPr>
          <w:lang w:val="ru-RU"/>
        </w:rPr>
        <w:tab/>
      </w:r>
      <w:r w:rsidRPr="00CE1482">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02C82" w:rsidRPr="00CE1482" w:rsidRDefault="00CE1482">
      <w:pPr>
        <w:tabs>
          <w:tab w:val="left" w:pos="180"/>
        </w:tabs>
        <w:autoSpaceDE w:val="0"/>
        <w:autoSpaceDN w:val="0"/>
        <w:spacing w:before="70" w:after="0" w:line="283" w:lineRule="auto"/>
        <w:ind w:right="144"/>
        <w:rPr>
          <w:lang w:val="ru-RU"/>
        </w:rPr>
      </w:pPr>
      <w:r w:rsidRPr="00CE1482">
        <w:rPr>
          <w:lang w:val="ru-RU"/>
        </w:rPr>
        <w:tab/>
      </w:r>
      <w:r w:rsidRPr="00CE1482">
        <w:rPr>
          <w:rFonts w:ascii="Times New Roman" w:eastAsia="Times New Roman" w:hAnsi="Times New Roman"/>
          <w:i/>
          <w:color w:val="000000"/>
          <w:sz w:val="24"/>
          <w:lang w:val="ru-RU"/>
        </w:rPr>
        <w:t>Способы самостоятельной деятельности</w:t>
      </w:r>
      <w:r w:rsidRPr="00CE1482">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CE1482">
        <w:rPr>
          <w:lang w:val="ru-RU"/>
        </w:rPr>
        <w:tab/>
      </w:r>
      <w:r w:rsidRPr="00CE1482">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02C82" w:rsidRPr="00CE1482" w:rsidRDefault="00CE1482">
      <w:pPr>
        <w:tabs>
          <w:tab w:val="left" w:pos="180"/>
        </w:tabs>
        <w:autoSpaceDE w:val="0"/>
        <w:autoSpaceDN w:val="0"/>
        <w:spacing w:before="70" w:after="0"/>
        <w:rPr>
          <w:lang w:val="ru-RU"/>
        </w:rPr>
      </w:pPr>
      <w:r w:rsidRPr="00CE1482">
        <w:rPr>
          <w:lang w:val="ru-RU"/>
        </w:rPr>
        <w:tab/>
      </w:r>
      <w:r w:rsidRPr="00CE1482">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CE1482">
        <w:rPr>
          <w:lang w:val="ru-RU"/>
        </w:rPr>
        <w:tab/>
      </w:r>
      <w:r w:rsidRPr="00CE1482">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02C82" w:rsidRPr="00CE1482" w:rsidRDefault="00CE1482">
      <w:pPr>
        <w:autoSpaceDE w:val="0"/>
        <w:autoSpaceDN w:val="0"/>
        <w:spacing w:before="70" w:after="0" w:line="230" w:lineRule="auto"/>
        <w:ind w:left="180"/>
        <w:rPr>
          <w:lang w:val="ru-RU"/>
        </w:rPr>
      </w:pPr>
      <w:r w:rsidRPr="00CE1482">
        <w:rPr>
          <w:rFonts w:ascii="Times New Roman" w:eastAsia="Times New Roman" w:hAnsi="Times New Roman"/>
          <w:color w:val="000000"/>
          <w:sz w:val="24"/>
          <w:lang w:val="ru-RU"/>
        </w:rPr>
        <w:t>Составление дневника физической культуры.</w:t>
      </w:r>
    </w:p>
    <w:p w:rsidR="00B02C82" w:rsidRPr="00CE1482" w:rsidRDefault="00CE1482">
      <w:pPr>
        <w:autoSpaceDE w:val="0"/>
        <w:autoSpaceDN w:val="0"/>
        <w:spacing w:before="70" w:after="0"/>
        <w:ind w:right="144" w:firstLine="180"/>
        <w:rPr>
          <w:lang w:val="ru-RU"/>
        </w:rPr>
      </w:pPr>
      <w:r w:rsidRPr="00CE1482">
        <w:rPr>
          <w:rFonts w:ascii="Times New Roman" w:eastAsia="Times New Roman" w:hAnsi="Times New Roman"/>
          <w:b/>
          <w:color w:val="000000"/>
          <w:sz w:val="24"/>
          <w:lang w:val="ru-RU"/>
        </w:rPr>
        <w:t>Физическое совершенствование</w:t>
      </w:r>
      <w:r w:rsidRPr="00CE1482">
        <w:rPr>
          <w:rFonts w:ascii="Times New Roman" w:eastAsia="Times New Roman" w:hAnsi="Times New Roman"/>
          <w:color w:val="000000"/>
          <w:sz w:val="24"/>
          <w:lang w:val="ru-RU"/>
        </w:rPr>
        <w:t xml:space="preserve">. </w:t>
      </w:r>
      <w:r w:rsidRPr="00CE1482">
        <w:rPr>
          <w:rFonts w:ascii="Times New Roman" w:eastAsia="Times New Roman" w:hAnsi="Times New Roman"/>
          <w:b/>
          <w:i/>
          <w:color w:val="000000"/>
          <w:sz w:val="24"/>
          <w:lang w:val="ru-RU"/>
        </w:rPr>
        <w:t>Физкультурно-оздоровительная деятельность</w:t>
      </w:r>
      <w:r w:rsidRPr="00CE1482">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B02C82" w:rsidRPr="00CE1482" w:rsidRDefault="00CE1482">
      <w:pPr>
        <w:autoSpaceDE w:val="0"/>
        <w:autoSpaceDN w:val="0"/>
        <w:spacing w:before="70" w:after="0" w:line="262" w:lineRule="auto"/>
        <w:ind w:right="288"/>
        <w:rPr>
          <w:lang w:val="ru-RU"/>
        </w:rPr>
      </w:pPr>
      <w:r w:rsidRPr="00CE1482">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02C82" w:rsidRPr="00CE1482" w:rsidRDefault="00CE1482">
      <w:pPr>
        <w:tabs>
          <w:tab w:val="left" w:pos="180"/>
        </w:tabs>
        <w:autoSpaceDE w:val="0"/>
        <w:autoSpaceDN w:val="0"/>
        <w:spacing w:before="70" w:after="0" w:line="262" w:lineRule="auto"/>
        <w:ind w:right="1296"/>
        <w:rPr>
          <w:lang w:val="ru-RU"/>
        </w:rPr>
      </w:pPr>
      <w:r w:rsidRPr="00CE1482">
        <w:rPr>
          <w:lang w:val="ru-RU"/>
        </w:rPr>
        <w:tab/>
      </w:r>
      <w:r w:rsidRPr="00CE1482">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B02C82" w:rsidRPr="00CE1482" w:rsidRDefault="00CE1482">
      <w:pPr>
        <w:autoSpaceDE w:val="0"/>
        <w:autoSpaceDN w:val="0"/>
        <w:spacing w:before="70" w:after="0"/>
        <w:ind w:firstLine="180"/>
        <w:rPr>
          <w:lang w:val="ru-RU"/>
        </w:rPr>
      </w:pPr>
      <w:r w:rsidRPr="00CE1482">
        <w:rPr>
          <w:rFonts w:ascii="Times New Roman" w:eastAsia="Times New Roman" w:hAnsi="Times New Roman"/>
          <w:i/>
          <w:color w:val="000000"/>
          <w:sz w:val="24"/>
          <w:lang w:val="ru-RU"/>
        </w:rPr>
        <w:t>Модуль «Гимнастика»</w:t>
      </w:r>
      <w:r w:rsidRPr="00CE1482">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CE1482">
        <w:rPr>
          <w:rFonts w:ascii="Times New Roman" w:eastAsia="Times New Roman" w:hAnsi="Times New Roman"/>
          <w:color w:val="000000"/>
          <w:sz w:val="24"/>
          <w:lang w:val="ru-RU"/>
        </w:rPr>
        <w:t>скрестно</w:t>
      </w:r>
      <w:proofErr w:type="spellEnd"/>
      <w:r w:rsidRPr="00CE1482">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02C82" w:rsidRPr="00CE1482" w:rsidRDefault="00CE1482">
      <w:pPr>
        <w:autoSpaceDE w:val="0"/>
        <w:autoSpaceDN w:val="0"/>
        <w:spacing w:before="72" w:after="0" w:line="281" w:lineRule="auto"/>
        <w:ind w:firstLine="180"/>
        <w:rPr>
          <w:lang w:val="ru-RU"/>
        </w:rPr>
      </w:pPr>
      <w:r w:rsidRPr="00CE1482">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E1482">
        <w:rPr>
          <w:rFonts w:ascii="Times New Roman" w:eastAsia="Times New Roman" w:hAnsi="Times New Roman"/>
          <w:color w:val="000000"/>
          <w:sz w:val="24"/>
          <w:lang w:val="ru-RU"/>
        </w:rPr>
        <w:t>перелезание</w:t>
      </w:r>
      <w:proofErr w:type="spellEnd"/>
      <w:r w:rsidRPr="00CE1482">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02C82" w:rsidRPr="00CE1482" w:rsidRDefault="00CE1482">
      <w:pPr>
        <w:autoSpaceDE w:val="0"/>
        <w:autoSpaceDN w:val="0"/>
        <w:spacing w:before="70" w:after="0" w:line="271" w:lineRule="auto"/>
        <w:ind w:right="144" w:firstLine="180"/>
        <w:rPr>
          <w:lang w:val="ru-RU"/>
        </w:rPr>
      </w:pPr>
      <w:r w:rsidRPr="00CE1482">
        <w:rPr>
          <w:rFonts w:ascii="Times New Roman" w:eastAsia="Times New Roman" w:hAnsi="Times New Roman"/>
          <w:i/>
          <w:color w:val="000000"/>
          <w:sz w:val="24"/>
          <w:lang w:val="ru-RU"/>
        </w:rPr>
        <w:t>Модуль «Лёгкая атлетика»</w:t>
      </w:r>
      <w:r w:rsidRPr="00CE1482">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02C82" w:rsidRPr="00CE1482" w:rsidRDefault="00CE1482">
      <w:pPr>
        <w:tabs>
          <w:tab w:val="left" w:pos="180"/>
        </w:tabs>
        <w:autoSpaceDE w:val="0"/>
        <w:autoSpaceDN w:val="0"/>
        <w:spacing w:before="70" w:after="0" w:line="262" w:lineRule="auto"/>
        <w:ind w:right="720"/>
        <w:rPr>
          <w:lang w:val="ru-RU"/>
        </w:rPr>
      </w:pPr>
      <w:r w:rsidRPr="00CE1482">
        <w:rPr>
          <w:lang w:val="ru-RU"/>
        </w:rPr>
        <w:tab/>
      </w:r>
      <w:r w:rsidRPr="00CE1482">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B02C82" w:rsidRPr="00CE1482" w:rsidRDefault="00CE1482">
      <w:pPr>
        <w:autoSpaceDE w:val="0"/>
        <w:autoSpaceDN w:val="0"/>
        <w:spacing w:before="70" w:after="0"/>
        <w:ind w:right="288" w:firstLine="180"/>
        <w:rPr>
          <w:lang w:val="ru-RU"/>
        </w:rPr>
      </w:pPr>
      <w:r w:rsidRPr="00CE1482">
        <w:rPr>
          <w:rFonts w:ascii="Times New Roman" w:eastAsia="Times New Roman" w:hAnsi="Times New Roman"/>
          <w:i/>
          <w:color w:val="000000"/>
          <w:sz w:val="24"/>
          <w:lang w:val="ru-RU"/>
        </w:rPr>
        <w:t>Модуль «Зимние виды спорта»</w:t>
      </w:r>
      <w:r w:rsidRPr="00CE1482">
        <w:rPr>
          <w:rFonts w:ascii="Times New Roman" w:eastAsia="Times New Roman" w:hAnsi="Times New Roman"/>
          <w:color w:val="000000"/>
          <w:sz w:val="24"/>
          <w:lang w:val="ru-RU"/>
        </w:rPr>
        <w:t xml:space="preserve">. Передвижение на лыжах попеременным </w:t>
      </w:r>
      <w:proofErr w:type="spellStart"/>
      <w:r w:rsidRPr="00CE1482">
        <w:rPr>
          <w:rFonts w:ascii="Times New Roman" w:eastAsia="Times New Roman" w:hAnsi="Times New Roman"/>
          <w:color w:val="000000"/>
          <w:sz w:val="24"/>
          <w:lang w:val="ru-RU"/>
        </w:rPr>
        <w:t>двухшажным</w:t>
      </w:r>
      <w:proofErr w:type="spellEnd"/>
      <w:r w:rsidRPr="00CE1482">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02C82" w:rsidRPr="00CE1482" w:rsidRDefault="00B02C82">
      <w:pPr>
        <w:rPr>
          <w:lang w:val="ru-RU"/>
        </w:rPr>
        <w:sectPr w:rsidR="00B02C82" w:rsidRPr="00CE1482">
          <w:pgSz w:w="11900" w:h="16840"/>
          <w:pgMar w:top="298" w:right="650" w:bottom="290" w:left="666" w:header="720" w:footer="720" w:gutter="0"/>
          <w:cols w:space="720" w:equalWidth="0">
            <w:col w:w="10584" w:space="0"/>
          </w:cols>
          <w:docGrid w:linePitch="360"/>
        </w:sectPr>
      </w:pPr>
    </w:p>
    <w:p w:rsidR="00B02C82" w:rsidRPr="00CE1482" w:rsidRDefault="00B02C82">
      <w:pPr>
        <w:autoSpaceDE w:val="0"/>
        <w:autoSpaceDN w:val="0"/>
        <w:spacing w:after="96" w:line="220" w:lineRule="exact"/>
        <w:rPr>
          <w:lang w:val="ru-RU"/>
        </w:rPr>
      </w:pPr>
    </w:p>
    <w:p w:rsidR="00B02C82" w:rsidRPr="00CE1482" w:rsidRDefault="00CE1482">
      <w:pPr>
        <w:autoSpaceDE w:val="0"/>
        <w:autoSpaceDN w:val="0"/>
        <w:spacing w:after="0" w:line="230" w:lineRule="auto"/>
        <w:ind w:left="180"/>
        <w:rPr>
          <w:lang w:val="ru-RU"/>
        </w:rPr>
      </w:pPr>
      <w:r w:rsidRPr="00CE1482">
        <w:rPr>
          <w:rFonts w:ascii="Times New Roman" w:eastAsia="Times New Roman" w:hAnsi="Times New Roman"/>
          <w:i/>
          <w:color w:val="000000"/>
          <w:sz w:val="24"/>
          <w:lang w:val="ru-RU"/>
        </w:rPr>
        <w:t>Модуль «Спортивные игры»</w:t>
      </w:r>
      <w:r w:rsidRPr="00CE1482">
        <w:rPr>
          <w:rFonts w:ascii="Times New Roman" w:eastAsia="Times New Roman" w:hAnsi="Times New Roman"/>
          <w:color w:val="000000"/>
          <w:sz w:val="24"/>
          <w:lang w:val="ru-RU"/>
        </w:rPr>
        <w:t>.</w:t>
      </w:r>
    </w:p>
    <w:p w:rsidR="00B02C82" w:rsidRPr="00CE1482" w:rsidRDefault="00CE1482">
      <w:pPr>
        <w:autoSpaceDE w:val="0"/>
        <w:autoSpaceDN w:val="0"/>
        <w:spacing w:before="70" w:after="0" w:line="271" w:lineRule="auto"/>
        <w:ind w:firstLine="180"/>
        <w:rPr>
          <w:lang w:val="ru-RU"/>
        </w:rPr>
      </w:pPr>
      <w:r w:rsidRPr="00CE1482">
        <w:rPr>
          <w:rFonts w:ascii="Times New Roman" w:eastAsia="Times New Roman" w:hAnsi="Times New Roman"/>
          <w:color w:val="000000"/>
          <w:sz w:val="24"/>
          <w:u w:val="single"/>
          <w:lang w:val="ru-RU"/>
        </w:rPr>
        <w:t>Баскетбол</w:t>
      </w:r>
      <w:r w:rsidRPr="00CE1482">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02C82" w:rsidRPr="00CE1482" w:rsidRDefault="00CE1482">
      <w:pPr>
        <w:tabs>
          <w:tab w:val="left" w:pos="180"/>
        </w:tabs>
        <w:autoSpaceDE w:val="0"/>
        <w:autoSpaceDN w:val="0"/>
        <w:spacing w:before="70" w:after="0" w:line="262" w:lineRule="auto"/>
        <w:ind w:right="432"/>
        <w:rPr>
          <w:lang w:val="ru-RU"/>
        </w:rPr>
      </w:pPr>
      <w:r w:rsidRPr="00CE1482">
        <w:rPr>
          <w:lang w:val="ru-RU"/>
        </w:rPr>
        <w:tab/>
      </w:r>
      <w:r w:rsidRPr="00CE1482">
        <w:rPr>
          <w:rFonts w:ascii="Times New Roman" w:eastAsia="Times New Roman" w:hAnsi="Times New Roman"/>
          <w:color w:val="000000"/>
          <w:sz w:val="24"/>
          <w:u w:val="single"/>
          <w:lang w:val="ru-RU"/>
        </w:rPr>
        <w:t>Волейбол.</w:t>
      </w:r>
      <w:r w:rsidRPr="00CE1482">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B02C82" w:rsidRPr="00CE1482" w:rsidRDefault="00CE1482">
      <w:pPr>
        <w:tabs>
          <w:tab w:val="left" w:pos="180"/>
        </w:tabs>
        <w:autoSpaceDE w:val="0"/>
        <w:autoSpaceDN w:val="0"/>
        <w:spacing w:before="70" w:after="0" w:line="262" w:lineRule="auto"/>
        <w:ind w:right="432"/>
        <w:rPr>
          <w:lang w:val="ru-RU"/>
        </w:rPr>
      </w:pPr>
      <w:r w:rsidRPr="00CE1482">
        <w:rPr>
          <w:lang w:val="ru-RU"/>
        </w:rPr>
        <w:tab/>
      </w:r>
      <w:r w:rsidRPr="00CE1482">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02C82" w:rsidRPr="00CE1482" w:rsidRDefault="00CE1482">
      <w:pPr>
        <w:autoSpaceDE w:val="0"/>
        <w:autoSpaceDN w:val="0"/>
        <w:spacing w:before="72" w:after="0" w:line="271" w:lineRule="auto"/>
        <w:ind w:right="288" w:firstLine="180"/>
        <w:rPr>
          <w:lang w:val="ru-RU"/>
        </w:rPr>
      </w:pPr>
      <w:r w:rsidRPr="00CE1482">
        <w:rPr>
          <w:rFonts w:ascii="Times New Roman" w:eastAsia="Times New Roman" w:hAnsi="Times New Roman"/>
          <w:i/>
          <w:color w:val="000000"/>
          <w:sz w:val="24"/>
          <w:lang w:val="ru-RU"/>
        </w:rPr>
        <w:t>Модуль «Спорт»</w:t>
      </w:r>
      <w:r w:rsidRPr="00CE1482">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CE1482">
        <w:rPr>
          <w:lang w:val="ru-RU"/>
        </w:rPr>
        <w:br/>
      </w:r>
      <w:r w:rsidRPr="00CE1482">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02C82" w:rsidRPr="00CE1482" w:rsidRDefault="00B02C82">
      <w:pPr>
        <w:rPr>
          <w:lang w:val="ru-RU"/>
        </w:rPr>
        <w:sectPr w:rsidR="00B02C82" w:rsidRPr="00CE1482">
          <w:pgSz w:w="11900" w:h="16840"/>
          <w:pgMar w:top="316" w:right="728" w:bottom="1440" w:left="666" w:header="720" w:footer="720" w:gutter="0"/>
          <w:cols w:space="720" w:equalWidth="0">
            <w:col w:w="10506" w:space="0"/>
          </w:cols>
          <w:docGrid w:linePitch="360"/>
        </w:sectPr>
      </w:pPr>
    </w:p>
    <w:p w:rsidR="00B02C82" w:rsidRPr="00CE1482" w:rsidRDefault="00B02C82">
      <w:pPr>
        <w:autoSpaceDE w:val="0"/>
        <w:autoSpaceDN w:val="0"/>
        <w:spacing w:after="78" w:line="220" w:lineRule="exact"/>
        <w:rPr>
          <w:lang w:val="ru-RU"/>
        </w:rPr>
      </w:pPr>
    </w:p>
    <w:p w:rsidR="00B02C82" w:rsidRPr="00CE1482" w:rsidRDefault="00CE1482">
      <w:pPr>
        <w:autoSpaceDE w:val="0"/>
        <w:autoSpaceDN w:val="0"/>
        <w:spacing w:after="0" w:line="230" w:lineRule="auto"/>
        <w:rPr>
          <w:lang w:val="ru-RU"/>
        </w:rPr>
      </w:pPr>
      <w:r w:rsidRPr="00CE1482">
        <w:rPr>
          <w:rFonts w:ascii="Times New Roman" w:eastAsia="Times New Roman" w:hAnsi="Times New Roman"/>
          <w:b/>
          <w:color w:val="000000"/>
          <w:sz w:val="24"/>
          <w:lang w:val="ru-RU"/>
        </w:rPr>
        <w:t>ПЛАНИРУЕМЫЕ ОБРАЗОВАТЕЛЬНЫЕ РЕЗУЛЬТАТЫ</w:t>
      </w:r>
    </w:p>
    <w:p w:rsidR="00B02C82" w:rsidRPr="00CE1482" w:rsidRDefault="00CE1482">
      <w:pPr>
        <w:autoSpaceDE w:val="0"/>
        <w:autoSpaceDN w:val="0"/>
        <w:spacing w:before="346" w:after="0" w:line="230" w:lineRule="auto"/>
        <w:ind w:left="180"/>
        <w:rPr>
          <w:lang w:val="ru-RU"/>
        </w:rPr>
      </w:pPr>
      <w:r w:rsidRPr="00CE1482">
        <w:rPr>
          <w:rFonts w:ascii="Times New Roman" w:eastAsia="Times New Roman" w:hAnsi="Times New Roman"/>
          <w:b/>
          <w:color w:val="000000"/>
          <w:sz w:val="24"/>
          <w:lang w:val="ru-RU"/>
        </w:rPr>
        <w:t>ЛИЧНОСТНЫЕ РЕЗУЛЬТАТЫ</w:t>
      </w:r>
    </w:p>
    <w:p w:rsidR="00B02C82" w:rsidRPr="00CE1482" w:rsidRDefault="00CE1482">
      <w:pPr>
        <w:tabs>
          <w:tab w:val="left" w:pos="180"/>
        </w:tabs>
        <w:autoSpaceDE w:val="0"/>
        <w:autoSpaceDN w:val="0"/>
        <w:spacing w:before="190" w:after="0" w:line="290" w:lineRule="auto"/>
        <w:rPr>
          <w:lang w:val="ru-RU"/>
        </w:rPr>
      </w:pPr>
      <w:r w:rsidRPr="00CE1482">
        <w:rPr>
          <w:lang w:val="ru-RU"/>
        </w:rPr>
        <w:tab/>
      </w:r>
      <w:r w:rsidRPr="00CE1482">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CE1482">
        <w:rPr>
          <w:lang w:val="ru-RU"/>
        </w:rPr>
        <w:br/>
      </w:r>
      <w:r w:rsidRPr="00CE1482">
        <w:rPr>
          <w:rFonts w:ascii="Times New Roman" w:eastAsia="Times New Roman" w:hAnsi="Times New Roman"/>
          <w:color w:val="000000"/>
          <w:sz w:val="24"/>
          <w:lang w:val="ru-RU"/>
        </w:rPr>
        <w:t xml:space="preserve">телосложения, самовыражению в избранном виде спорта;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CE1482">
        <w:rPr>
          <w:lang w:val="ru-RU"/>
        </w:rPr>
        <w:tab/>
      </w:r>
      <w:r w:rsidRPr="00CE1482">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CE1482">
        <w:rPr>
          <w:rFonts w:ascii="Times New Roman" w:eastAsia="Times New Roman" w:hAnsi="Times New Roman"/>
          <w:color w:val="000000"/>
          <w:sz w:val="24"/>
          <w:lang w:val="ru-RU"/>
        </w:rPr>
        <w:t>физичес</w:t>
      </w:r>
      <w:proofErr w:type="spellEnd"/>
      <w:r w:rsidRPr="00CE1482">
        <w:rPr>
          <w:rFonts w:ascii="Times New Roman" w:eastAsia="Times New Roman" w:hAnsi="Times New Roman"/>
          <w:color w:val="000000"/>
          <w:sz w:val="24"/>
          <w:lang w:val="ru-RU"/>
        </w:rPr>
        <w:t>​</w:t>
      </w:r>
      <w:proofErr w:type="spellStart"/>
      <w:r w:rsidRPr="00CE1482">
        <w:rPr>
          <w:rFonts w:ascii="Times New Roman" w:eastAsia="Times New Roman" w:hAnsi="Times New Roman"/>
          <w:color w:val="000000"/>
          <w:sz w:val="24"/>
          <w:lang w:val="ru-RU"/>
        </w:rPr>
        <w:t>ких</w:t>
      </w:r>
      <w:proofErr w:type="spellEnd"/>
      <w:proofErr w:type="gramEnd"/>
      <w:r w:rsidRPr="00CE1482">
        <w:rPr>
          <w:rFonts w:ascii="Times New Roman" w:eastAsia="Times New Roman" w:hAnsi="Times New Roman"/>
          <w:color w:val="000000"/>
          <w:sz w:val="24"/>
          <w:lang w:val="ru-RU"/>
        </w:rPr>
        <w:t xml:space="preserve"> нагрузок;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CE1482">
        <w:rPr>
          <w:lang w:val="ru-RU"/>
        </w:rPr>
        <w:tab/>
      </w:r>
      <w:r w:rsidRPr="00CE1482">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CE1482">
        <w:rPr>
          <w:lang w:val="ru-RU"/>
        </w:rPr>
        <w:br/>
      </w:r>
      <w:r w:rsidRPr="00CE1482">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B02C82" w:rsidRPr="00CE1482" w:rsidRDefault="00CE1482">
      <w:pPr>
        <w:autoSpaceDE w:val="0"/>
        <w:autoSpaceDN w:val="0"/>
        <w:spacing w:before="190" w:after="0" w:line="230" w:lineRule="auto"/>
        <w:ind w:left="180"/>
        <w:rPr>
          <w:lang w:val="ru-RU"/>
        </w:rPr>
      </w:pPr>
      <w:r w:rsidRPr="00CE1482">
        <w:rPr>
          <w:rFonts w:ascii="Times New Roman" w:eastAsia="Times New Roman" w:hAnsi="Times New Roman"/>
          <w:b/>
          <w:color w:val="000000"/>
          <w:sz w:val="24"/>
          <w:lang w:val="ru-RU"/>
        </w:rPr>
        <w:t>МЕТАПРЕДМЕТНЫЕ РЕЗУЛЬТАТЫ</w:t>
      </w:r>
    </w:p>
    <w:p w:rsidR="00B02C82" w:rsidRPr="00CE1482" w:rsidRDefault="00CE1482">
      <w:pPr>
        <w:tabs>
          <w:tab w:val="left" w:pos="180"/>
        </w:tabs>
        <w:autoSpaceDE w:val="0"/>
        <w:autoSpaceDN w:val="0"/>
        <w:spacing w:before="190" w:after="0" w:line="281" w:lineRule="auto"/>
        <w:ind w:right="144"/>
        <w:rPr>
          <w:lang w:val="ru-RU"/>
        </w:rPr>
      </w:pPr>
      <w:r w:rsidRPr="00CE1482">
        <w:rPr>
          <w:lang w:val="ru-RU"/>
        </w:rPr>
        <w:tab/>
      </w:r>
      <w:r w:rsidRPr="00CE1482">
        <w:rPr>
          <w:rFonts w:ascii="Times New Roman" w:eastAsia="Times New Roman" w:hAnsi="Times New Roman"/>
          <w:b/>
          <w:i/>
          <w:color w:val="000000"/>
          <w:sz w:val="24"/>
          <w:lang w:val="ru-RU"/>
        </w:rPr>
        <w:t xml:space="preserve">Универсальные познавательные действия: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CE1482">
        <w:rPr>
          <w:lang w:val="ru-RU"/>
        </w:rPr>
        <w:br/>
      </w:r>
      <w:r w:rsidRPr="00CE1482">
        <w:rPr>
          <w:lang w:val="ru-RU"/>
        </w:rPr>
        <w:tab/>
      </w:r>
      <w:r w:rsidRPr="00CE1482">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02C82" w:rsidRPr="00CE1482" w:rsidRDefault="00B02C82">
      <w:pPr>
        <w:rPr>
          <w:lang w:val="ru-RU"/>
        </w:rPr>
        <w:sectPr w:rsidR="00B02C82" w:rsidRPr="00CE1482">
          <w:pgSz w:w="11900" w:h="16840"/>
          <w:pgMar w:top="298" w:right="644" w:bottom="444" w:left="666" w:header="720" w:footer="720" w:gutter="0"/>
          <w:cols w:space="720" w:equalWidth="0">
            <w:col w:w="10590" w:space="0"/>
          </w:cols>
          <w:docGrid w:linePitch="360"/>
        </w:sectPr>
      </w:pPr>
    </w:p>
    <w:p w:rsidR="00B02C82" w:rsidRPr="00CE1482" w:rsidRDefault="00B02C82">
      <w:pPr>
        <w:autoSpaceDE w:val="0"/>
        <w:autoSpaceDN w:val="0"/>
        <w:spacing w:after="78" w:line="220" w:lineRule="exact"/>
        <w:rPr>
          <w:lang w:val="ru-RU"/>
        </w:rPr>
      </w:pPr>
    </w:p>
    <w:p w:rsidR="00B02C82" w:rsidRPr="00CE1482" w:rsidRDefault="00CE1482">
      <w:pPr>
        <w:tabs>
          <w:tab w:val="left" w:pos="180"/>
        </w:tabs>
        <w:autoSpaceDE w:val="0"/>
        <w:autoSpaceDN w:val="0"/>
        <w:spacing w:after="0" w:line="288" w:lineRule="auto"/>
        <w:ind w:right="288"/>
        <w:rPr>
          <w:lang w:val="ru-RU"/>
        </w:rPr>
      </w:pPr>
      <w:r w:rsidRPr="00CE1482">
        <w:rPr>
          <w:lang w:val="ru-RU"/>
        </w:rPr>
        <w:tab/>
      </w:r>
      <w:proofErr w:type="gramStart"/>
      <w:r w:rsidRPr="00CE1482">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CE1482">
        <w:rPr>
          <w:lang w:val="ru-RU"/>
        </w:rPr>
        <w:br/>
      </w:r>
      <w:r w:rsidRPr="00CE1482">
        <w:rPr>
          <w:lang w:val="ru-RU"/>
        </w:rPr>
        <w:tab/>
      </w:r>
      <w:r w:rsidRPr="00CE1482">
        <w:rPr>
          <w:rFonts w:ascii="Times New Roman" w:eastAsia="Times New Roman" w:hAnsi="Times New Roman"/>
          <w:color w:val="000000"/>
          <w:sz w:val="24"/>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CE1482">
        <w:rPr>
          <w:lang w:val="ru-RU"/>
        </w:rPr>
        <w:br/>
      </w:r>
      <w:r w:rsidRPr="00CE1482">
        <w:rPr>
          <w:lang w:val="ru-RU"/>
        </w:rPr>
        <w:tab/>
      </w:r>
      <w:r w:rsidRPr="00CE1482">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CE1482">
        <w:rPr>
          <w:lang w:val="ru-RU"/>
        </w:rPr>
        <w:br/>
      </w:r>
      <w:r w:rsidRPr="00CE1482">
        <w:rPr>
          <w:lang w:val="ru-RU"/>
        </w:rPr>
        <w:tab/>
      </w:r>
      <w:r w:rsidRPr="00CE1482">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B02C82" w:rsidRPr="00CE1482" w:rsidRDefault="00CE1482">
      <w:pPr>
        <w:tabs>
          <w:tab w:val="left" w:pos="180"/>
        </w:tabs>
        <w:autoSpaceDE w:val="0"/>
        <w:autoSpaceDN w:val="0"/>
        <w:spacing w:before="70" w:after="0" w:line="288" w:lineRule="auto"/>
        <w:rPr>
          <w:lang w:val="ru-RU"/>
        </w:rPr>
      </w:pPr>
      <w:r w:rsidRPr="00CE1482">
        <w:rPr>
          <w:lang w:val="ru-RU"/>
        </w:rPr>
        <w:tab/>
      </w:r>
      <w:proofErr w:type="gramStart"/>
      <w:r w:rsidRPr="00CE1482">
        <w:rPr>
          <w:rFonts w:ascii="Times New Roman" w:eastAsia="Times New Roman" w:hAnsi="Times New Roman"/>
          <w:b/>
          <w:i/>
          <w:color w:val="000000"/>
          <w:sz w:val="24"/>
          <w:lang w:val="ru-RU"/>
        </w:rPr>
        <w:t xml:space="preserve">Универсальные коммуникативные действия: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CE1482">
        <w:rPr>
          <w:lang w:val="ru-RU"/>
        </w:rPr>
        <w:br/>
      </w:r>
      <w:r w:rsidRPr="00CE1482">
        <w:rPr>
          <w:lang w:val="ru-RU"/>
        </w:rPr>
        <w:tab/>
      </w:r>
      <w:r w:rsidRPr="00CE1482">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CE1482">
        <w:rPr>
          <w:lang w:val="ru-RU"/>
        </w:rPr>
        <w:br/>
      </w:r>
      <w:r w:rsidRPr="00CE1482">
        <w:rPr>
          <w:lang w:val="ru-RU"/>
        </w:rPr>
        <w:tab/>
      </w:r>
      <w:r w:rsidRPr="00CE1482">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CE1482">
        <w:rPr>
          <w:lang w:val="ru-RU"/>
        </w:rPr>
        <w:tab/>
      </w:r>
      <w:r w:rsidRPr="00CE1482">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CE1482">
        <w:rPr>
          <w:lang w:val="ru-RU"/>
        </w:rPr>
        <w:br/>
      </w:r>
      <w:r w:rsidRPr="00CE1482">
        <w:rPr>
          <w:lang w:val="ru-RU"/>
        </w:rPr>
        <w:tab/>
      </w:r>
      <w:r w:rsidRPr="00CE1482">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B02C82" w:rsidRPr="00CE1482" w:rsidRDefault="00CE1482">
      <w:pPr>
        <w:tabs>
          <w:tab w:val="left" w:pos="180"/>
        </w:tabs>
        <w:autoSpaceDE w:val="0"/>
        <w:autoSpaceDN w:val="0"/>
        <w:spacing w:before="72" w:after="0" w:line="288" w:lineRule="auto"/>
        <w:rPr>
          <w:lang w:val="ru-RU"/>
        </w:rPr>
      </w:pPr>
      <w:r w:rsidRPr="00CE1482">
        <w:rPr>
          <w:lang w:val="ru-RU"/>
        </w:rPr>
        <w:tab/>
      </w:r>
      <w:r w:rsidRPr="00CE1482">
        <w:rPr>
          <w:rFonts w:ascii="Times New Roman" w:eastAsia="Times New Roman" w:hAnsi="Times New Roman"/>
          <w:b/>
          <w:i/>
          <w:color w:val="000000"/>
          <w:sz w:val="24"/>
          <w:lang w:val="ru-RU"/>
        </w:rPr>
        <w:t xml:space="preserve">Универсальные учебные регулятивные действия: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CE1482">
        <w:rPr>
          <w:lang w:val="ru-RU"/>
        </w:rPr>
        <w:br/>
      </w:r>
      <w:r w:rsidRPr="00CE1482">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CE1482">
        <w:rPr>
          <w:lang w:val="ru-RU"/>
        </w:rPr>
        <w:tab/>
      </w:r>
      <w:r w:rsidRPr="00CE1482">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CE1482">
        <w:rPr>
          <w:lang w:val="ru-RU"/>
        </w:rPr>
        <w:br/>
      </w:r>
      <w:r w:rsidRPr="00CE1482">
        <w:rPr>
          <w:lang w:val="ru-RU"/>
        </w:rPr>
        <w:tab/>
      </w:r>
      <w:r w:rsidRPr="00CE1482">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B02C82" w:rsidRPr="00CE1482" w:rsidRDefault="00B02C82">
      <w:pPr>
        <w:rPr>
          <w:lang w:val="ru-RU"/>
        </w:rPr>
        <w:sectPr w:rsidR="00B02C82" w:rsidRPr="00CE1482">
          <w:pgSz w:w="11900" w:h="16840"/>
          <w:pgMar w:top="298" w:right="732" w:bottom="428" w:left="666" w:header="720" w:footer="720" w:gutter="0"/>
          <w:cols w:space="720" w:equalWidth="0">
            <w:col w:w="10502" w:space="0"/>
          </w:cols>
          <w:docGrid w:linePitch="360"/>
        </w:sectPr>
      </w:pPr>
    </w:p>
    <w:p w:rsidR="00B02C82" w:rsidRPr="00CE1482" w:rsidRDefault="00B02C82">
      <w:pPr>
        <w:autoSpaceDE w:val="0"/>
        <w:autoSpaceDN w:val="0"/>
        <w:spacing w:after="66" w:line="220" w:lineRule="exact"/>
        <w:rPr>
          <w:lang w:val="ru-RU"/>
        </w:rPr>
      </w:pPr>
    </w:p>
    <w:p w:rsidR="00B02C82" w:rsidRPr="00CE1482" w:rsidRDefault="00CE1482">
      <w:pPr>
        <w:autoSpaceDE w:val="0"/>
        <w:autoSpaceDN w:val="0"/>
        <w:spacing w:after="0" w:line="262" w:lineRule="auto"/>
        <w:rPr>
          <w:lang w:val="ru-RU"/>
        </w:rPr>
      </w:pPr>
      <w:r w:rsidRPr="00CE1482">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B02C82" w:rsidRPr="00CE1482" w:rsidRDefault="00CE1482">
      <w:pPr>
        <w:autoSpaceDE w:val="0"/>
        <w:autoSpaceDN w:val="0"/>
        <w:spacing w:before="190" w:after="0" w:line="230" w:lineRule="auto"/>
        <w:ind w:left="180"/>
        <w:rPr>
          <w:lang w:val="ru-RU"/>
        </w:rPr>
      </w:pPr>
      <w:r w:rsidRPr="00CE1482">
        <w:rPr>
          <w:rFonts w:ascii="Times New Roman" w:eastAsia="Times New Roman" w:hAnsi="Times New Roman"/>
          <w:b/>
          <w:color w:val="000000"/>
          <w:sz w:val="24"/>
          <w:lang w:val="ru-RU"/>
        </w:rPr>
        <w:t>ПРЕДМЕТНЫЕ РЕЗУЛЬТАТЫ</w:t>
      </w:r>
    </w:p>
    <w:p w:rsidR="00B02C82" w:rsidRPr="00CE1482" w:rsidRDefault="00CE1482">
      <w:pPr>
        <w:tabs>
          <w:tab w:val="left" w:pos="180"/>
        </w:tabs>
        <w:autoSpaceDE w:val="0"/>
        <w:autoSpaceDN w:val="0"/>
        <w:spacing w:before="190" w:after="0" w:line="290" w:lineRule="auto"/>
        <w:rPr>
          <w:lang w:val="ru-RU"/>
        </w:rPr>
      </w:pPr>
      <w:r w:rsidRPr="00CE1482">
        <w:rPr>
          <w:lang w:val="ru-RU"/>
        </w:rPr>
        <w:tab/>
      </w:r>
      <w:proofErr w:type="gramStart"/>
      <w:r w:rsidRPr="00CE1482">
        <w:rPr>
          <w:rFonts w:ascii="Times New Roman" w:eastAsia="Times New Roman" w:hAnsi="Times New Roman"/>
          <w:color w:val="000000"/>
          <w:sz w:val="24"/>
          <w:lang w:val="ru-RU"/>
        </w:rPr>
        <w:t xml:space="preserve">К концу обучения в 5 классе обучающийся научится: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CE1482">
        <w:rPr>
          <w:lang w:val="ru-RU"/>
        </w:rPr>
        <w:br/>
      </w:r>
      <w:r w:rsidRPr="00CE1482">
        <w:rPr>
          <w:lang w:val="ru-RU"/>
        </w:rPr>
        <w:tab/>
      </w:r>
      <w:r w:rsidRPr="00CE1482">
        <w:rPr>
          <w:rFonts w:ascii="Times New Roman" w:eastAsia="Times New Roman" w:hAnsi="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CE1482">
        <w:rPr>
          <w:lang w:val="ru-RU"/>
        </w:rPr>
        <w:br/>
      </w:r>
      <w:r w:rsidRPr="00CE1482">
        <w:rPr>
          <w:lang w:val="ru-RU"/>
        </w:rPr>
        <w:tab/>
      </w:r>
      <w:proofErr w:type="gramStart"/>
      <w:r w:rsidRPr="00CE1482">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CE1482">
        <w:rPr>
          <w:lang w:val="ru-RU"/>
        </w:rPr>
        <w:br/>
      </w:r>
      <w:r w:rsidRPr="00CE1482">
        <w:rPr>
          <w:lang w:val="ru-RU"/>
        </w:rPr>
        <w:tab/>
      </w:r>
      <w:r w:rsidRPr="00CE1482">
        <w:rPr>
          <w:rFonts w:ascii="Times New Roman" w:eastAsia="Times New Roman" w:hAnsi="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CE1482">
        <w:rPr>
          <w:lang w:val="ru-RU"/>
        </w:rPr>
        <w:br/>
      </w:r>
      <w:r w:rsidRPr="00CE1482">
        <w:rPr>
          <w:lang w:val="ru-RU"/>
        </w:rPr>
        <w:tab/>
      </w:r>
      <w:r w:rsidRPr="00CE1482">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CE1482">
        <w:rPr>
          <w:lang w:val="ru-RU"/>
        </w:rPr>
        <w:br/>
      </w:r>
      <w:r w:rsidRPr="00CE1482">
        <w:rPr>
          <w:rFonts w:ascii="Times New Roman" w:eastAsia="Times New Roman" w:hAnsi="Times New Roman"/>
          <w:color w:val="000000"/>
          <w:sz w:val="24"/>
          <w:lang w:val="ru-RU"/>
        </w:rPr>
        <w:t>«</w:t>
      </w:r>
      <w:proofErr w:type="spellStart"/>
      <w:r w:rsidRPr="00CE1482">
        <w:rPr>
          <w:rFonts w:ascii="Times New Roman" w:eastAsia="Times New Roman" w:hAnsi="Times New Roman"/>
          <w:color w:val="000000"/>
          <w:sz w:val="24"/>
          <w:lang w:val="ru-RU"/>
        </w:rPr>
        <w:t>напрыгивания</w:t>
      </w:r>
      <w:proofErr w:type="spellEnd"/>
      <w:r w:rsidRPr="00CE1482">
        <w:rPr>
          <w:rFonts w:ascii="Times New Roman" w:eastAsia="Times New Roman" w:hAnsi="Times New Roman"/>
          <w:color w:val="000000"/>
          <w:sz w:val="24"/>
          <w:lang w:val="ru-RU"/>
        </w:rPr>
        <w:t xml:space="preserve"> с последующим спрыгиванием» (девочки);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CE1482">
        <w:rPr>
          <w:lang w:val="ru-RU"/>
        </w:rPr>
        <w:br/>
      </w:r>
      <w:r w:rsidRPr="00CE1482">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передвигаться на лыжах попеременным </w:t>
      </w:r>
      <w:proofErr w:type="spellStart"/>
      <w:r w:rsidRPr="00CE1482">
        <w:rPr>
          <w:rFonts w:ascii="Times New Roman" w:eastAsia="Times New Roman" w:hAnsi="Times New Roman"/>
          <w:color w:val="000000"/>
          <w:sz w:val="24"/>
          <w:lang w:val="ru-RU"/>
        </w:rPr>
        <w:t>двухшажным</w:t>
      </w:r>
      <w:proofErr w:type="spellEnd"/>
      <w:r w:rsidRPr="00CE1482">
        <w:rPr>
          <w:rFonts w:ascii="Times New Roman" w:eastAsia="Times New Roman" w:hAnsi="Times New Roman"/>
          <w:color w:val="000000"/>
          <w:sz w:val="24"/>
          <w:lang w:val="ru-RU"/>
        </w:rPr>
        <w:t xml:space="preserve"> ходом (для бесснежных районов — имитация передвижения);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демонстрировать технические действия в спортивных играх: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CE1482">
        <w:rPr>
          <w:lang w:val="ru-RU"/>
        </w:rPr>
        <w:br/>
      </w:r>
      <w:r w:rsidRPr="00CE1482">
        <w:rPr>
          <w:lang w:val="ru-RU"/>
        </w:rPr>
        <w:tab/>
      </w:r>
      <w:r w:rsidRPr="00CE1482">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CE1482">
        <w:rPr>
          <w:lang w:val="ru-RU"/>
        </w:rPr>
        <w:br/>
      </w:r>
      <w:r w:rsidRPr="00CE1482">
        <w:rPr>
          <w:lang w:val="ru-RU"/>
        </w:rPr>
        <w:tab/>
      </w:r>
      <w:r w:rsidRPr="00CE1482">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02C82" w:rsidRPr="00CE1482" w:rsidRDefault="00B02C82">
      <w:pPr>
        <w:rPr>
          <w:lang w:val="ru-RU"/>
        </w:rPr>
        <w:sectPr w:rsidR="00B02C82" w:rsidRPr="00CE1482">
          <w:pgSz w:w="11900" w:h="16840"/>
          <w:pgMar w:top="286" w:right="652" w:bottom="1440" w:left="666" w:header="720" w:footer="720" w:gutter="0"/>
          <w:cols w:space="720" w:equalWidth="0">
            <w:col w:w="10582" w:space="0"/>
          </w:cols>
          <w:docGrid w:linePitch="360"/>
        </w:sectPr>
      </w:pPr>
    </w:p>
    <w:p w:rsidR="00B02C82" w:rsidRPr="00CE1482" w:rsidRDefault="00B02C82">
      <w:pPr>
        <w:autoSpaceDE w:val="0"/>
        <w:autoSpaceDN w:val="0"/>
        <w:spacing w:after="64" w:line="220" w:lineRule="exact"/>
        <w:rPr>
          <w:lang w:val="ru-RU"/>
        </w:rPr>
      </w:pPr>
    </w:p>
    <w:p w:rsidR="00B02C82" w:rsidRPr="00052B3C" w:rsidRDefault="00CE1482">
      <w:pPr>
        <w:autoSpaceDE w:val="0"/>
        <w:autoSpaceDN w:val="0"/>
        <w:spacing w:after="258" w:line="233" w:lineRule="auto"/>
        <w:rPr>
          <w:rFonts w:ascii="Times New Roman" w:hAnsi="Times New Roman" w:cs="Times New Roman"/>
          <w:sz w:val="24"/>
          <w:szCs w:val="24"/>
        </w:rPr>
      </w:pPr>
      <w:r w:rsidRPr="00052B3C">
        <w:rPr>
          <w:rFonts w:ascii="Times New Roman" w:eastAsia="Times New Roman" w:hAnsi="Times New Roman" w:cs="Times New Roman"/>
          <w:b/>
          <w:color w:val="000000"/>
          <w:w w:val="101"/>
          <w:sz w:val="24"/>
          <w:szCs w:val="24"/>
        </w:rPr>
        <w:t xml:space="preserve">ТЕМАТИЧЕСКОЕ ПЛАНИРОВАНИЕ </w:t>
      </w:r>
    </w:p>
    <w:tbl>
      <w:tblPr>
        <w:tblW w:w="0" w:type="auto"/>
        <w:tblInd w:w="6" w:type="dxa"/>
        <w:tblLayout w:type="fixed"/>
        <w:tblLook w:val="04A0"/>
      </w:tblPr>
      <w:tblGrid>
        <w:gridCol w:w="468"/>
        <w:gridCol w:w="3926"/>
        <w:gridCol w:w="567"/>
        <w:gridCol w:w="707"/>
        <w:gridCol w:w="710"/>
        <w:gridCol w:w="1294"/>
        <w:gridCol w:w="3242"/>
        <w:gridCol w:w="1502"/>
        <w:gridCol w:w="3086"/>
      </w:tblGrid>
      <w:tr w:rsidR="00B02C82" w:rsidRPr="00052B3C" w:rsidTr="00CF7DE6">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right="144"/>
              <w:jc w:val="center"/>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w:t>
            </w:r>
            <w:r w:rsidRPr="00052B3C">
              <w:rPr>
                <w:rFonts w:ascii="Times New Roman" w:hAnsi="Times New Roman" w:cs="Times New Roman"/>
                <w:sz w:val="24"/>
                <w:szCs w:val="24"/>
              </w:rPr>
              <w:br/>
            </w:r>
            <w:r w:rsidRPr="00052B3C">
              <w:rPr>
                <w:rFonts w:ascii="Times New Roman" w:eastAsia="Times New Roman" w:hAnsi="Times New Roman" w:cs="Times New Roman"/>
                <w:b/>
                <w:color w:val="000000"/>
                <w:w w:val="97"/>
                <w:sz w:val="24"/>
                <w:szCs w:val="24"/>
              </w:rPr>
              <w:t>п/п</w:t>
            </w:r>
          </w:p>
        </w:tc>
        <w:tc>
          <w:tcPr>
            <w:tcW w:w="39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Наименование разделов и тем программы</w:t>
            </w:r>
          </w:p>
        </w:tc>
        <w:tc>
          <w:tcPr>
            <w:tcW w:w="19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b/>
                <w:color w:val="000000"/>
                <w:w w:val="97"/>
                <w:sz w:val="24"/>
                <w:szCs w:val="24"/>
              </w:rPr>
              <w:t>Количествочасов</w:t>
            </w:r>
            <w:proofErr w:type="spellEnd"/>
          </w:p>
        </w:tc>
        <w:tc>
          <w:tcPr>
            <w:tcW w:w="12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 xml:space="preserve">Дата </w:t>
            </w:r>
            <w:r w:rsidRPr="00052B3C">
              <w:rPr>
                <w:rFonts w:ascii="Times New Roman" w:hAnsi="Times New Roman" w:cs="Times New Roman"/>
                <w:sz w:val="24"/>
                <w:szCs w:val="24"/>
              </w:rPr>
              <w:br/>
            </w:r>
            <w:r w:rsidRPr="00052B3C">
              <w:rPr>
                <w:rFonts w:ascii="Times New Roman" w:eastAsia="Times New Roman" w:hAnsi="Times New Roman" w:cs="Times New Roman"/>
                <w:b/>
                <w:color w:val="000000"/>
                <w:w w:val="97"/>
                <w:sz w:val="24"/>
                <w:szCs w:val="24"/>
              </w:rPr>
              <w:t>изучения</w:t>
            </w:r>
          </w:p>
        </w:tc>
        <w:tc>
          <w:tcPr>
            <w:tcW w:w="32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Виды деятельности</w:t>
            </w:r>
          </w:p>
        </w:tc>
        <w:tc>
          <w:tcPr>
            <w:tcW w:w="15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 xml:space="preserve">Виды, </w:t>
            </w:r>
            <w:r w:rsidRPr="00052B3C">
              <w:rPr>
                <w:rFonts w:ascii="Times New Roman" w:hAnsi="Times New Roman" w:cs="Times New Roman"/>
                <w:sz w:val="24"/>
                <w:szCs w:val="24"/>
              </w:rPr>
              <w:br/>
            </w:r>
            <w:r w:rsidRPr="00052B3C">
              <w:rPr>
                <w:rFonts w:ascii="Times New Roman" w:eastAsia="Times New Roman" w:hAnsi="Times New Roman" w:cs="Times New Roman"/>
                <w:b/>
                <w:color w:val="000000"/>
                <w:w w:val="97"/>
                <w:sz w:val="24"/>
                <w:szCs w:val="24"/>
              </w:rPr>
              <w:t xml:space="preserve">формы </w:t>
            </w:r>
            <w:r w:rsidRPr="00052B3C">
              <w:rPr>
                <w:rFonts w:ascii="Times New Roman" w:hAnsi="Times New Roman" w:cs="Times New Roman"/>
                <w:sz w:val="24"/>
                <w:szCs w:val="24"/>
              </w:rPr>
              <w:br/>
            </w:r>
            <w:r w:rsidRPr="00052B3C">
              <w:rPr>
                <w:rFonts w:ascii="Times New Roman" w:eastAsia="Times New Roman" w:hAnsi="Times New Roman" w:cs="Times New Roman"/>
                <w:b/>
                <w:color w:val="000000"/>
                <w:w w:val="97"/>
                <w:sz w:val="24"/>
                <w:szCs w:val="24"/>
              </w:rPr>
              <w:t>контроля</w:t>
            </w:r>
          </w:p>
        </w:tc>
        <w:tc>
          <w:tcPr>
            <w:tcW w:w="30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15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Электронные (цифровые) образовательные ресурсы</w:t>
            </w:r>
          </w:p>
        </w:tc>
      </w:tr>
      <w:tr w:rsidR="00B02C82" w:rsidRPr="00052B3C" w:rsidTr="00CF7DE6">
        <w:trPr>
          <w:trHeight w:hRule="exact" w:val="690"/>
        </w:trPr>
        <w:tc>
          <w:tcPr>
            <w:tcW w:w="468" w:type="dxa"/>
            <w:vMerge/>
            <w:tcBorders>
              <w:top w:val="single" w:sz="4" w:space="0" w:color="000000"/>
              <w:left w:val="single" w:sz="4" w:space="0" w:color="000000"/>
              <w:bottom w:val="single" w:sz="4" w:space="0" w:color="000000"/>
              <w:right w:val="single" w:sz="4" w:space="0" w:color="000000"/>
            </w:tcBorders>
          </w:tcPr>
          <w:p w:rsidR="00B02C82" w:rsidRPr="00052B3C" w:rsidRDefault="00B02C82">
            <w:pPr>
              <w:rPr>
                <w:rFonts w:ascii="Times New Roman" w:hAnsi="Times New Roman" w:cs="Times New Roman"/>
                <w:sz w:val="24"/>
                <w:szCs w:val="24"/>
              </w:rPr>
            </w:pPr>
          </w:p>
        </w:tc>
        <w:tc>
          <w:tcPr>
            <w:tcW w:w="3926" w:type="dxa"/>
            <w:vMerge/>
            <w:tcBorders>
              <w:top w:val="single" w:sz="4" w:space="0" w:color="000000"/>
              <w:left w:val="single" w:sz="4" w:space="0" w:color="000000"/>
              <w:bottom w:val="single" w:sz="4" w:space="0" w:color="000000"/>
              <w:right w:val="single" w:sz="4" w:space="0" w:color="000000"/>
            </w:tcBorders>
          </w:tcPr>
          <w:p w:rsidR="00B02C82" w:rsidRPr="00052B3C" w:rsidRDefault="00B02C82">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всего</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контрольные работы</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практические работы</w:t>
            </w:r>
          </w:p>
        </w:tc>
        <w:tc>
          <w:tcPr>
            <w:tcW w:w="1294" w:type="dxa"/>
            <w:vMerge/>
            <w:tcBorders>
              <w:top w:val="single" w:sz="4" w:space="0" w:color="000000"/>
              <w:left w:val="single" w:sz="4" w:space="0" w:color="000000"/>
              <w:bottom w:val="single" w:sz="4" w:space="0" w:color="000000"/>
              <w:right w:val="single" w:sz="4" w:space="0" w:color="000000"/>
            </w:tcBorders>
          </w:tcPr>
          <w:p w:rsidR="00B02C82" w:rsidRPr="00052B3C" w:rsidRDefault="00B02C82">
            <w:pPr>
              <w:rPr>
                <w:rFonts w:ascii="Times New Roman" w:hAnsi="Times New Roman" w:cs="Times New Roman"/>
                <w:sz w:val="24"/>
                <w:szCs w:val="24"/>
              </w:rPr>
            </w:pPr>
          </w:p>
        </w:tc>
        <w:tc>
          <w:tcPr>
            <w:tcW w:w="3242" w:type="dxa"/>
            <w:vMerge/>
            <w:tcBorders>
              <w:top w:val="single" w:sz="4" w:space="0" w:color="000000"/>
              <w:left w:val="single" w:sz="4" w:space="0" w:color="000000"/>
              <w:bottom w:val="single" w:sz="4" w:space="0" w:color="000000"/>
              <w:right w:val="single" w:sz="4" w:space="0" w:color="000000"/>
            </w:tcBorders>
          </w:tcPr>
          <w:p w:rsidR="00B02C82" w:rsidRPr="00052B3C" w:rsidRDefault="00B02C82">
            <w:pPr>
              <w:rPr>
                <w:rFonts w:ascii="Times New Roman" w:hAnsi="Times New Roman" w:cs="Times New Roman"/>
                <w:sz w:val="24"/>
                <w:szCs w:val="24"/>
              </w:rPr>
            </w:pPr>
          </w:p>
        </w:tc>
        <w:tc>
          <w:tcPr>
            <w:tcW w:w="1502" w:type="dxa"/>
            <w:vMerge/>
            <w:tcBorders>
              <w:top w:val="single" w:sz="4" w:space="0" w:color="000000"/>
              <w:left w:val="single" w:sz="4" w:space="0" w:color="000000"/>
              <w:bottom w:val="single" w:sz="4" w:space="0" w:color="000000"/>
              <w:right w:val="single" w:sz="4" w:space="0" w:color="000000"/>
            </w:tcBorders>
          </w:tcPr>
          <w:p w:rsidR="00B02C82" w:rsidRPr="00052B3C" w:rsidRDefault="00B02C82">
            <w:pPr>
              <w:rPr>
                <w:rFonts w:ascii="Times New Roman" w:hAnsi="Times New Roman" w:cs="Times New Roman"/>
                <w:sz w:val="24"/>
                <w:szCs w:val="24"/>
              </w:rPr>
            </w:pPr>
          </w:p>
        </w:tc>
        <w:tc>
          <w:tcPr>
            <w:tcW w:w="3086" w:type="dxa"/>
            <w:vMerge/>
            <w:tcBorders>
              <w:top w:val="single" w:sz="4" w:space="0" w:color="000000"/>
              <w:left w:val="single" w:sz="4" w:space="0" w:color="000000"/>
              <w:bottom w:val="single" w:sz="4" w:space="0" w:color="000000"/>
              <w:right w:val="single" w:sz="4" w:space="0" w:color="000000"/>
            </w:tcBorders>
          </w:tcPr>
          <w:p w:rsidR="00B02C82" w:rsidRPr="00052B3C" w:rsidRDefault="00B02C82">
            <w:pPr>
              <w:rPr>
                <w:rFonts w:ascii="Times New Roman" w:hAnsi="Times New Roman" w:cs="Times New Roman"/>
                <w:sz w:val="24"/>
                <w:szCs w:val="24"/>
              </w:rPr>
            </w:pPr>
          </w:p>
        </w:tc>
      </w:tr>
      <w:tr w:rsidR="00B02C82" w:rsidRPr="00DB100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Раздел 1. ЗНАНИЯ О ФИЗИЧЕСКОЙ КУЛЬТУРЕ</w:t>
            </w:r>
          </w:p>
        </w:tc>
      </w:tr>
      <w:tr w:rsidR="00B02C82" w:rsidRPr="00052B3C" w:rsidTr="00CF7DE6">
        <w:trPr>
          <w:trHeight w:hRule="exact" w:val="14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1.1.</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45"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Знакомство с программным материалом и требованиями к его освоению</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01.09.2022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приводят примеры содержательного наполнения форм занятий физкультурно-оздоровительной и спортивно-оздоровительной направленности</w:t>
            </w:r>
            <w:proofErr w:type="gramStart"/>
            <w:r w:rsidRPr="00052B3C">
              <w:rPr>
                <w:rFonts w:ascii="Times New Roman" w:eastAsia="Times New Roman" w:hAnsi="Times New Roman" w:cs="Times New Roman"/>
                <w:color w:val="000000"/>
                <w:w w:val="97"/>
                <w:sz w:val="24"/>
                <w:szCs w:val="24"/>
                <w:lang w:val="ru-RU"/>
              </w:rPr>
              <w:t xml:space="preserve">;; </w:t>
            </w:r>
            <w:proofErr w:type="gramEnd"/>
            <w:r w:rsidRPr="00052B3C">
              <w:rPr>
                <w:rFonts w:ascii="Times New Roman" w:eastAsia="Times New Roman" w:hAnsi="Times New Roman" w:cs="Times New Roman"/>
                <w:color w:val="000000"/>
                <w:w w:val="97"/>
                <w:sz w:val="24"/>
                <w:szCs w:val="24"/>
                <w:lang w:val="ru-RU"/>
              </w:rPr>
              <w:t>самостоятельная работа;</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80"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https://www.uchportal.ru/load/1021-0-78499</w:t>
            </w:r>
          </w:p>
        </w:tc>
      </w:tr>
      <w:tr w:rsidR="00B02C82" w:rsidRPr="00052B3C" w:rsidTr="00CF7DE6">
        <w:trPr>
          <w:trHeight w:hRule="exact" w:val="156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1.2.</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 xml:space="preserve">Знакомство с системой дополнительного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обучения физической культуре и организацией спортивной работы в школе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приводят примеры содержательного наполнения форм занятий физкультурно-оздоровительной и спортивно-оздоровительной направленности</w:t>
            </w:r>
            <w:proofErr w:type="gramStart"/>
            <w:r w:rsidRPr="00052B3C">
              <w:rPr>
                <w:rFonts w:ascii="Times New Roman" w:eastAsia="Times New Roman" w:hAnsi="Times New Roman" w:cs="Times New Roman"/>
                <w:color w:val="000000"/>
                <w:w w:val="97"/>
                <w:sz w:val="24"/>
                <w:szCs w:val="24"/>
                <w:lang w:val="ru-RU"/>
              </w:rPr>
              <w:t>;;</w:t>
            </w:r>
            <w:proofErr w:type="gramEnd"/>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https://www.uchportal.ru/load/1021-0-78499</w:t>
            </w:r>
          </w:p>
        </w:tc>
      </w:tr>
      <w:tr w:rsidR="00B02C82" w:rsidRPr="00052B3C" w:rsidTr="00CF7DE6">
        <w:trPr>
          <w:trHeight w:hRule="exact" w:val="18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1.3.</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 xml:space="preserve">Знакомство с понятием «здоровый образ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жизни» и значением здорового образа жизни в жизнедеятельности современного человека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задают вопросы по организации спортивных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соревнований, делают выводы о возможном в них участии;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https://www.uchportal.ru/load/1021-0-78499</w:t>
            </w:r>
          </w:p>
        </w:tc>
      </w:tr>
      <w:tr w:rsidR="00B02C82" w:rsidRPr="00052B3C" w:rsidTr="00CF7DE6">
        <w:trPr>
          <w:trHeight w:hRule="exact" w:val="2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1.4.</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Знакомство с историей древних Олимпийских игр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08.09.2022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приводят примеры содержательного наполнения форм занятий физкультурно-оздоровительной и спортивно-</w:t>
            </w:r>
            <w:r w:rsidR="00052B3C">
              <w:rPr>
                <w:rFonts w:ascii="Times New Roman" w:eastAsia="Times New Roman" w:hAnsi="Times New Roman" w:cs="Times New Roman"/>
                <w:color w:val="000000"/>
                <w:w w:val="97"/>
                <w:sz w:val="24"/>
                <w:szCs w:val="24"/>
                <w:lang w:val="ru-RU"/>
              </w:rPr>
              <w:t>оздоровительной направленности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https://www.uchportal.ru/load/1021-0-78499</w:t>
            </w:r>
          </w:p>
        </w:tc>
      </w:tr>
      <w:tr w:rsidR="00B02C82" w:rsidRPr="00052B3C" w:rsidTr="00CF7DE6">
        <w:trPr>
          <w:trHeight w:hRule="exact" w:val="427"/>
        </w:trPr>
        <w:tc>
          <w:tcPr>
            <w:tcW w:w="439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Итого по разделу</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w:t>
            </w:r>
          </w:p>
        </w:tc>
        <w:tc>
          <w:tcPr>
            <w:tcW w:w="10541"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052B3C" w:rsidRDefault="00B02C82">
            <w:pPr>
              <w:rPr>
                <w:rFonts w:ascii="Times New Roman" w:hAnsi="Times New Roman" w:cs="Times New Roman"/>
                <w:sz w:val="24"/>
                <w:szCs w:val="24"/>
              </w:rPr>
            </w:pPr>
          </w:p>
        </w:tc>
      </w:tr>
      <w:tr w:rsidR="00B02C82" w:rsidRPr="00052B3C">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0"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Раздел 2. СПОСОБЫ САМОСТОЯТЕЛЬНОЙ ДЕЯТЕЛЬНОСТИ</w:t>
            </w:r>
          </w:p>
        </w:tc>
      </w:tr>
      <w:tr w:rsidR="00B02C82" w:rsidRPr="00052B3C" w:rsidTr="00CF7DE6">
        <w:trPr>
          <w:trHeight w:hRule="exact" w:val="213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lastRenderedPageBreak/>
              <w:t>2.1.</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Режим дня и его значение для современного школьника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09.09.2022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устанавливают причинно-следственную связь между планированием режима дня школьника и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изменениями показателей работоспособности в </w:t>
            </w:r>
            <w:r w:rsidRPr="00052B3C">
              <w:rPr>
                <w:rFonts w:ascii="Times New Roman" w:hAnsi="Times New Roman" w:cs="Times New Roman"/>
                <w:sz w:val="24"/>
                <w:szCs w:val="24"/>
                <w:lang w:val="ru-RU"/>
              </w:rPr>
              <w:br/>
            </w:r>
            <w:r w:rsidR="00052B3C">
              <w:rPr>
                <w:rFonts w:ascii="Times New Roman" w:eastAsia="Times New Roman" w:hAnsi="Times New Roman" w:cs="Times New Roman"/>
                <w:color w:val="000000"/>
                <w:w w:val="97"/>
                <w:sz w:val="24"/>
                <w:szCs w:val="24"/>
                <w:lang w:val="ru-RU"/>
              </w:rPr>
              <w:t>течение дня.</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Письменныйконтроль</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128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2.2.</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296"/>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Самостоятельное составление индивидуального режима дня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12.09.2022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720"/>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составляют индивидуальный режим дня </w:t>
            </w:r>
            <w:r w:rsidR="00052B3C">
              <w:rPr>
                <w:rFonts w:ascii="Times New Roman" w:eastAsia="Times New Roman" w:hAnsi="Times New Roman" w:cs="Times New Roman"/>
                <w:color w:val="000000"/>
                <w:w w:val="97"/>
                <w:sz w:val="24"/>
                <w:szCs w:val="24"/>
                <w:lang w:val="ru-RU"/>
              </w:rPr>
              <w:t>и оформляют его в виде таблицы.</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Письменныйконтроль</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126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2.3.</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Физическое развитие человека и факторы, влияющие на его показатели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15.09.2022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приводят примеры влияния занятий физическими упражнениями на п</w:t>
            </w:r>
            <w:r w:rsidR="00624888">
              <w:rPr>
                <w:rFonts w:ascii="Times New Roman" w:eastAsia="Times New Roman" w:hAnsi="Times New Roman" w:cs="Times New Roman"/>
                <w:color w:val="000000"/>
                <w:w w:val="97"/>
                <w:sz w:val="24"/>
                <w:szCs w:val="24"/>
                <w:lang w:val="ru-RU"/>
              </w:rPr>
              <w:t>оказатели физического развития.</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624888" w:rsidTr="00CF7DE6">
        <w:trPr>
          <w:trHeight w:hRule="exact" w:val="156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2.4.</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Осанка как показатель физического развития и здоровья школьника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16.09.2022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знакомятся с понятиями «правильная осанка» и</w:t>
            </w:r>
            <w:proofErr w:type="gramStart"/>
            <w:r w:rsidRPr="00052B3C">
              <w:rPr>
                <w:rFonts w:ascii="Times New Roman" w:eastAsia="Times New Roman" w:hAnsi="Times New Roman" w:cs="Times New Roman"/>
                <w:color w:val="000000"/>
                <w:w w:val="97"/>
                <w:sz w:val="24"/>
                <w:szCs w:val="24"/>
                <w:lang w:val="ru-RU"/>
              </w:rPr>
              <w:t>«н</w:t>
            </w:r>
            <w:proofErr w:type="gramEnd"/>
            <w:r w:rsidRPr="00052B3C">
              <w:rPr>
                <w:rFonts w:ascii="Times New Roman" w:eastAsia="Times New Roman" w:hAnsi="Times New Roman" w:cs="Times New Roman"/>
                <w:color w:val="000000"/>
                <w:w w:val="97"/>
                <w:sz w:val="24"/>
                <w:szCs w:val="24"/>
                <w:lang w:val="ru-RU"/>
              </w:rPr>
              <w:t xml:space="preserve">еправильная осанка», видами осанки и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возможными причинами</w:t>
            </w:r>
            <w:r w:rsidR="00624888">
              <w:rPr>
                <w:rFonts w:ascii="Times New Roman" w:eastAsia="Times New Roman" w:hAnsi="Times New Roman" w:cs="Times New Roman"/>
                <w:color w:val="000000"/>
                <w:w w:val="97"/>
                <w:sz w:val="24"/>
                <w:szCs w:val="24"/>
                <w:lang w:val="ru-RU"/>
              </w:rPr>
              <w:t>.</w:t>
            </w:r>
            <w:r w:rsidRPr="00052B3C">
              <w:rPr>
                <w:rFonts w:ascii="Times New Roman" w:eastAsia="Times New Roman" w:hAnsi="Times New Roman" w:cs="Times New Roman"/>
                <w:color w:val="000000"/>
                <w:w w:val="97"/>
                <w:sz w:val="24"/>
                <w:szCs w:val="24"/>
                <w:lang w:val="ru-RU"/>
              </w:rPr>
              <w:t xml:space="preserve"> нарушения;;</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624888" w:rsidRDefault="00CE1482">
            <w:pPr>
              <w:autoSpaceDE w:val="0"/>
              <w:autoSpaceDN w:val="0"/>
              <w:spacing w:before="78" w:after="0" w:line="230" w:lineRule="auto"/>
              <w:ind w:left="72"/>
              <w:rPr>
                <w:rFonts w:ascii="Times New Roman" w:hAnsi="Times New Roman" w:cs="Times New Roman"/>
                <w:sz w:val="24"/>
                <w:szCs w:val="24"/>
                <w:lang w:val="ru-RU"/>
              </w:rPr>
            </w:pPr>
            <w:r w:rsidRPr="00624888">
              <w:rPr>
                <w:rFonts w:ascii="Times New Roman" w:eastAsia="Times New Roman" w:hAnsi="Times New Roman" w:cs="Times New Roman"/>
                <w:color w:val="000000"/>
                <w:w w:val="97"/>
                <w:sz w:val="24"/>
                <w:szCs w:val="24"/>
                <w:lang w:val="ru-RU"/>
              </w:rPr>
              <w:t>Зачет;</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624888"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rPr>
              <w:t>http</w:t>
            </w:r>
            <w:r w:rsidRPr="00624888">
              <w:rPr>
                <w:rFonts w:ascii="Times New Roman" w:eastAsia="Times New Roman" w:hAnsi="Times New Roman" w:cs="Times New Roman"/>
                <w:color w:val="000000"/>
                <w:w w:val="97"/>
                <w:sz w:val="24"/>
                <w:szCs w:val="24"/>
                <w:lang w:val="ru-RU"/>
              </w:rPr>
              <w:t>://</w:t>
            </w:r>
            <w:proofErr w:type="spellStart"/>
            <w:r w:rsidRPr="00052B3C">
              <w:rPr>
                <w:rFonts w:ascii="Times New Roman" w:eastAsia="Times New Roman" w:hAnsi="Times New Roman" w:cs="Times New Roman"/>
                <w:color w:val="000000"/>
                <w:w w:val="97"/>
                <w:sz w:val="24"/>
                <w:szCs w:val="24"/>
              </w:rPr>
              <w:t>schoolcollection</w:t>
            </w:r>
            <w:proofErr w:type="spellEnd"/>
            <w:r w:rsidRPr="00624888">
              <w:rPr>
                <w:rFonts w:ascii="Times New Roman" w:eastAsia="Times New Roman" w:hAnsi="Times New Roman" w:cs="Times New Roman"/>
                <w:color w:val="000000"/>
                <w:w w:val="97"/>
                <w:sz w:val="24"/>
                <w:szCs w:val="24"/>
                <w:lang w:val="ru-RU"/>
              </w:rPr>
              <w:t>.</w:t>
            </w:r>
            <w:proofErr w:type="spellStart"/>
            <w:r w:rsidRPr="00052B3C">
              <w:rPr>
                <w:rFonts w:ascii="Times New Roman" w:eastAsia="Times New Roman" w:hAnsi="Times New Roman" w:cs="Times New Roman"/>
                <w:color w:val="000000"/>
                <w:w w:val="97"/>
                <w:sz w:val="24"/>
                <w:szCs w:val="24"/>
              </w:rPr>
              <w:t>edu</w:t>
            </w:r>
            <w:proofErr w:type="spellEnd"/>
            <w:r w:rsidRPr="00624888">
              <w:rPr>
                <w:rFonts w:ascii="Times New Roman" w:eastAsia="Times New Roman" w:hAnsi="Times New Roman" w:cs="Times New Roman"/>
                <w:color w:val="000000"/>
                <w:w w:val="97"/>
                <w:sz w:val="24"/>
                <w:szCs w:val="24"/>
                <w:lang w:val="ru-RU"/>
              </w:rPr>
              <w:t>.</w:t>
            </w:r>
            <w:proofErr w:type="spellStart"/>
            <w:r w:rsidRPr="00052B3C">
              <w:rPr>
                <w:rFonts w:ascii="Times New Roman" w:eastAsia="Times New Roman" w:hAnsi="Times New Roman" w:cs="Times New Roman"/>
                <w:color w:val="000000"/>
                <w:w w:val="97"/>
                <w:sz w:val="24"/>
                <w:szCs w:val="24"/>
              </w:rPr>
              <w:t>ru</w:t>
            </w:r>
            <w:proofErr w:type="spellEnd"/>
            <w:r w:rsidRPr="00624888">
              <w:rPr>
                <w:rFonts w:ascii="Times New Roman" w:eastAsia="Times New Roman" w:hAnsi="Times New Roman" w:cs="Times New Roman"/>
                <w:color w:val="000000"/>
                <w:w w:val="97"/>
                <w:sz w:val="24"/>
                <w:szCs w:val="24"/>
                <w:lang w:val="ru-RU"/>
              </w:rPr>
              <w:t>/</w:t>
            </w:r>
            <w:r w:rsidRPr="00052B3C">
              <w:rPr>
                <w:rFonts w:ascii="Times New Roman" w:eastAsia="Times New Roman" w:hAnsi="Times New Roman" w:cs="Times New Roman"/>
                <w:color w:val="000000"/>
                <w:w w:val="97"/>
                <w:sz w:val="24"/>
                <w:szCs w:val="24"/>
              </w:rPr>
              <w:t>catalog</w:t>
            </w:r>
            <w:r w:rsidRPr="00624888">
              <w:rPr>
                <w:rFonts w:ascii="Times New Roman" w:eastAsia="Times New Roman" w:hAnsi="Times New Roman" w:cs="Times New Roman"/>
                <w:color w:val="000000"/>
                <w:w w:val="97"/>
                <w:sz w:val="24"/>
                <w:szCs w:val="24"/>
                <w:lang w:val="ru-RU"/>
              </w:rPr>
              <w:t>/</w:t>
            </w:r>
            <w:r w:rsidRPr="00052B3C">
              <w:rPr>
                <w:rFonts w:ascii="Times New Roman" w:eastAsia="Times New Roman" w:hAnsi="Times New Roman" w:cs="Times New Roman"/>
                <w:color w:val="000000"/>
                <w:w w:val="97"/>
                <w:sz w:val="24"/>
                <w:szCs w:val="24"/>
              </w:rPr>
              <w:t>teacher</w:t>
            </w:r>
            <w:r w:rsidRPr="00624888">
              <w:rPr>
                <w:rFonts w:ascii="Times New Roman" w:eastAsia="Times New Roman" w:hAnsi="Times New Roman" w:cs="Times New Roman"/>
                <w:color w:val="000000"/>
                <w:w w:val="97"/>
                <w:sz w:val="24"/>
                <w:szCs w:val="24"/>
                <w:lang w:val="ru-RU"/>
              </w:rPr>
              <w:t>/? &amp;</w:t>
            </w:r>
            <w:r w:rsidRPr="00052B3C">
              <w:rPr>
                <w:rFonts w:ascii="Times New Roman" w:eastAsia="Times New Roman" w:hAnsi="Times New Roman" w:cs="Times New Roman"/>
                <w:color w:val="000000"/>
                <w:w w:val="97"/>
                <w:sz w:val="24"/>
                <w:szCs w:val="24"/>
              </w:rPr>
              <w:t>subject</w:t>
            </w:r>
            <w:r w:rsidRPr="00624888">
              <w:rPr>
                <w:rFonts w:ascii="Times New Roman" w:eastAsia="Times New Roman" w:hAnsi="Times New Roman" w:cs="Times New Roman"/>
                <w:color w:val="000000"/>
                <w:w w:val="97"/>
                <w:sz w:val="24"/>
                <w:szCs w:val="24"/>
                <w:lang w:val="ru-RU"/>
              </w:rPr>
              <w:t>%5</w:t>
            </w:r>
            <w:r w:rsidRPr="00052B3C">
              <w:rPr>
                <w:rFonts w:ascii="Times New Roman" w:eastAsia="Times New Roman" w:hAnsi="Times New Roman" w:cs="Times New Roman"/>
                <w:color w:val="000000"/>
                <w:w w:val="97"/>
                <w:sz w:val="24"/>
                <w:szCs w:val="24"/>
              </w:rPr>
              <w:t>b</w:t>
            </w:r>
            <w:r w:rsidRPr="00624888">
              <w:rPr>
                <w:rFonts w:ascii="Times New Roman" w:eastAsia="Times New Roman" w:hAnsi="Times New Roman" w:cs="Times New Roman"/>
                <w:color w:val="000000"/>
                <w:w w:val="97"/>
                <w:sz w:val="24"/>
                <w:szCs w:val="24"/>
                <w:lang w:val="ru-RU"/>
              </w:rPr>
              <w:t>%5</w:t>
            </w:r>
            <w:r w:rsidRPr="00052B3C">
              <w:rPr>
                <w:rFonts w:ascii="Times New Roman" w:eastAsia="Times New Roman" w:hAnsi="Times New Roman" w:cs="Times New Roman"/>
                <w:color w:val="000000"/>
                <w:w w:val="97"/>
                <w:sz w:val="24"/>
                <w:szCs w:val="24"/>
              </w:rPr>
              <w:t>d</w:t>
            </w:r>
            <w:r w:rsidRPr="00624888">
              <w:rPr>
                <w:rFonts w:ascii="Times New Roman" w:eastAsia="Times New Roman" w:hAnsi="Times New Roman" w:cs="Times New Roman"/>
                <w:color w:val="000000"/>
                <w:w w:val="97"/>
                <w:sz w:val="24"/>
                <w:szCs w:val="24"/>
                <w:lang w:val="ru-RU"/>
              </w:rPr>
              <w:t>=38</w:t>
            </w:r>
          </w:p>
        </w:tc>
      </w:tr>
      <w:tr w:rsidR="00B02C82" w:rsidRPr="00052B3C" w:rsidTr="00CF7DE6">
        <w:trPr>
          <w:trHeight w:hRule="exact" w:val="9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624888" w:rsidRDefault="00CE1482">
            <w:pPr>
              <w:autoSpaceDE w:val="0"/>
              <w:autoSpaceDN w:val="0"/>
              <w:spacing w:before="78" w:after="0" w:line="230" w:lineRule="auto"/>
              <w:jc w:val="center"/>
              <w:rPr>
                <w:rFonts w:ascii="Times New Roman" w:hAnsi="Times New Roman" w:cs="Times New Roman"/>
                <w:sz w:val="24"/>
                <w:szCs w:val="24"/>
                <w:lang w:val="ru-RU"/>
              </w:rPr>
            </w:pPr>
            <w:r w:rsidRPr="00624888">
              <w:rPr>
                <w:rFonts w:ascii="Times New Roman" w:eastAsia="Times New Roman" w:hAnsi="Times New Roman" w:cs="Times New Roman"/>
                <w:color w:val="000000"/>
                <w:w w:val="97"/>
                <w:sz w:val="24"/>
                <w:szCs w:val="24"/>
                <w:lang w:val="ru-RU"/>
              </w:rPr>
              <w:t>2.5.</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Измерение индивидуальных показателей физического развития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19.09.2022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624888" w:rsidRDefault="00CE1482">
            <w:pPr>
              <w:autoSpaceDE w:val="0"/>
              <w:autoSpaceDN w:val="0"/>
              <w:spacing w:before="78" w:after="0" w:line="230" w:lineRule="auto"/>
              <w:ind w:left="72"/>
              <w:rPr>
                <w:rFonts w:ascii="Times New Roman" w:hAnsi="Times New Roman" w:cs="Times New Roman"/>
                <w:sz w:val="24"/>
                <w:szCs w:val="24"/>
                <w:lang w:val="ru-RU"/>
              </w:rPr>
            </w:pPr>
            <w:proofErr w:type="spellStart"/>
            <w:proofErr w:type="gramStart"/>
            <w:r w:rsidRPr="00052B3C">
              <w:rPr>
                <w:rFonts w:ascii="Times New Roman" w:eastAsia="Times New Roman" w:hAnsi="Times New Roman" w:cs="Times New Roman"/>
                <w:color w:val="000000"/>
                <w:w w:val="97"/>
                <w:sz w:val="24"/>
                <w:szCs w:val="24"/>
              </w:rPr>
              <w:t>заполняюттабл</w:t>
            </w:r>
            <w:r w:rsidR="00624888">
              <w:rPr>
                <w:rFonts w:ascii="Times New Roman" w:eastAsia="Times New Roman" w:hAnsi="Times New Roman" w:cs="Times New Roman"/>
                <w:color w:val="000000"/>
                <w:w w:val="97"/>
                <w:sz w:val="24"/>
                <w:szCs w:val="24"/>
              </w:rPr>
              <w:t>ицуиндивидуальныхпоказателей</w:t>
            </w:r>
            <w:proofErr w:type="spellEnd"/>
            <w:proofErr w:type="gramEnd"/>
            <w:r w:rsidR="00624888">
              <w:rPr>
                <w:rFonts w:ascii="Times New Roman" w:eastAsia="Times New Roman" w:hAnsi="Times New Roman" w:cs="Times New Roman"/>
                <w:color w:val="000000"/>
                <w:w w:val="97"/>
                <w:sz w:val="24"/>
                <w:szCs w:val="24"/>
              </w:rPr>
              <w:t>.</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18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2.6.</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Упражнения для профилактики нарушения осанки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22.09.2022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знакомятся с понятиями «правильная осанка» и</w:t>
            </w:r>
            <w:proofErr w:type="gramStart"/>
            <w:r w:rsidRPr="00052B3C">
              <w:rPr>
                <w:rFonts w:ascii="Times New Roman" w:eastAsia="Times New Roman" w:hAnsi="Times New Roman" w:cs="Times New Roman"/>
                <w:color w:val="000000"/>
                <w:w w:val="97"/>
                <w:sz w:val="24"/>
                <w:szCs w:val="24"/>
                <w:lang w:val="ru-RU"/>
              </w:rPr>
              <w:t>«н</w:t>
            </w:r>
            <w:proofErr w:type="gramEnd"/>
            <w:r w:rsidRPr="00052B3C">
              <w:rPr>
                <w:rFonts w:ascii="Times New Roman" w:eastAsia="Times New Roman" w:hAnsi="Times New Roman" w:cs="Times New Roman"/>
                <w:color w:val="000000"/>
                <w:w w:val="97"/>
                <w:sz w:val="24"/>
                <w:szCs w:val="24"/>
                <w:lang w:val="ru-RU"/>
              </w:rPr>
              <w:t xml:space="preserve">еправильная осанка», видами осанки и </w:t>
            </w:r>
            <w:r w:rsidRPr="00052B3C">
              <w:rPr>
                <w:rFonts w:ascii="Times New Roman" w:hAnsi="Times New Roman" w:cs="Times New Roman"/>
                <w:sz w:val="24"/>
                <w:szCs w:val="24"/>
                <w:lang w:val="ru-RU"/>
              </w:rPr>
              <w:br/>
            </w:r>
            <w:r w:rsidR="00624888">
              <w:rPr>
                <w:rFonts w:ascii="Times New Roman" w:eastAsia="Times New Roman" w:hAnsi="Times New Roman" w:cs="Times New Roman"/>
                <w:color w:val="000000"/>
                <w:w w:val="97"/>
                <w:sz w:val="24"/>
                <w:szCs w:val="24"/>
                <w:lang w:val="ru-RU"/>
              </w:rPr>
              <w:t>возможными причинами нарушения.</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18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2.7.</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Организация и проведение самостоятельных занятий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23.09.2022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составляют комплекс упражнений для укрепления мышц туловища; самостоятельно р</w:t>
            </w:r>
            <w:r w:rsidR="00624888">
              <w:rPr>
                <w:rFonts w:ascii="Times New Roman" w:eastAsia="Times New Roman" w:hAnsi="Times New Roman" w:cs="Times New Roman"/>
                <w:color w:val="000000"/>
                <w:w w:val="97"/>
                <w:sz w:val="24"/>
                <w:szCs w:val="24"/>
                <w:lang w:val="ru-RU"/>
              </w:rPr>
              <w:t>азучивают технику их выполнения.</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bl>
    <w:p w:rsidR="00B02C82" w:rsidRPr="00052B3C" w:rsidRDefault="00B02C82">
      <w:pPr>
        <w:autoSpaceDE w:val="0"/>
        <w:autoSpaceDN w:val="0"/>
        <w:spacing w:after="0" w:line="14" w:lineRule="exact"/>
        <w:rPr>
          <w:rFonts w:ascii="Times New Roman" w:hAnsi="Times New Roman" w:cs="Times New Roman"/>
          <w:sz w:val="24"/>
          <w:szCs w:val="24"/>
        </w:rPr>
      </w:pPr>
    </w:p>
    <w:p w:rsidR="00B02C82" w:rsidRPr="00052B3C" w:rsidRDefault="00B02C82">
      <w:pPr>
        <w:rPr>
          <w:rFonts w:ascii="Times New Roman" w:hAnsi="Times New Roman" w:cs="Times New Roman"/>
          <w:sz w:val="24"/>
          <w:szCs w:val="24"/>
        </w:rPr>
        <w:sectPr w:rsidR="00B02C82" w:rsidRPr="00052B3C">
          <w:pgSz w:w="16840" w:h="11900"/>
          <w:pgMar w:top="282" w:right="640" w:bottom="448" w:left="666" w:header="720" w:footer="720" w:gutter="0"/>
          <w:cols w:space="720" w:equalWidth="0">
            <w:col w:w="15534" w:space="0"/>
          </w:cols>
          <w:docGrid w:linePitch="360"/>
        </w:sectPr>
      </w:pPr>
    </w:p>
    <w:p w:rsidR="00B02C82" w:rsidRPr="00052B3C" w:rsidRDefault="00B02C8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tblPr>
      <w:tblGrid>
        <w:gridCol w:w="468"/>
        <w:gridCol w:w="3926"/>
        <w:gridCol w:w="567"/>
        <w:gridCol w:w="707"/>
        <w:gridCol w:w="710"/>
        <w:gridCol w:w="1294"/>
        <w:gridCol w:w="3242"/>
        <w:gridCol w:w="1502"/>
        <w:gridCol w:w="3086"/>
      </w:tblGrid>
      <w:tr w:rsidR="00B02C82" w:rsidRPr="00052B3C" w:rsidTr="00CF7DE6">
        <w:trPr>
          <w:trHeight w:hRule="exact" w:val="185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2.8.</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Процедура определения состояния организма с помощью одномоментной функциональной пробы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26.09.2022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измеряют пульс после выполнения упражнений (или двигательных действий) в начале, середине и по око</w:t>
            </w:r>
            <w:r w:rsidR="00624888">
              <w:rPr>
                <w:rFonts w:ascii="Times New Roman" w:eastAsia="Times New Roman" w:hAnsi="Times New Roman" w:cs="Times New Roman"/>
                <w:color w:val="000000"/>
                <w:w w:val="97"/>
                <w:sz w:val="24"/>
                <w:szCs w:val="24"/>
                <w:lang w:val="ru-RU"/>
              </w:rPr>
              <w:t>нчании самостоятельных занятий.</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15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2.9.</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 xml:space="preserve">Исследование влияния оздоровительных форм занятий физической культурой на работу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сердца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29.09.2022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сравнивают полученные данные с показателями таблицы физических нагрузок </w:t>
            </w:r>
            <w:r w:rsidR="00624888">
              <w:rPr>
                <w:rFonts w:ascii="Times New Roman" w:eastAsia="Times New Roman" w:hAnsi="Times New Roman" w:cs="Times New Roman"/>
                <w:color w:val="000000"/>
                <w:w w:val="97"/>
                <w:sz w:val="24"/>
                <w:szCs w:val="24"/>
                <w:lang w:val="ru-RU"/>
              </w:rPr>
              <w:t>и определяют её характеристики.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157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2.10</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Ведение дневника физической культуры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30.09.2022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проводят анализ нагрузок самостоятельных занятий и делают вывод о различии их воздействий на </w:t>
            </w:r>
            <w:r w:rsidRPr="00052B3C">
              <w:rPr>
                <w:rFonts w:ascii="Times New Roman" w:hAnsi="Times New Roman" w:cs="Times New Roman"/>
                <w:sz w:val="24"/>
                <w:szCs w:val="24"/>
                <w:lang w:val="ru-RU"/>
              </w:rPr>
              <w:br/>
            </w:r>
            <w:r w:rsidR="00624888">
              <w:rPr>
                <w:rFonts w:ascii="Times New Roman" w:eastAsia="Times New Roman" w:hAnsi="Times New Roman" w:cs="Times New Roman"/>
                <w:color w:val="000000"/>
                <w:w w:val="97"/>
                <w:sz w:val="24"/>
                <w:szCs w:val="24"/>
                <w:lang w:val="ru-RU"/>
              </w:rPr>
              <w:t>организм.</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http://schoolcollection.edu.ru/catalog/teacher/? &amp;subject%5b%5d=38</w:t>
            </w:r>
          </w:p>
        </w:tc>
      </w:tr>
      <w:tr w:rsidR="00B02C82" w:rsidRPr="00052B3C" w:rsidTr="00CF7DE6">
        <w:trPr>
          <w:trHeight w:hRule="exact" w:val="348"/>
        </w:trPr>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5</w:t>
            </w:r>
          </w:p>
        </w:tc>
        <w:tc>
          <w:tcPr>
            <w:tcW w:w="105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B02C82">
            <w:pPr>
              <w:rPr>
                <w:rFonts w:ascii="Times New Roman" w:hAnsi="Times New Roman" w:cs="Times New Roman"/>
                <w:sz w:val="24"/>
                <w:szCs w:val="24"/>
              </w:rPr>
            </w:pPr>
          </w:p>
        </w:tc>
      </w:tr>
      <w:tr w:rsidR="00B02C82" w:rsidRPr="00052B3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Раздел 3. ФИЗИЧЕСКОЕ СОВЕРШЕНСТВОВАНИЕ</w:t>
            </w:r>
          </w:p>
        </w:tc>
      </w:tr>
      <w:tr w:rsidR="00B02C82" w:rsidRPr="00052B3C" w:rsidTr="00CF7DE6">
        <w:trPr>
          <w:trHeight w:hRule="exact" w:val="21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576"/>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Знакомство с понятием «физкультурно-оздоровительная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03.10.2022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знакомятся с понятием «физкультурн</w:t>
            </w:r>
            <w:proofErr w:type="gramStart"/>
            <w:r w:rsidRPr="00052B3C">
              <w:rPr>
                <w:rFonts w:ascii="Times New Roman" w:eastAsia="Times New Roman" w:hAnsi="Times New Roman" w:cs="Times New Roman"/>
                <w:color w:val="000000"/>
                <w:w w:val="97"/>
                <w:sz w:val="24"/>
                <w:szCs w:val="24"/>
                <w:lang w:val="ru-RU"/>
              </w:rPr>
              <w:t>о-</w:t>
            </w:r>
            <w:proofErr w:type="gramEnd"/>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оздоровительная деятельность», ролью и значением физкультурно-оздоровительной деятельности в здоровом обра</w:t>
            </w:r>
            <w:r w:rsidR="00624888">
              <w:rPr>
                <w:rFonts w:ascii="Times New Roman" w:eastAsia="Times New Roman" w:hAnsi="Times New Roman" w:cs="Times New Roman"/>
                <w:color w:val="000000"/>
                <w:w w:val="97"/>
                <w:sz w:val="24"/>
                <w:szCs w:val="24"/>
                <w:lang w:val="ru-RU"/>
              </w:rPr>
              <w:t>зе жизни современного человека.</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CF7DE6">
        <w:trPr>
          <w:trHeight w:hRule="exact" w:val="28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Упражнения утренней зарядки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06.10.2022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отбирают и составляют комплексы упражнений утренней зарядки и физкультминуток для занятий в домашних условиях без предметов, с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гимнастической палкой и гантелями, с </w:t>
            </w:r>
            <w:r w:rsidRPr="00052B3C">
              <w:rPr>
                <w:rFonts w:ascii="Times New Roman" w:hAnsi="Times New Roman" w:cs="Times New Roman"/>
                <w:sz w:val="24"/>
                <w:szCs w:val="24"/>
                <w:lang w:val="ru-RU"/>
              </w:rPr>
              <w:br/>
            </w:r>
            <w:r w:rsidR="00624888">
              <w:rPr>
                <w:rFonts w:ascii="Times New Roman" w:eastAsia="Times New Roman" w:hAnsi="Times New Roman" w:cs="Times New Roman"/>
                <w:color w:val="000000"/>
                <w:w w:val="97"/>
                <w:sz w:val="24"/>
                <w:szCs w:val="24"/>
                <w:lang w:val="ru-RU"/>
              </w:rPr>
              <w:t>использованием стула.</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CF7DE6">
        <w:trPr>
          <w:trHeight w:hRule="exact" w:val="170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lastRenderedPageBreak/>
              <w:t>3.3.</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576"/>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Упражнения дыхательной и зрительной гимнастики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07.10.2022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упражнения дыхательной и зрительной гимнастики для профилактики утом</w:t>
            </w:r>
            <w:r w:rsidR="00624888">
              <w:rPr>
                <w:rFonts w:ascii="Times New Roman" w:eastAsia="Times New Roman" w:hAnsi="Times New Roman" w:cs="Times New Roman"/>
                <w:color w:val="000000"/>
                <w:w w:val="97"/>
                <w:sz w:val="24"/>
                <w:szCs w:val="24"/>
                <w:lang w:val="ru-RU"/>
              </w:rPr>
              <w:t>ления во время учебных занятий.</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CF7DE6">
        <w:trPr>
          <w:trHeight w:hRule="exact" w:val="113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w:t>
            </w:r>
            <w:r w:rsidRPr="00052B3C">
              <w:rPr>
                <w:rFonts w:ascii="Times New Roman" w:eastAsia="Times New Roman" w:hAnsi="Times New Roman" w:cs="Times New Roman"/>
                <w:color w:val="000000"/>
                <w:w w:val="97"/>
                <w:sz w:val="24"/>
                <w:szCs w:val="24"/>
                <w:lang w:val="ru-RU"/>
              </w:rPr>
              <w:t>4</w:t>
            </w:r>
            <w:r w:rsidRPr="00052B3C">
              <w:rPr>
                <w:rFonts w:ascii="Times New Roman" w:eastAsia="Times New Roman" w:hAnsi="Times New Roman" w:cs="Times New Roman"/>
                <w:color w:val="000000"/>
                <w:w w:val="97"/>
                <w:sz w:val="24"/>
                <w:szCs w:val="24"/>
              </w:rPr>
              <w:t>.</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Упражнения на развитие гибкости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13.10.2022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закрепляют и совершенствуют навыки проведения закаливающе</w:t>
            </w:r>
            <w:r w:rsidR="00624888">
              <w:rPr>
                <w:rFonts w:ascii="Times New Roman" w:eastAsia="Times New Roman" w:hAnsi="Times New Roman" w:cs="Times New Roman"/>
                <w:color w:val="000000"/>
                <w:w w:val="97"/>
                <w:sz w:val="24"/>
                <w:szCs w:val="24"/>
                <w:lang w:val="ru-RU"/>
              </w:rPr>
              <w:t>й процедуры способом обливания.</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CF7DE6">
        <w:trPr>
          <w:trHeight w:hRule="exact" w:val="16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w:t>
            </w:r>
            <w:r w:rsidRPr="00052B3C">
              <w:rPr>
                <w:rFonts w:ascii="Times New Roman" w:eastAsia="Times New Roman" w:hAnsi="Times New Roman" w:cs="Times New Roman"/>
                <w:color w:val="000000"/>
                <w:w w:val="97"/>
                <w:sz w:val="24"/>
                <w:szCs w:val="24"/>
                <w:lang w:val="ru-RU"/>
              </w:rPr>
              <w:t>5</w:t>
            </w:r>
            <w:r w:rsidRPr="00052B3C">
              <w:rPr>
                <w:rFonts w:ascii="Times New Roman" w:eastAsia="Times New Roman" w:hAnsi="Times New Roman" w:cs="Times New Roman"/>
                <w:color w:val="000000"/>
                <w:w w:val="97"/>
                <w:sz w:val="24"/>
                <w:szCs w:val="24"/>
              </w:rPr>
              <w:t>.</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Упражнения на развитие координации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14.10.2022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упражнения дыхательной и зрительной гимнастики для профилактики утомления во время уч</w:t>
            </w:r>
            <w:r w:rsidR="00624888">
              <w:rPr>
                <w:rFonts w:ascii="Times New Roman" w:eastAsia="Times New Roman" w:hAnsi="Times New Roman" w:cs="Times New Roman"/>
                <w:color w:val="000000"/>
                <w:w w:val="97"/>
                <w:sz w:val="24"/>
                <w:szCs w:val="24"/>
                <w:lang w:val="ru-RU"/>
              </w:rPr>
              <w:t>ебных занятий.</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CF7DE6">
        <w:trPr>
          <w:trHeight w:hRule="exact" w:val="24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052B3C">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w:t>
            </w:r>
            <w:r w:rsidRPr="00052B3C">
              <w:rPr>
                <w:rFonts w:ascii="Times New Roman" w:eastAsia="Times New Roman" w:hAnsi="Times New Roman" w:cs="Times New Roman"/>
                <w:color w:val="000000"/>
                <w:w w:val="97"/>
                <w:sz w:val="24"/>
                <w:szCs w:val="24"/>
                <w:lang w:val="ru-RU"/>
              </w:rPr>
              <w:t>6</w:t>
            </w:r>
            <w:r w:rsidR="00CE1482" w:rsidRPr="00052B3C">
              <w:rPr>
                <w:rFonts w:ascii="Times New Roman" w:eastAsia="Times New Roman" w:hAnsi="Times New Roman" w:cs="Times New Roman"/>
                <w:color w:val="000000"/>
                <w:w w:val="97"/>
                <w:sz w:val="24"/>
                <w:szCs w:val="24"/>
              </w:rPr>
              <w:t>.</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Знакомство с понятием</w:t>
            </w:r>
            <w:proofErr w:type="gramStart"/>
            <w:r w:rsidRPr="00052B3C">
              <w:rPr>
                <w:rFonts w:ascii="Times New Roman" w:eastAsia="Times New Roman" w:hAnsi="Times New Roman" w:cs="Times New Roman"/>
                <w:b/>
                <w:color w:val="000000"/>
                <w:w w:val="97"/>
                <w:sz w:val="24"/>
                <w:szCs w:val="24"/>
                <w:lang w:val="ru-RU"/>
              </w:rPr>
              <w:t>«с</w:t>
            </w:r>
            <w:proofErr w:type="gramEnd"/>
            <w:r w:rsidRPr="00052B3C">
              <w:rPr>
                <w:rFonts w:ascii="Times New Roman" w:eastAsia="Times New Roman" w:hAnsi="Times New Roman" w:cs="Times New Roman"/>
                <w:b/>
                <w:color w:val="000000"/>
                <w:w w:val="97"/>
                <w:sz w:val="24"/>
                <w:szCs w:val="24"/>
                <w:lang w:val="ru-RU"/>
              </w:rPr>
              <w:t>портивно-оздоровительная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20.10.2022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рассматривают, обсуждают и анализируют иллюстративный образец техники выполнения кувырка</w:t>
            </w:r>
            <w:r w:rsidR="00624888">
              <w:rPr>
                <w:rFonts w:ascii="Times New Roman" w:eastAsia="Times New Roman" w:hAnsi="Times New Roman" w:cs="Times New Roman"/>
                <w:color w:val="000000"/>
                <w:w w:val="97"/>
                <w:sz w:val="24"/>
                <w:szCs w:val="24"/>
                <w:lang w:val="ru-RU"/>
              </w:rPr>
              <w:t xml:space="preserve"> назад в группировке.</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CF7DE6">
        <w:trPr>
          <w:trHeight w:hRule="exact" w:val="142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3.9.</w:t>
            </w:r>
          </w:p>
        </w:tc>
        <w:tc>
          <w:tcPr>
            <w:tcW w:w="39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576"/>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Кувырок вперёд в группировке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21.10.2022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совершенствуют кувырок вперёд в гр</w:t>
            </w:r>
            <w:r w:rsidR="00624888">
              <w:rPr>
                <w:rFonts w:ascii="Times New Roman" w:eastAsia="Times New Roman" w:hAnsi="Times New Roman" w:cs="Times New Roman"/>
                <w:color w:val="000000"/>
                <w:w w:val="97"/>
                <w:sz w:val="24"/>
                <w:szCs w:val="24"/>
                <w:lang w:val="ru-RU"/>
              </w:rPr>
              <w:t>уппировке в полной координации.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bl>
    <w:p w:rsidR="00B02C82" w:rsidRPr="000B5CAD" w:rsidRDefault="00B02C82">
      <w:pPr>
        <w:rPr>
          <w:rFonts w:ascii="Times New Roman" w:hAnsi="Times New Roman" w:cs="Times New Roman"/>
          <w:sz w:val="24"/>
          <w:szCs w:val="24"/>
        </w:rPr>
        <w:sectPr w:rsidR="00B02C82" w:rsidRPr="000B5CAD">
          <w:pgSz w:w="16840" w:h="11900"/>
          <w:pgMar w:top="284" w:right="640" w:bottom="532" w:left="666" w:header="720" w:footer="720" w:gutter="0"/>
          <w:cols w:space="720" w:equalWidth="0">
            <w:col w:w="15534" w:space="0"/>
          </w:cols>
          <w:docGrid w:linePitch="360"/>
        </w:sectPr>
      </w:pPr>
    </w:p>
    <w:p w:rsidR="00B02C82" w:rsidRPr="000B5CAD" w:rsidRDefault="00B02C8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tblPr>
      <w:tblGrid>
        <w:gridCol w:w="566"/>
        <w:gridCol w:w="3828"/>
        <w:gridCol w:w="567"/>
        <w:gridCol w:w="707"/>
        <w:gridCol w:w="710"/>
        <w:gridCol w:w="1294"/>
        <w:gridCol w:w="3242"/>
        <w:gridCol w:w="1502"/>
        <w:gridCol w:w="3086"/>
      </w:tblGrid>
      <w:tr w:rsidR="00B02C82" w:rsidRPr="00052B3C" w:rsidTr="000B0C93">
        <w:trPr>
          <w:trHeight w:hRule="exact" w:val="128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576"/>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Кувырок назад в группировке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24.10.2022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кувырок назад в группировке п</w:t>
            </w:r>
            <w:r w:rsidR="00624888">
              <w:rPr>
                <w:rFonts w:ascii="Times New Roman" w:eastAsia="Times New Roman" w:hAnsi="Times New Roman" w:cs="Times New Roman"/>
                <w:color w:val="000000"/>
                <w:w w:val="97"/>
                <w:sz w:val="24"/>
                <w:szCs w:val="24"/>
                <w:lang w:val="ru-RU"/>
              </w:rPr>
              <w:t>о фазам и в полной координации.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40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Кувырок вперёд ноги«</w:t>
            </w:r>
            <w:proofErr w:type="spellStart"/>
            <w:r w:rsidRPr="00052B3C">
              <w:rPr>
                <w:rFonts w:ascii="Times New Roman" w:eastAsia="Times New Roman" w:hAnsi="Times New Roman" w:cs="Times New Roman"/>
                <w:b/>
                <w:color w:val="000000"/>
                <w:w w:val="97"/>
                <w:sz w:val="24"/>
                <w:szCs w:val="24"/>
                <w:lang w:val="ru-RU"/>
              </w:rPr>
              <w:t>скрёстно</w:t>
            </w:r>
            <w:proofErr w:type="spellEnd"/>
            <w:r w:rsidRPr="00052B3C">
              <w:rPr>
                <w:rFonts w:ascii="Times New Roman" w:eastAsia="Times New Roman" w:hAnsi="Times New Roman" w:cs="Times New Roman"/>
                <w:b/>
                <w:color w:val="000000"/>
                <w:w w:val="97"/>
                <w:sz w:val="24"/>
                <w:szCs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27.10.2022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контролируют технику выполнения упражнения другими учащимися, сравнивают её с образцом и определяют ошибки, предлагают способы их</w:t>
            </w:r>
            <w:r w:rsidR="00624888">
              <w:rPr>
                <w:rFonts w:ascii="Times New Roman" w:eastAsia="Times New Roman" w:hAnsi="Times New Roman" w:cs="Times New Roman"/>
                <w:color w:val="000000"/>
                <w:w w:val="97"/>
                <w:sz w:val="24"/>
                <w:szCs w:val="24"/>
                <w:lang w:val="ru-RU"/>
              </w:rPr>
              <w:t xml:space="preserve"> устранения (обучение в парах).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68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Кувырок назад из стойки на лопатках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28.10.2022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контролируют технику выполнения упражнения другими учащимися, сравнивают её с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иллюстративным образцом и выявляют возможные ошибки, предлагают способы их устранения </w:t>
            </w:r>
            <w:r w:rsidRPr="00052B3C">
              <w:rPr>
                <w:rFonts w:ascii="Times New Roman" w:hAnsi="Times New Roman" w:cs="Times New Roman"/>
                <w:sz w:val="24"/>
                <w:szCs w:val="24"/>
                <w:lang w:val="ru-RU"/>
              </w:rPr>
              <w:br/>
            </w:r>
            <w:r w:rsidR="00477D78">
              <w:rPr>
                <w:rFonts w:ascii="Times New Roman" w:eastAsia="Times New Roman" w:hAnsi="Times New Roman" w:cs="Times New Roman"/>
                <w:color w:val="000000"/>
                <w:w w:val="97"/>
                <w:sz w:val="24"/>
                <w:szCs w:val="24"/>
                <w:lang w:val="ru-RU"/>
              </w:rPr>
              <w:t>(обучение в парах).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27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Опорный прыжок на гимнастического козла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07.11.2022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720"/>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описывают технику выполнения пр</w:t>
            </w:r>
            <w:r w:rsidR="00477D78">
              <w:rPr>
                <w:rFonts w:ascii="Times New Roman" w:eastAsia="Times New Roman" w:hAnsi="Times New Roman" w:cs="Times New Roman"/>
                <w:color w:val="000000"/>
                <w:w w:val="97"/>
                <w:sz w:val="24"/>
                <w:szCs w:val="24"/>
                <w:lang w:val="ru-RU"/>
              </w:rPr>
              <w:t>ыжка с выделением фаз движений.</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82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720"/>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«Гимнастика». </w:t>
            </w:r>
            <w:r w:rsidRPr="00052B3C">
              <w:rPr>
                <w:rFonts w:ascii="Times New Roman" w:eastAsia="Times New Roman" w:hAnsi="Times New Roman" w:cs="Times New Roman"/>
                <w:b/>
                <w:color w:val="000000"/>
                <w:w w:val="97"/>
                <w:sz w:val="24"/>
                <w:szCs w:val="24"/>
                <w:lang w:val="ru-RU"/>
              </w:rPr>
              <w:t>Расхождение на гимнастической скамейке в парах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14.11.2022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контролируют технику выполнения упражнения другими учащимися, сравнивают её с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иллюстративным образцом и выявляют возможные ошибки, предлагают способы их устранения </w:t>
            </w:r>
            <w:r w:rsidRPr="00052B3C">
              <w:rPr>
                <w:rFonts w:ascii="Times New Roman" w:hAnsi="Times New Roman" w:cs="Times New Roman"/>
                <w:sz w:val="24"/>
                <w:szCs w:val="24"/>
                <w:lang w:val="ru-RU"/>
              </w:rPr>
              <w:br/>
            </w:r>
            <w:r w:rsidR="00477D78">
              <w:rPr>
                <w:rFonts w:ascii="Times New Roman" w:eastAsia="Times New Roman" w:hAnsi="Times New Roman" w:cs="Times New Roman"/>
                <w:color w:val="000000"/>
                <w:w w:val="97"/>
                <w:sz w:val="24"/>
                <w:szCs w:val="24"/>
                <w:lang w:val="ru-RU"/>
              </w:rPr>
              <w:t>(обучение в парах).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99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lastRenderedPageBreak/>
              <w:t>3.17.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Бег с равномерной скоростью на длинные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17.11.2022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закрепляют и совершен</w:t>
            </w:r>
            <w:r w:rsidR="00477D78">
              <w:rPr>
                <w:rFonts w:ascii="Times New Roman" w:eastAsia="Times New Roman" w:hAnsi="Times New Roman" w:cs="Times New Roman"/>
                <w:color w:val="000000"/>
                <w:w w:val="97"/>
                <w:sz w:val="24"/>
                <w:szCs w:val="24"/>
                <w:lang w:val="ru-RU"/>
              </w:rPr>
              <w:t>ствуют технику высокого старта.</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40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 xml:space="preserve">Знакомство с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18.11.2022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описывают технику равномерного бега и разучивают его на учебной дистанции (за лидером, с коррекцией с</w:t>
            </w:r>
            <w:r w:rsidR="00477D78">
              <w:rPr>
                <w:rFonts w:ascii="Times New Roman" w:eastAsia="Times New Roman" w:hAnsi="Times New Roman" w:cs="Times New Roman"/>
                <w:color w:val="000000"/>
                <w:w w:val="97"/>
                <w:sz w:val="24"/>
                <w:szCs w:val="24"/>
                <w:lang w:val="ru-RU"/>
              </w:rPr>
              <w:t>корости передвижения учителем).</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13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3.19.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Бег с максимальной скоростью на короткие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21.11.2022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знакомятся с рекомендациями по технике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безопасности во время выполнения беговых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упражнений на самостояте</w:t>
            </w:r>
            <w:r w:rsidR="00477D78">
              <w:rPr>
                <w:rFonts w:ascii="Times New Roman" w:eastAsia="Times New Roman" w:hAnsi="Times New Roman" w:cs="Times New Roman"/>
                <w:color w:val="000000"/>
                <w:w w:val="97"/>
                <w:sz w:val="24"/>
                <w:szCs w:val="24"/>
                <w:lang w:val="ru-RU"/>
              </w:rPr>
              <w:t>льных занятиях лёгкой атлетикой.</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26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Прыжок в длину с разбега способом «согнув ноги</w:t>
            </w:r>
            <w:r w:rsidRPr="00052B3C">
              <w:rPr>
                <w:rFonts w:ascii="Times New Roman" w:eastAsia="Times New Roman" w:hAnsi="Times New Roman" w:cs="Times New Roman"/>
                <w:b/>
                <w:i/>
                <w:color w:val="000000"/>
                <w:w w:val="97"/>
                <w:sz w:val="24"/>
                <w:szCs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24.11.2022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закрепляют и совершенствуют технику прыжка в длину с </w:t>
            </w:r>
            <w:r w:rsidR="00477D78">
              <w:rPr>
                <w:rFonts w:ascii="Times New Roman" w:eastAsia="Times New Roman" w:hAnsi="Times New Roman" w:cs="Times New Roman"/>
                <w:color w:val="000000"/>
                <w:w w:val="97"/>
                <w:sz w:val="24"/>
                <w:szCs w:val="24"/>
                <w:lang w:val="ru-RU"/>
              </w:rPr>
              <w:t>разбега способом «согнув ноги».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41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Прыжки в высоту с прямого разбега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25.11.2022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w:t>
            </w:r>
            <w:r w:rsidR="00477D78">
              <w:rPr>
                <w:rFonts w:ascii="Times New Roman" w:eastAsia="Times New Roman" w:hAnsi="Times New Roman" w:cs="Times New Roman"/>
                <w:color w:val="000000"/>
                <w:w w:val="97"/>
                <w:sz w:val="24"/>
                <w:szCs w:val="24"/>
                <w:lang w:val="ru-RU"/>
              </w:rPr>
              <w:t>странения (обучение в группах).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8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2"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 xml:space="preserve">Знакомство с рекомендациями учителя по технике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безопасности на занятиях прыжками и со способами их использования для развития скоростно-силовых способностей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28.11.2022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закрепляют и совершенствуют технику прыжка в длину с </w:t>
            </w:r>
            <w:r w:rsidR="00477D78">
              <w:rPr>
                <w:rFonts w:ascii="Times New Roman" w:eastAsia="Times New Roman" w:hAnsi="Times New Roman" w:cs="Times New Roman"/>
                <w:color w:val="000000"/>
                <w:w w:val="97"/>
                <w:sz w:val="24"/>
                <w:szCs w:val="24"/>
                <w:lang w:val="ru-RU"/>
              </w:rPr>
              <w:t>разбега способом «согнув ноги».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bl>
    <w:p w:rsidR="00B02C82" w:rsidRPr="00052B3C" w:rsidRDefault="00B02C82">
      <w:pPr>
        <w:autoSpaceDE w:val="0"/>
        <w:autoSpaceDN w:val="0"/>
        <w:spacing w:after="0" w:line="14" w:lineRule="exact"/>
        <w:rPr>
          <w:rFonts w:ascii="Times New Roman" w:hAnsi="Times New Roman" w:cs="Times New Roman"/>
          <w:sz w:val="24"/>
          <w:szCs w:val="24"/>
        </w:rPr>
      </w:pPr>
    </w:p>
    <w:p w:rsidR="00B02C82" w:rsidRPr="00052B3C" w:rsidRDefault="00B02C82">
      <w:pPr>
        <w:rPr>
          <w:rFonts w:ascii="Times New Roman" w:hAnsi="Times New Roman" w:cs="Times New Roman"/>
          <w:sz w:val="24"/>
          <w:szCs w:val="24"/>
        </w:rPr>
        <w:sectPr w:rsidR="00B02C82" w:rsidRPr="00052B3C">
          <w:pgSz w:w="16840" w:h="11900"/>
          <w:pgMar w:top="284" w:right="640" w:bottom="490" w:left="666" w:header="720" w:footer="720" w:gutter="0"/>
          <w:cols w:space="720" w:equalWidth="0">
            <w:col w:w="15534" w:space="0"/>
          </w:cols>
          <w:docGrid w:linePitch="360"/>
        </w:sectPr>
      </w:pPr>
    </w:p>
    <w:p w:rsidR="00B02C82" w:rsidRPr="00052B3C" w:rsidRDefault="00B02C8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tblPr>
      <w:tblGrid>
        <w:gridCol w:w="566"/>
        <w:gridCol w:w="3828"/>
        <w:gridCol w:w="567"/>
        <w:gridCol w:w="707"/>
        <w:gridCol w:w="710"/>
        <w:gridCol w:w="1294"/>
        <w:gridCol w:w="3242"/>
        <w:gridCol w:w="1502"/>
        <w:gridCol w:w="3086"/>
      </w:tblGrid>
      <w:tr w:rsidR="00B02C82" w:rsidRPr="00052B3C" w:rsidTr="000B0C93">
        <w:trPr>
          <w:trHeight w:hRule="exact" w:val="242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Метание малого мяча в неподвижную мишень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01.12.2022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w:t>
            </w:r>
            <w:r w:rsidR="00477D78">
              <w:rPr>
                <w:rFonts w:ascii="Times New Roman" w:eastAsia="Times New Roman" w:hAnsi="Times New Roman" w:cs="Times New Roman"/>
                <w:color w:val="000000"/>
                <w:w w:val="97"/>
                <w:sz w:val="24"/>
                <w:szCs w:val="24"/>
                <w:lang w:val="ru-RU"/>
              </w:rPr>
              <w:t>странения (обучение в группах).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55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 xml:space="preserve">Знакомство с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закрепляют и совершен</w:t>
            </w:r>
            <w:r w:rsidR="00477D78">
              <w:rPr>
                <w:rFonts w:ascii="Times New Roman" w:eastAsia="Times New Roman" w:hAnsi="Times New Roman" w:cs="Times New Roman"/>
                <w:color w:val="000000"/>
                <w:w w:val="97"/>
                <w:sz w:val="24"/>
                <w:szCs w:val="24"/>
                <w:lang w:val="ru-RU"/>
              </w:rPr>
              <w:t>ствуют технику высокого старта.</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27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«Лёгкая атлетика». </w:t>
            </w:r>
            <w:r w:rsidRPr="00052B3C">
              <w:rPr>
                <w:rFonts w:ascii="Times New Roman" w:eastAsia="Times New Roman" w:hAnsi="Times New Roman" w:cs="Times New Roman"/>
                <w:b/>
                <w:color w:val="000000"/>
                <w:w w:val="97"/>
                <w:sz w:val="24"/>
                <w:szCs w:val="24"/>
                <w:lang w:val="ru-RU"/>
              </w:rPr>
              <w:t>Метание малого мяча на дальность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знакомятся с образцом учителя, анализируют и уточ</w:t>
            </w:r>
            <w:r w:rsidR="00477D78">
              <w:rPr>
                <w:rFonts w:ascii="Times New Roman" w:eastAsia="Times New Roman" w:hAnsi="Times New Roman" w:cs="Times New Roman"/>
                <w:color w:val="000000"/>
                <w:w w:val="97"/>
                <w:sz w:val="24"/>
                <w:szCs w:val="24"/>
                <w:lang w:val="ru-RU"/>
              </w:rPr>
              <w:t>няют детали и элементы техники.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395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Модуль «Зимние виды спорта». Передвижение на лыжах попеременным </w:t>
            </w:r>
            <w:proofErr w:type="spellStart"/>
            <w:r w:rsidRPr="00052B3C">
              <w:rPr>
                <w:rFonts w:ascii="Times New Roman" w:eastAsia="Times New Roman" w:hAnsi="Times New Roman" w:cs="Times New Roman"/>
                <w:color w:val="000000"/>
                <w:w w:val="97"/>
                <w:sz w:val="24"/>
                <w:szCs w:val="24"/>
                <w:lang w:val="ru-RU"/>
              </w:rPr>
              <w:t>двухшажным</w:t>
            </w:r>
            <w:proofErr w:type="spellEnd"/>
            <w:r w:rsidRPr="00052B3C">
              <w:rPr>
                <w:rFonts w:ascii="Times New Roman" w:eastAsia="Times New Roman" w:hAnsi="Times New Roman" w:cs="Times New Roman"/>
                <w:color w:val="000000"/>
                <w:w w:val="97"/>
                <w:sz w:val="24"/>
                <w:szCs w:val="24"/>
                <w:lang w:val="ru-RU"/>
              </w:rPr>
              <w:t xml:space="preserve"> ходом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12.12.2022 14.12.2022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контролируют технику выполнения передвижения на лыжах попеременным </w:t>
            </w:r>
            <w:proofErr w:type="spellStart"/>
            <w:r w:rsidRPr="00052B3C">
              <w:rPr>
                <w:rFonts w:ascii="Times New Roman" w:eastAsia="Times New Roman" w:hAnsi="Times New Roman" w:cs="Times New Roman"/>
                <w:color w:val="000000"/>
                <w:w w:val="97"/>
                <w:sz w:val="24"/>
                <w:szCs w:val="24"/>
                <w:lang w:val="ru-RU"/>
              </w:rPr>
              <w:t>двухшажным</w:t>
            </w:r>
            <w:proofErr w:type="spellEnd"/>
            <w:r w:rsidRPr="00052B3C">
              <w:rPr>
                <w:rFonts w:ascii="Times New Roman" w:eastAsia="Times New Roman" w:hAnsi="Times New Roman" w:cs="Times New Roman"/>
                <w:color w:val="000000"/>
                <w:w w:val="97"/>
                <w:sz w:val="24"/>
                <w:szCs w:val="24"/>
                <w:lang w:val="ru-RU"/>
              </w:rPr>
              <w:t xml:space="preserve"> ходом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другими учащимися, выявляют возможные ошибки и предлагают способы </w:t>
            </w:r>
            <w:r w:rsidR="00477D78">
              <w:rPr>
                <w:rFonts w:ascii="Times New Roman" w:eastAsia="Times New Roman" w:hAnsi="Times New Roman" w:cs="Times New Roman"/>
                <w:color w:val="000000"/>
                <w:w w:val="97"/>
                <w:sz w:val="24"/>
                <w:szCs w:val="24"/>
                <w:lang w:val="ru-RU"/>
              </w:rPr>
              <w:t>их устранения (работа в парах).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355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lastRenderedPageBreak/>
              <w:t>3.27.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«Зимние виды спорта». </w:t>
            </w:r>
            <w:r w:rsidRPr="00052B3C">
              <w:rPr>
                <w:rFonts w:ascii="Times New Roman" w:eastAsia="Times New Roman" w:hAnsi="Times New Roman" w:cs="Times New Roman"/>
                <w:b/>
                <w:color w:val="000000"/>
                <w:w w:val="97"/>
                <w:sz w:val="24"/>
                <w:szCs w:val="24"/>
                <w:lang w:val="ru-RU"/>
              </w:rPr>
              <w:t xml:space="preserve">Знакомство с рекомендациями учителя по технике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 xml:space="preserve">безопасности на занятиях лыжной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подготовкой; способами использования упражнений в передвижении на лыжах для развития выносливости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4</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15.12.2022 20.12.2022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знакомятся с рекомендациями учителя по технике безопасности на занятиях лыжной подготовкой; способами использования упражнений в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передвижении на лыжах для развития </w:t>
            </w:r>
            <w:r w:rsidRPr="00052B3C">
              <w:rPr>
                <w:rFonts w:ascii="Times New Roman" w:hAnsi="Times New Roman" w:cs="Times New Roman"/>
                <w:sz w:val="24"/>
                <w:szCs w:val="24"/>
                <w:lang w:val="ru-RU"/>
              </w:rPr>
              <w:br/>
            </w:r>
            <w:r w:rsidR="00477D78">
              <w:rPr>
                <w:rFonts w:ascii="Times New Roman" w:eastAsia="Times New Roman" w:hAnsi="Times New Roman" w:cs="Times New Roman"/>
                <w:color w:val="000000"/>
                <w:w w:val="97"/>
                <w:sz w:val="24"/>
                <w:szCs w:val="24"/>
                <w:lang w:val="ru-RU"/>
              </w:rPr>
              <w:t>выносливости».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56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Модуль «Зимние виды спорта». Повороты на лыжах способом переступания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4</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21.12.2022 26.12.2022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контролируют технику выполнения поворотов в движении другими учащимися, выявляют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возможные ошибки и предлагают способы </w:t>
            </w:r>
            <w:r w:rsidR="00477D78">
              <w:rPr>
                <w:rFonts w:ascii="Times New Roman" w:eastAsia="Times New Roman" w:hAnsi="Times New Roman" w:cs="Times New Roman"/>
                <w:color w:val="000000"/>
                <w:w w:val="97"/>
                <w:sz w:val="24"/>
                <w:szCs w:val="24"/>
                <w:lang w:val="ru-RU"/>
              </w:rPr>
              <w:t>их устранения (работа в парах).</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55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3.29.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Модуль «Зимние виды спорта». Подъём в горку на лыжах способом «лесенка»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4</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27.12.2022 30.12.2022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технику подъёма на лыжах способ</w:t>
            </w:r>
            <w:r w:rsidR="00477D78">
              <w:rPr>
                <w:rFonts w:ascii="Times New Roman" w:eastAsia="Times New Roman" w:hAnsi="Times New Roman" w:cs="Times New Roman"/>
                <w:color w:val="000000"/>
                <w:w w:val="97"/>
                <w:sz w:val="24"/>
                <w:szCs w:val="24"/>
                <w:lang w:val="ru-RU"/>
              </w:rPr>
              <w:t>о</w:t>
            </w:r>
            <w:proofErr w:type="gramStart"/>
            <w:r w:rsidR="00477D78">
              <w:rPr>
                <w:rFonts w:ascii="Times New Roman" w:eastAsia="Times New Roman" w:hAnsi="Times New Roman" w:cs="Times New Roman"/>
                <w:color w:val="000000"/>
                <w:w w:val="97"/>
                <w:sz w:val="24"/>
                <w:szCs w:val="24"/>
                <w:lang w:val="ru-RU"/>
              </w:rPr>
              <w:t>м«</w:t>
            </w:r>
            <w:proofErr w:type="gramEnd"/>
            <w:r w:rsidR="00477D78">
              <w:rPr>
                <w:rFonts w:ascii="Times New Roman" w:eastAsia="Times New Roman" w:hAnsi="Times New Roman" w:cs="Times New Roman"/>
                <w:color w:val="000000"/>
                <w:w w:val="97"/>
                <w:sz w:val="24"/>
                <w:szCs w:val="24"/>
                <w:lang w:val="ru-RU"/>
              </w:rPr>
              <w:t>лесенка» на небольшую горку.</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54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Модуль «Зимние виды спорта». Спуск на лыжах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4</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09.01.2023 12.01.2023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и закрепляют спуск с п</w:t>
            </w:r>
            <w:r w:rsidR="00477D78">
              <w:rPr>
                <w:rFonts w:ascii="Times New Roman" w:eastAsia="Times New Roman" w:hAnsi="Times New Roman" w:cs="Times New Roman"/>
                <w:color w:val="000000"/>
                <w:w w:val="97"/>
                <w:sz w:val="24"/>
                <w:szCs w:val="24"/>
                <w:lang w:val="ru-RU"/>
              </w:rPr>
              <w:t>ологого склона в низкой стойке.</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99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lastRenderedPageBreak/>
              <w:t>3.31.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0"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Модуль «Зимние виды спорта». Преодоление небольших препятствий при спуске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4</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16.01.2023 19.01.2023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и закрепляют спуск с п</w:t>
            </w:r>
            <w:r w:rsidR="00477D78">
              <w:rPr>
                <w:rFonts w:ascii="Times New Roman" w:eastAsia="Times New Roman" w:hAnsi="Times New Roman" w:cs="Times New Roman"/>
                <w:color w:val="000000"/>
                <w:w w:val="97"/>
                <w:sz w:val="24"/>
                <w:szCs w:val="24"/>
                <w:lang w:val="ru-RU"/>
              </w:rPr>
              <w:t>ологого склона в низкой стойке.</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54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Модуль «Спортивные игры.</w:t>
            </w:r>
          </w:p>
          <w:p w:rsidR="00B02C82" w:rsidRPr="00052B3C" w:rsidRDefault="00CE1482">
            <w:pPr>
              <w:autoSpaceDE w:val="0"/>
              <w:autoSpaceDN w:val="0"/>
              <w:spacing w:before="20"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Баскетбол». </w:t>
            </w:r>
            <w:r w:rsidRPr="00052B3C">
              <w:rPr>
                <w:rFonts w:ascii="Times New Roman" w:eastAsia="Times New Roman" w:hAnsi="Times New Roman" w:cs="Times New Roman"/>
                <w:b/>
                <w:color w:val="000000"/>
                <w:w w:val="97"/>
                <w:sz w:val="24"/>
                <w:szCs w:val="24"/>
                <w:lang w:val="ru-RU"/>
              </w:rPr>
              <w:t>Передача баскетбольного мяча двумя руками от груди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23.01.2023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рассматривают, обсуждают и анализируют образец техники учителя в передаче мяча двумя руками от груди, стоя на месте, анали</w:t>
            </w:r>
            <w:r w:rsidR="00477D78">
              <w:rPr>
                <w:rFonts w:ascii="Times New Roman" w:eastAsia="Times New Roman" w:hAnsi="Times New Roman" w:cs="Times New Roman"/>
                <w:color w:val="000000"/>
                <w:w w:val="97"/>
                <w:sz w:val="24"/>
                <w:szCs w:val="24"/>
                <w:lang w:val="ru-RU"/>
              </w:rPr>
              <w:t>зируют фазы и элементы техники.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342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Модуль «Спортивные игры.</w:t>
            </w:r>
          </w:p>
          <w:p w:rsidR="00B02C82" w:rsidRPr="00052B3C" w:rsidRDefault="00CE1482">
            <w:pPr>
              <w:autoSpaceDE w:val="0"/>
              <w:autoSpaceDN w:val="0"/>
              <w:spacing w:before="20"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Баскетбол». </w:t>
            </w:r>
            <w:r w:rsidRPr="00052B3C">
              <w:rPr>
                <w:rFonts w:ascii="Times New Roman" w:eastAsia="Times New Roman" w:hAnsi="Times New Roman" w:cs="Times New Roman"/>
                <w:b/>
                <w:color w:val="000000"/>
                <w:w w:val="97"/>
                <w:sz w:val="24"/>
                <w:szCs w:val="24"/>
                <w:lang w:val="ru-RU"/>
              </w:rPr>
              <w:t xml:space="preserve">Знакомство с рекомендациями учителя по использованию подготовительных и подводящих упражнений для освоения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технических действий игры баскетбол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26.01.2023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w:t>
            </w:r>
            <w:r w:rsidRPr="00052B3C">
              <w:rPr>
                <w:rFonts w:ascii="Times New Roman" w:hAnsi="Times New Roman" w:cs="Times New Roman"/>
                <w:sz w:val="24"/>
                <w:szCs w:val="24"/>
                <w:lang w:val="ru-RU"/>
              </w:rPr>
              <w:br/>
            </w:r>
            <w:r w:rsidR="00477D78">
              <w:rPr>
                <w:rFonts w:ascii="Times New Roman" w:eastAsia="Times New Roman" w:hAnsi="Times New Roman" w:cs="Times New Roman"/>
                <w:color w:val="000000"/>
                <w:w w:val="97"/>
                <w:sz w:val="24"/>
                <w:szCs w:val="24"/>
                <w:lang w:val="ru-RU"/>
              </w:rPr>
              <w:t>техники.</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57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Модуль «Спортивные игры.</w:t>
            </w:r>
          </w:p>
          <w:p w:rsidR="00B02C82" w:rsidRPr="00052B3C" w:rsidRDefault="00CE1482">
            <w:pPr>
              <w:autoSpaceDE w:val="0"/>
              <w:autoSpaceDN w:val="0"/>
              <w:spacing w:before="1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Баскетбол». </w:t>
            </w:r>
            <w:r w:rsidRPr="00052B3C">
              <w:rPr>
                <w:rFonts w:ascii="Times New Roman" w:eastAsia="Times New Roman" w:hAnsi="Times New Roman" w:cs="Times New Roman"/>
                <w:b/>
                <w:color w:val="000000"/>
                <w:w w:val="97"/>
                <w:sz w:val="24"/>
                <w:szCs w:val="24"/>
                <w:lang w:val="ru-RU"/>
              </w:rPr>
              <w:t>Передача мяча двумя руками от груди, на месте и в движении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6" w:after="0" w:line="233"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27.01.2023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закрепляют и совершенствуют технику ведения мяча на </w:t>
            </w:r>
            <w:r w:rsidR="00477D78">
              <w:rPr>
                <w:rFonts w:ascii="Times New Roman" w:eastAsia="Times New Roman" w:hAnsi="Times New Roman" w:cs="Times New Roman"/>
                <w:color w:val="000000"/>
                <w:w w:val="97"/>
                <w:sz w:val="24"/>
                <w:szCs w:val="24"/>
                <w:lang w:val="ru-RU"/>
              </w:rPr>
              <w:t xml:space="preserve">месте и в движении «по </w:t>
            </w:r>
            <w:proofErr w:type="gramStart"/>
            <w:r w:rsidR="00477D78">
              <w:rPr>
                <w:rFonts w:ascii="Times New Roman" w:eastAsia="Times New Roman" w:hAnsi="Times New Roman" w:cs="Times New Roman"/>
                <w:color w:val="000000"/>
                <w:w w:val="97"/>
                <w:sz w:val="24"/>
                <w:szCs w:val="24"/>
                <w:lang w:val="ru-RU"/>
              </w:rPr>
              <w:t>прямой</w:t>
            </w:r>
            <w:proofErr w:type="gramEnd"/>
            <w:r w:rsidR="00477D78">
              <w:rPr>
                <w:rFonts w:ascii="Times New Roman" w:eastAsia="Times New Roman" w:hAnsi="Times New Roman" w:cs="Times New Roman"/>
                <w:color w:val="000000"/>
                <w:w w:val="97"/>
                <w:sz w:val="24"/>
                <w:szCs w:val="24"/>
                <w:lang w:val="ru-RU"/>
              </w:rPr>
              <w:t>».</w:t>
            </w:r>
          </w:p>
        </w:tc>
        <w:tc>
          <w:tcPr>
            <w:tcW w:w="150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bl>
    <w:p w:rsidR="00B02C82" w:rsidRPr="000B5CAD" w:rsidRDefault="00B02C82" w:rsidP="00CF7DE6">
      <w:pPr>
        <w:rPr>
          <w:rFonts w:ascii="Times New Roman" w:hAnsi="Times New Roman" w:cs="Times New Roman"/>
          <w:sz w:val="24"/>
          <w:szCs w:val="24"/>
        </w:rPr>
        <w:sectPr w:rsidR="00B02C82" w:rsidRPr="000B5CAD">
          <w:pgSz w:w="16840" w:h="11900"/>
          <w:pgMar w:top="284" w:right="640" w:bottom="496" w:left="666" w:header="720" w:footer="720" w:gutter="0"/>
          <w:cols w:space="720" w:equalWidth="0">
            <w:col w:w="15534" w:space="0"/>
          </w:cols>
          <w:docGrid w:linePitch="360"/>
        </w:sectPr>
      </w:pPr>
    </w:p>
    <w:p w:rsidR="00B02C82" w:rsidRPr="000B5CAD" w:rsidRDefault="00B02C8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tblPr>
      <w:tblGrid>
        <w:gridCol w:w="468"/>
        <w:gridCol w:w="98"/>
        <w:gridCol w:w="3828"/>
        <w:gridCol w:w="567"/>
        <w:gridCol w:w="707"/>
        <w:gridCol w:w="710"/>
        <w:gridCol w:w="1294"/>
        <w:gridCol w:w="3242"/>
        <w:gridCol w:w="480"/>
        <w:gridCol w:w="1022"/>
        <w:gridCol w:w="3086"/>
      </w:tblGrid>
      <w:tr w:rsidR="00B02C82" w:rsidRPr="00052B3C" w:rsidTr="000B0C93">
        <w:trPr>
          <w:trHeight w:hRule="exact" w:val="1569"/>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Баскетбол». </w:t>
            </w:r>
            <w:proofErr w:type="gramStart"/>
            <w:r w:rsidRPr="00052B3C">
              <w:rPr>
                <w:rFonts w:ascii="Times New Roman" w:eastAsia="Times New Roman" w:hAnsi="Times New Roman" w:cs="Times New Roman"/>
                <w:b/>
                <w:color w:val="000000"/>
                <w:w w:val="97"/>
                <w:sz w:val="24"/>
                <w:szCs w:val="24"/>
                <w:lang w:val="ru-RU"/>
              </w:rPr>
              <w:t>Ведение мяча на месте и в движении «по прямой», «по кругу» и «змейкой»</w:t>
            </w:r>
            <w:proofErr w:type="gram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30.01.2023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закрепляют и совершенствуют технику ведения мяча на </w:t>
            </w:r>
            <w:r w:rsidR="00CF7DE6">
              <w:rPr>
                <w:rFonts w:ascii="Times New Roman" w:eastAsia="Times New Roman" w:hAnsi="Times New Roman" w:cs="Times New Roman"/>
                <w:color w:val="000000"/>
                <w:w w:val="97"/>
                <w:sz w:val="24"/>
                <w:szCs w:val="24"/>
                <w:lang w:val="ru-RU"/>
              </w:rPr>
              <w:t xml:space="preserve">месте и в движении «по </w:t>
            </w:r>
            <w:proofErr w:type="gramStart"/>
            <w:r w:rsidR="00CF7DE6">
              <w:rPr>
                <w:rFonts w:ascii="Times New Roman" w:eastAsia="Times New Roman" w:hAnsi="Times New Roman" w:cs="Times New Roman"/>
                <w:color w:val="000000"/>
                <w:w w:val="97"/>
                <w:sz w:val="24"/>
                <w:szCs w:val="24"/>
                <w:lang w:val="ru-RU"/>
              </w:rPr>
              <w:t>прямой</w:t>
            </w:r>
            <w:proofErr w:type="gramEnd"/>
            <w:r w:rsidR="00CF7DE6">
              <w:rPr>
                <w:rFonts w:ascii="Times New Roman" w:eastAsia="Times New Roman" w:hAnsi="Times New Roman" w:cs="Times New Roman"/>
                <w:color w:val="000000"/>
                <w:w w:val="97"/>
                <w:sz w:val="24"/>
                <w:szCs w:val="24"/>
                <w:lang w:val="ru-RU"/>
              </w:rPr>
              <w:t>».</w:t>
            </w:r>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265"/>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Баскетбол». </w:t>
            </w:r>
            <w:r w:rsidRPr="00052B3C">
              <w:rPr>
                <w:rFonts w:ascii="Times New Roman" w:eastAsia="Times New Roman" w:hAnsi="Times New Roman" w:cs="Times New Roman"/>
                <w:b/>
                <w:color w:val="000000"/>
                <w:w w:val="97"/>
                <w:sz w:val="24"/>
                <w:szCs w:val="24"/>
                <w:lang w:val="ru-RU"/>
              </w:rPr>
              <w:t>Бросок мяча в корзину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технику ведения баскетбольн</w:t>
            </w:r>
            <w:r w:rsidR="00CF7DE6">
              <w:rPr>
                <w:rFonts w:ascii="Times New Roman" w:eastAsia="Times New Roman" w:hAnsi="Times New Roman" w:cs="Times New Roman"/>
                <w:color w:val="000000"/>
                <w:w w:val="97"/>
                <w:sz w:val="24"/>
                <w:szCs w:val="24"/>
                <w:lang w:val="ru-RU"/>
              </w:rPr>
              <w:t>ого мяча</w:t>
            </w:r>
            <w:proofErr w:type="gramStart"/>
            <w:r w:rsidR="00CF7DE6">
              <w:rPr>
                <w:rFonts w:ascii="Times New Roman" w:eastAsia="Times New Roman" w:hAnsi="Times New Roman" w:cs="Times New Roman"/>
                <w:color w:val="000000"/>
                <w:w w:val="97"/>
                <w:sz w:val="24"/>
                <w:szCs w:val="24"/>
                <w:lang w:val="ru-RU"/>
              </w:rPr>
              <w:t>«п</w:t>
            </w:r>
            <w:proofErr w:type="gramEnd"/>
            <w:r w:rsidR="00CF7DE6">
              <w:rPr>
                <w:rFonts w:ascii="Times New Roman" w:eastAsia="Times New Roman" w:hAnsi="Times New Roman" w:cs="Times New Roman"/>
                <w:color w:val="000000"/>
                <w:w w:val="97"/>
                <w:sz w:val="24"/>
                <w:szCs w:val="24"/>
                <w:lang w:val="ru-RU"/>
              </w:rPr>
              <w:t>о кругу» и «змейкой».</w:t>
            </w:r>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284"/>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Баскетбол». </w:t>
            </w:r>
            <w:r w:rsidRPr="00052B3C">
              <w:rPr>
                <w:rFonts w:ascii="Times New Roman" w:eastAsia="Times New Roman" w:hAnsi="Times New Roman" w:cs="Times New Roman"/>
                <w:b/>
                <w:color w:val="000000"/>
                <w:w w:val="97"/>
                <w:sz w:val="24"/>
                <w:szCs w:val="24"/>
                <w:lang w:val="ru-RU"/>
              </w:rPr>
              <w:t>Ранее разученные технические действия с мячом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B0C93" w:rsidRDefault="000B0C93">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03.02.2023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разучивают технику броска мяча в корзину п</w:t>
            </w:r>
            <w:r w:rsidR="00CF7DE6">
              <w:rPr>
                <w:rFonts w:ascii="Times New Roman" w:eastAsia="Times New Roman" w:hAnsi="Times New Roman" w:cs="Times New Roman"/>
                <w:color w:val="000000"/>
                <w:w w:val="97"/>
                <w:sz w:val="24"/>
                <w:szCs w:val="24"/>
                <w:lang w:val="ru-RU"/>
              </w:rPr>
              <w:t>о фазам и в полной координации.</w:t>
            </w:r>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990"/>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3.38.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Волейбол». </w:t>
            </w:r>
            <w:r w:rsidRPr="00052B3C">
              <w:rPr>
                <w:rFonts w:ascii="Times New Roman" w:eastAsia="Times New Roman" w:hAnsi="Times New Roman" w:cs="Times New Roman"/>
                <w:b/>
                <w:color w:val="000000"/>
                <w:w w:val="97"/>
                <w:sz w:val="24"/>
                <w:szCs w:val="24"/>
                <w:lang w:val="ru-RU"/>
              </w:rPr>
              <w:t>Прямая нижняя подача мяча в волейболе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B0C93" w:rsidRDefault="000B0C93">
            <w:pPr>
              <w:autoSpaceDE w:val="0"/>
              <w:autoSpaceDN w:val="0"/>
              <w:spacing w:before="76"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06.02.2023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43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закрепляют и сове</w:t>
            </w:r>
            <w:r w:rsidR="00CF7DE6">
              <w:rPr>
                <w:rFonts w:ascii="Times New Roman" w:eastAsia="Times New Roman" w:hAnsi="Times New Roman" w:cs="Times New Roman"/>
                <w:color w:val="000000"/>
                <w:w w:val="97"/>
                <w:sz w:val="24"/>
                <w:szCs w:val="24"/>
                <w:lang w:val="ru-RU"/>
              </w:rPr>
              <w:t>ршенствуют технику подачи мяча.</w:t>
            </w:r>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2364"/>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3.40.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7"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Волейбол». </w:t>
            </w:r>
            <w:r w:rsidRPr="00052B3C">
              <w:rPr>
                <w:rFonts w:ascii="Times New Roman" w:eastAsia="Times New Roman" w:hAnsi="Times New Roman" w:cs="Times New Roman"/>
                <w:b/>
                <w:color w:val="000000"/>
                <w:w w:val="97"/>
                <w:sz w:val="24"/>
                <w:szCs w:val="24"/>
                <w:lang w:val="ru-RU"/>
              </w:rPr>
              <w:t>Приём и передача волейбольного мяча двумя руками снизу на месте и в движении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B0C93" w:rsidRDefault="000B0C93">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10.02.2023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4"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 xml:space="preserve">определяют фазы движения и особенности их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proofErr w:type="gramStart"/>
            <w:r w:rsidRPr="00052B3C">
              <w:rPr>
                <w:rFonts w:ascii="Times New Roman" w:eastAsia="Times New Roman" w:hAnsi="Times New Roman" w:cs="Times New Roman"/>
                <w:color w:val="000000"/>
                <w:w w:val="97"/>
                <w:sz w:val="24"/>
                <w:szCs w:val="24"/>
                <w:lang w:val="ru-RU"/>
              </w:rPr>
              <w:t>;;</w:t>
            </w:r>
            <w:proofErr w:type="gramEnd"/>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1733"/>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3.41.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Волейбол». </w:t>
            </w:r>
            <w:r w:rsidRPr="00052B3C">
              <w:rPr>
                <w:rFonts w:ascii="Times New Roman" w:eastAsia="Times New Roman" w:hAnsi="Times New Roman" w:cs="Times New Roman"/>
                <w:b/>
                <w:color w:val="000000"/>
                <w:w w:val="97"/>
                <w:sz w:val="24"/>
                <w:szCs w:val="24"/>
                <w:lang w:val="ru-RU"/>
              </w:rPr>
              <w:t>Приём и передача волейбольного мяча двумя руками сверху на месте и в движении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B0C93" w:rsidRDefault="000B0C93">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0,5</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13.02.2023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све</w:t>
            </w:r>
            <w:r w:rsidR="000B0C93">
              <w:rPr>
                <w:rFonts w:ascii="Times New Roman" w:eastAsia="Times New Roman" w:hAnsi="Times New Roman" w:cs="Times New Roman"/>
                <w:color w:val="000000"/>
                <w:w w:val="97"/>
                <w:sz w:val="24"/>
                <w:szCs w:val="24"/>
                <w:lang w:val="ru-RU"/>
              </w:rPr>
              <w:t>рху с места (обучение в парах).</w:t>
            </w:r>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ind w:left="72" w:right="288"/>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Устныйопрос</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3408"/>
        </w:trPr>
        <w:tc>
          <w:tcPr>
            <w:tcW w:w="5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lastRenderedPageBreak/>
              <w:t>3.42.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45" w:lineRule="auto"/>
              <w:ind w:left="72" w:right="288"/>
              <w:rPr>
                <w:rFonts w:ascii="Times New Roman" w:hAnsi="Times New Roman" w:cs="Times New Roman"/>
                <w:sz w:val="24"/>
                <w:szCs w:val="24"/>
                <w:lang w:val="ru-RU"/>
              </w:rPr>
            </w:pPr>
            <w:r w:rsidRPr="00052B3C">
              <w:rPr>
                <w:rFonts w:ascii="Times New Roman" w:eastAsia="Times New Roman" w:hAnsi="Times New Roman" w:cs="Times New Roman"/>
                <w:i/>
                <w:color w:val="000000"/>
                <w:w w:val="97"/>
                <w:sz w:val="24"/>
                <w:szCs w:val="24"/>
                <w:lang w:val="ru-RU"/>
              </w:rPr>
              <w:t xml:space="preserve">Модуль «Спортивные игры. Волейбол». </w:t>
            </w:r>
            <w:r w:rsidRPr="00052B3C">
              <w:rPr>
                <w:rFonts w:ascii="Times New Roman" w:eastAsia="Times New Roman" w:hAnsi="Times New Roman" w:cs="Times New Roman"/>
                <w:b/>
                <w:color w:val="000000"/>
                <w:w w:val="97"/>
                <w:sz w:val="24"/>
                <w:szCs w:val="24"/>
                <w:lang w:val="ru-RU"/>
              </w:rPr>
              <w:t>Ранее разученные технические действия с мячом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16.02.2023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52"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учителя, определяют фазы движения и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особенности их технического выполнения, проводят сравнения в технике приёма и передачи, в положении стоя на месте и в движении, определяют</w:t>
            </w:r>
            <w:r w:rsidR="000B0C93">
              <w:rPr>
                <w:rFonts w:ascii="Times New Roman" w:eastAsia="Times New Roman" w:hAnsi="Times New Roman" w:cs="Times New Roman"/>
                <w:color w:val="000000"/>
                <w:w w:val="97"/>
                <w:sz w:val="24"/>
                <w:szCs w:val="24"/>
                <w:lang w:val="ru-RU"/>
              </w:rPr>
              <w:t xml:space="preserve"> различия в технике выполнения.</w:t>
            </w:r>
          </w:p>
        </w:tc>
        <w:tc>
          <w:tcPr>
            <w:tcW w:w="1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348"/>
        </w:trPr>
        <w:tc>
          <w:tcPr>
            <w:tcW w:w="43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Итогопоразделу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rsidP="000B0C93">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50</w:t>
            </w:r>
          </w:p>
        </w:tc>
        <w:tc>
          <w:tcPr>
            <w:tcW w:w="10541"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B02C82">
            <w:pPr>
              <w:rPr>
                <w:rFonts w:ascii="Times New Roman" w:hAnsi="Times New Roman" w:cs="Times New Roman"/>
                <w:sz w:val="24"/>
                <w:szCs w:val="24"/>
              </w:rPr>
            </w:pPr>
          </w:p>
        </w:tc>
      </w:tr>
      <w:tr w:rsidR="00B02C82" w:rsidRPr="00052B3C">
        <w:trPr>
          <w:trHeight w:hRule="exact" w:val="348"/>
        </w:trPr>
        <w:tc>
          <w:tcPr>
            <w:tcW w:w="15502"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b/>
                <w:color w:val="000000"/>
                <w:w w:val="97"/>
                <w:sz w:val="24"/>
                <w:szCs w:val="24"/>
              </w:rPr>
              <w:t>Раздел 4. СПОРТ</w:t>
            </w:r>
          </w:p>
        </w:tc>
      </w:tr>
      <w:tr w:rsidR="00B02C82" w:rsidRPr="00052B3C" w:rsidTr="000B0C93">
        <w:trPr>
          <w:trHeight w:hRule="exact" w:val="31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4.1.</w:t>
            </w:r>
          </w:p>
        </w:tc>
        <w:tc>
          <w:tcPr>
            <w:tcW w:w="39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0" w:lineRule="auto"/>
              <w:ind w:left="72" w:right="144"/>
              <w:rPr>
                <w:rFonts w:ascii="Times New Roman" w:hAnsi="Times New Roman" w:cs="Times New Roman"/>
                <w:sz w:val="24"/>
                <w:szCs w:val="24"/>
                <w:lang w:val="ru-RU"/>
              </w:rPr>
            </w:pPr>
            <w:r w:rsidRPr="00052B3C">
              <w:rPr>
                <w:rFonts w:ascii="Times New Roman" w:eastAsia="Times New Roman" w:hAnsi="Times New Roman" w:cs="Times New Roman"/>
                <w:b/>
                <w:color w:val="000000"/>
                <w:w w:val="97"/>
                <w:sz w:val="24"/>
                <w:szCs w:val="24"/>
                <w:lang w:val="ru-RU"/>
              </w:rPr>
              <w:t xml:space="preserve">Физическая подготовка: освоение содержания программы, демонстрация приростов в </w:t>
            </w:r>
            <w:r w:rsidRPr="00052B3C">
              <w:rPr>
                <w:rFonts w:ascii="Times New Roman" w:hAnsi="Times New Roman" w:cs="Times New Roman"/>
                <w:sz w:val="24"/>
                <w:szCs w:val="24"/>
                <w:lang w:val="ru-RU"/>
              </w:rPr>
              <w:br/>
            </w:r>
            <w:r w:rsidRPr="00052B3C">
              <w:rPr>
                <w:rFonts w:ascii="Times New Roman" w:eastAsia="Times New Roman" w:hAnsi="Times New Roman" w:cs="Times New Roman"/>
                <w:b/>
                <w:color w:val="000000"/>
                <w:w w:val="97"/>
                <w:sz w:val="24"/>
                <w:szCs w:val="24"/>
                <w:lang w:val="ru-RU"/>
              </w:rPr>
              <w:t>показателях физической подготовленности и нормативных требований комплекса ГТО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10</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12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45" w:lineRule="auto"/>
              <w:jc w:val="center"/>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02.03.2023 29.05.2023</w:t>
            </w:r>
          </w:p>
        </w:tc>
        <w:tc>
          <w:tcPr>
            <w:tcW w:w="37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52"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 xml:space="preserve">осваивают содержания Примерных модульных </w:t>
            </w:r>
            <w:r w:rsidRPr="00052B3C">
              <w:rPr>
                <w:rFonts w:ascii="Times New Roman" w:hAnsi="Times New Roman" w:cs="Times New Roman"/>
                <w:sz w:val="24"/>
                <w:szCs w:val="24"/>
                <w:lang w:val="ru-RU"/>
              </w:rPr>
              <w:br/>
            </w:r>
            <w:r w:rsidRPr="00052B3C">
              <w:rPr>
                <w:rFonts w:ascii="Times New Roman" w:eastAsia="Times New Roman" w:hAnsi="Times New Roman" w:cs="Times New Roman"/>
                <w:color w:val="000000"/>
                <w:w w:val="97"/>
                <w:sz w:val="24"/>
                <w:szCs w:val="24"/>
                <w:lang w:val="ru-RU"/>
              </w:rPr>
              <w:t>программ по физической культуре или рабочей программы базовой физической подготовки</w:t>
            </w:r>
            <w:proofErr w:type="gramStart"/>
            <w:r w:rsidRPr="00052B3C">
              <w:rPr>
                <w:rFonts w:ascii="Times New Roman" w:eastAsia="Times New Roman" w:hAnsi="Times New Roman" w:cs="Times New Roman"/>
                <w:color w:val="000000"/>
                <w:w w:val="97"/>
                <w:sz w:val="24"/>
                <w:szCs w:val="24"/>
                <w:lang w:val="ru-RU"/>
              </w:rPr>
              <w:t xml:space="preserve">;; </w:t>
            </w:r>
            <w:r w:rsidRPr="00052B3C">
              <w:rPr>
                <w:rFonts w:ascii="Times New Roman" w:hAnsi="Times New Roman" w:cs="Times New Roman"/>
                <w:sz w:val="24"/>
                <w:szCs w:val="24"/>
                <w:lang w:val="ru-RU"/>
              </w:rPr>
              <w:br/>
            </w:r>
            <w:proofErr w:type="gramEnd"/>
            <w:r w:rsidRPr="00052B3C">
              <w:rPr>
                <w:rFonts w:ascii="Times New Roman" w:eastAsia="Times New Roman" w:hAnsi="Times New Roman" w:cs="Times New Roman"/>
                <w:color w:val="000000"/>
                <w:w w:val="97"/>
                <w:sz w:val="24"/>
                <w:szCs w:val="24"/>
                <w:lang w:val="ru-RU"/>
              </w:rPr>
              <w:t xml:space="preserve">демонстрируют приросты в показателях физической подготовленности и нормативных требований </w:t>
            </w:r>
            <w:r w:rsidRPr="00052B3C">
              <w:rPr>
                <w:rFonts w:ascii="Times New Roman" w:hAnsi="Times New Roman" w:cs="Times New Roman"/>
                <w:sz w:val="24"/>
                <w:szCs w:val="24"/>
                <w:lang w:val="ru-RU"/>
              </w:rPr>
              <w:br/>
            </w:r>
            <w:r w:rsidR="000B0C93">
              <w:rPr>
                <w:rFonts w:ascii="Times New Roman" w:eastAsia="Times New Roman" w:hAnsi="Times New Roman" w:cs="Times New Roman"/>
                <w:color w:val="000000"/>
                <w:w w:val="97"/>
                <w:sz w:val="24"/>
                <w:szCs w:val="24"/>
                <w:lang w:val="ru-RU"/>
              </w:rPr>
              <w:t>комплекса ГТО.</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proofErr w:type="spellStart"/>
            <w:r w:rsidRPr="00052B3C">
              <w:rPr>
                <w:rFonts w:ascii="Times New Roman" w:eastAsia="Times New Roman" w:hAnsi="Times New Roman" w:cs="Times New Roman"/>
                <w:color w:val="000000"/>
                <w:w w:val="97"/>
                <w:sz w:val="24"/>
                <w:szCs w:val="24"/>
              </w:rPr>
              <w:t>Зачет</w:t>
            </w:r>
            <w:proofErr w:type="spellEnd"/>
            <w:r w:rsidRPr="00052B3C">
              <w:rPr>
                <w:rFonts w:ascii="Times New Roman" w:eastAsia="Times New Roman" w:hAnsi="Times New Roman" w:cs="Times New Roman"/>
                <w:color w:val="000000"/>
                <w:w w:val="97"/>
                <w:sz w:val="24"/>
                <w:szCs w:val="24"/>
              </w:rPr>
              <w:t>;</w:t>
            </w:r>
          </w:p>
        </w:tc>
        <w:tc>
          <w:tcPr>
            <w:tcW w:w="308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https://resh.edu.ru/subject/9/5/</w:t>
            </w:r>
          </w:p>
        </w:tc>
      </w:tr>
      <w:tr w:rsidR="00B02C82" w:rsidRPr="00052B3C" w:rsidTr="000B0C93">
        <w:trPr>
          <w:trHeight w:hRule="exact" w:val="348"/>
        </w:trPr>
        <w:tc>
          <w:tcPr>
            <w:tcW w:w="43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6" w:after="0" w:line="233"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6" w:after="0" w:line="233"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10</w:t>
            </w:r>
          </w:p>
        </w:tc>
        <w:tc>
          <w:tcPr>
            <w:tcW w:w="10541"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B02C82">
            <w:pPr>
              <w:rPr>
                <w:rFonts w:ascii="Times New Roman" w:hAnsi="Times New Roman" w:cs="Times New Roman"/>
                <w:sz w:val="24"/>
                <w:szCs w:val="24"/>
              </w:rPr>
            </w:pPr>
          </w:p>
        </w:tc>
      </w:tr>
      <w:tr w:rsidR="00B02C82" w:rsidRPr="00052B3C" w:rsidTr="000B0C93">
        <w:trPr>
          <w:trHeight w:hRule="exact" w:val="328"/>
        </w:trPr>
        <w:tc>
          <w:tcPr>
            <w:tcW w:w="43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lang w:val="ru-RU"/>
              </w:rPr>
            </w:pPr>
            <w:r w:rsidRPr="00052B3C">
              <w:rPr>
                <w:rFonts w:ascii="Times New Roman" w:eastAsia="Times New Roman" w:hAnsi="Times New Roman" w:cs="Times New Roman"/>
                <w:color w:val="000000"/>
                <w:w w:val="97"/>
                <w:sz w:val="24"/>
                <w:szCs w:val="24"/>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BC02D8" w:rsidRDefault="00BC02D8">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68</w:t>
            </w:r>
          </w:p>
        </w:tc>
        <w:tc>
          <w:tcPr>
            <w:tcW w:w="707"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10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CE1482">
            <w:pPr>
              <w:autoSpaceDE w:val="0"/>
              <w:autoSpaceDN w:val="0"/>
              <w:spacing w:before="78" w:after="0" w:line="230" w:lineRule="auto"/>
              <w:ind w:left="72"/>
              <w:rPr>
                <w:rFonts w:ascii="Times New Roman" w:hAnsi="Times New Roman" w:cs="Times New Roman"/>
                <w:sz w:val="24"/>
                <w:szCs w:val="24"/>
              </w:rPr>
            </w:pPr>
            <w:r w:rsidRPr="00052B3C">
              <w:rPr>
                <w:rFonts w:ascii="Times New Roman" w:eastAsia="Times New Roman" w:hAnsi="Times New Roman" w:cs="Times New Roman"/>
                <w:color w:val="000000"/>
                <w:w w:val="97"/>
                <w:sz w:val="24"/>
                <w:szCs w:val="24"/>
              </w:rPr>
              <w:t>0</w:t>
            </w:r>
          </w:p>
        </w:tc>
        <w:tc>
          <w:tcPr>
            <w:tcW w:w="9124"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52B3C" w:rsidRDefault="00B02C82">
            <w:pPr>
              <w:rPr>
                <w:rFonts w:ascii="Times New Roman" w:hAnsi="Times New Roman" w:cs="Times New Roman"/>
                <w:sz w:val="24"/>
                <w:szCs w:val="24"/>
              </w:rPr>
            </w:pPr>
          </w:p>
        </w:tc>
      </w:tr>
    </w:tbl>
    <w:p w:rsidR="00B02C82" w:rsidRPr="00052B3C" w:rsidRDefault="00B02C82">
      <w:pPr>
        <w:autoSpaceDE w:val="0"/>
        <w:autoSpaceDN w:val="0"/>
        <w:spacing w:after="0" w:line="14" w:lineRule="exact"/>
        <w:rPr>
          <w:rFonts w:ascii="Times New Roman" w:hAnsi="Times New Roman" w:cs="Times New Roman"/>
          <w:sz w:val="24"/>
          <w:szCs w:val="24"/>
        </w:rPr>
      </w:pPr>
    </w:p>
    <w:p w:rsidR="00B02C82" w:rsidRDefault="00B02C82">
      <w:pPr>
        <w:sectPr w:rsidR="00B02C82">
          <w:pgSz w:w="16840" w:h="11900"/>
          <w:pgMar w:top="284" w:right="640" w:bottom="1440" w:left="666" w:header="720" w:footer="720" w:gutter="0"/>
          <w:cols w:space="720" w:equalWidth="0">
            <w:col w:w="15534" w:space="0"/>
          </w:cols>
          <w:docGrid w:linePitch="360"/>
        </w:sectPr>
      </w:pPr>
    </w:p>
    <w:p w:rsidR="00B02C82" w:rsidRDefault="00B02C82">
      <w:pPr>
        <w:autoSpaceDE w:val="0"/>
        <w:autoSpaceDN w:val="0"/>
        <w:spacing w:after="78" w:line="220" w:lineRule="exact"/>
      </w:pPr>
    </w:p>
    <w:p w:rsidR="00B02C82" w:rsidRPr="00A47C37" w:rsidRDefault="00CE1482">
      <w:pPr>
        <w:autoSpaceDE w:val="0"/>
        <w:autoSpaceDN w:val="0"/>
        <w:spacing w:after="320" w:line="230" w:lineRule="auto"/>
        <w:rPr>
          <w:rFonts w:ascii="Times New Roman" w:hAnsi="Times New Roman" w:cs="Times New Roman"/>
          <w:sz w:val="24"/>
          <w:szCs w:val="24"/>
        </w:rPr>
      </w:pPr>
      <w:r w:rsidRPr="00A47C37">
        <w:rPr>
          <w:rFonts w:ascii="Times New Roman" w:eastAsia="Times New Roman" w:hAnsi="Times New Roman" w:cs="Times New Roman"/>
          <w:b/>
          <w:color w:val="000000"/>
          <w:sz w:val="24"/>
          <w:szCs w:val="24"/>
        </w:rPr>
        <w:t>ПОУРОЧНОЕ ПЛАНИРОВАНИЕ</w:t>
      </w:r>
    </w:p>
    <w:tbl>
      <w:tblPr>
        <w:tblW w:w="10552" w:type="dxa"/>
        <w:tblInd w:w="5" w:type="dxa"/>
        <w:tblLayout w:type="fixed"/>
        <w:tblLook w:val="04A0"/>
      </w:tblPr>
      <w:tblGrid>
        <w:gridCol w:w="576"/>
        <w:gridCol w:w="3074"/>
        <w:gridCol w:w="732"/>
        <w:gridCol w:w="1620"/>
        <w:gridCol w:w="1668"/>
        <w:gridCol w:w="1236"/>
        <w:gridCol w:w="1646"/>
      </w:tblGrid>
      <w:tr w:rsidR="00B02C82" w:rsidRPr="0042231D" w:rsidTr="0042231D">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144"/>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w:t>
            </w:r>
            <w:r w:rsidRPr="0042231D">
              <w:rPr>
                <w:rFonts w:ascii="Times New Roman" w:hAnsi="Times New Roman" w:cs="Times New Roman"/>
                <w:sz w:val="24"/>
                <w:szCs w:val="24"/>
              </w:rPr>
              <w:br/>
            </w:r>
            <w:r w:rsidRPr="0042231D">
              <w:rPr>
                <w:rFonts w:ascii="Times New Roman" w:eastAsia="Times New Roman" w:hAnsi="Times New Roman" w:cs="Times New Roman"/>
                <w:b/>
                <w:color w:val="000000"/>
                <w:sz w:val="24"/>
                <w:szCs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144"/>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 xml:space="preserve">Дата </w:t>
            </w:r>
            <w:r w:rsidRPr="0042231D">
              <w:rPr>
                <w:rFonts w:ascii="Times New Roman" w:hAnsi="Times New Roman" w:cs="Times New Roman"/>
                <w:sz w:val="24"/>
                <w:szCs w:val="24"/>
              </w:rPr>
              <w:br/>
            </w:r>
            <w:r w:rsidRPr="0042231D">
              <w:rPr>
                <w:rFonts w:ascii="Times New Roman" w:eastAsia="Times New Roman" w:hAnsi="Times New Roman" w:cs="Times New Roman"/>
                <w:b/>
                <w:color w:val="000000"/>
                <w:sz w:val="24"/>
                <w:szCs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432"/>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 xml:space="preserve">Виды, </w:t>
            </w:r>
            <w:r w:rsidRPr="0042231D">
              <w:rPr>
                <w:rFonts w:ascii="Times New Roman" w:hAnsi="Times New Roman" w:cs="Times New Roman"/>
                <w:sz w:val="24"/>
                <w:szCs w:val="24"/>
              </w:rPr>
              <w:br/>
            </w:r>
            <w:r w:rsidRPr="0042231D">
              <w:rPr>
                <w:rFonts w:ascii="Times New Roman" w:eastAsia="Times New Roman" w:hAnsi="Times New Roman" w:cs="Times New Roman"/>
                <w:b/>
                <w:color w:val="000000"/>
                <w:sz w:val="24"/>
                <w:szCs w:val="24"/>
              </w:rPr>
              <w:t xml:space="preserve">формы </w:t>
            </w:r>
            <w:r w:rsidRPr="0042231D">
              <w:rPr>
                <w:rFonts w:ascii="Times New Roman" w:hAnsi="Times New Roman" w:cs="Times New Roman"/>
                <w:sz w:val="24"/>
                <w:szCs w:val="24"/>
              </w:rPr>
              <w:br/>
            </w:r>
            <w:r w:rsidRPr="0042231D">
              <w:rPr>
                <w:rFonts w:ascii="Times New Roman" w:eastAsia="Times New Roman" w:hAnsi="Times New Roman" w:cs="Times New Roman"/>
                <w:b/>
                <w:color w:val="000000"/>
                <w:sz w:val="24"/>
                <w:szCs w:val="24"/>
              </w:rPr>
              <w:t>контроля</w:t>
            </w:r>
          </w:p>
        </w:tc>
      </w:tr>
      <w:tr w:rsidR="00B02C82" w:rsidRPr="0042231D" w:rsidTr="000A0746">
        <w:trPr>
          <w:trHeight w:hRule="exact" w:val="1031"/>
        </w:trPr>
        <w:tc>
          <w:tcPr>
            <w:tcW w:w="576" w:type="dxa"/>
            <w:vMerge/>
            <w:tcBorders>
              <w:top w:val="single" w:sz="4" w:space="0" w:color="000000"/>
              <w:left w:val="single" w:sz="4" w:space="0" w:color="000000"/>
              <w:bottom w:val="single" w:sz="4" w:space="0" w:color="000000"/>
              <w:right w:val="single" w:sz="4" w:space="0" w:color="000000"/>
            </w:tcBorders>
          </w:tcPr>
          <w:p w:rsidR="00B02C82" w:rsidRPr="0042231D" w:rsidRDefault="00B02C82" w:rsidP="000A0746">
            <w:pPr>
              <w:rPr>
                <w:rFonts w:ascii="Times New Roman" w:hAnsi="Times New Roman" w:cs="Times New Roman"/>
                <w:sz w:val="24"/>
                <w:szCs w:val="24"/>
              </w:rPr>
            </w:pPr>
          </w:p>
        </w:tc>
        <w:tc>
          <w:tcPr>
            <w:tcW w:w="3074" w:type="dxa"/>
            <w:vMerge/>
            <w:tcBorders>
              <w:top w:val="single" w:sz="4" w:space="0" w:color="000000"/>
              <w:left w:val="single" w:sz="4" w:space="0" w:color="000000"/>
              <w:bottom w:val="single" w:sz="4" w:space="0" w:color="000000"/>
              <w:right w:val="single" w:sz="4" w:space="0" w:color="000000"/>
            </w:tcBorders>
          </w:tcPr>
          <w:p w:rsidR="00B02C82" w:rsidRPr="0042231D" w:rsidRDefault="00B02C82" w:rsidP="000A0746">
            <w:pP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proofErr w:type="spellStart"/>
            <w:r w:rsidRPr="0042231D">
              <w:rPr>
                <w:rFonts w:ascii="Times New Roman" w:eastAsia="Times New Roman" w:hAnsi="Times New Roman" w:cs="Times New Roman"/>
                <w:b/>
                <w:color w:val="000000"/>
                <w:sz w:val="24"/>
                <w:szCs w:val="24"/>
              </w:rPr>
              <w:t>всего</w:t>
            </w:r>
            <w:proofErr w:type="spellEnd"/>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Pr>
                <w:rFonts w:ascii="Times New Roman" w:hAnsi="Times New Roman" w:cs="Times New Roman"/>
                <w:sz w:val="24"/>
                <w:szCs w:val="24"/>
              </w:rPr>
            </w:pPr>
            <w:r w:rsidRPr="0042231D">
              <w:rPr>
                <w:rFonts w:ascii="Times New Roman" w:eastAsia="Times New Roman" w:hAnsi="Times New Roman" w:cs="Times New Roman"/>
                <w:b/>
                <w:color w:val="000000"/>
                <w:sz w:val="24"/>
                <w:szCs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B02C82" w:rsidRPr="0042231D" w:rsidRDefault="00B02C82" w:rsidP="000A0746">
            <w:pPr>
              <w:rPr>
                <w:rFonts w:ascii="Times New Roman" w:hAnsi="Times New Roman" w:cs="Times New Roman"/>
                <w:sz w:val="24"/>
                <w:szCs w:val="24"/>
              </w:rPr>
            </w:pPr>
          </w:p>
        </w:tc>
        <w:tc>
          <w:tcPr>
            <w:tcW w:w="1646" w:type="dxa"/>
            <w:vMerge/>
            <w:tcBorders>
              <w:top w:val="single" w:sz="4" w:space="0" w:color="000000"/>
              <w:left w:val="single" w:sz="4" w:space="0" w:color="000000"/>
              <w:bottom w:val="single" w:sz="4" w:space="0" w:color="000000"/>
              <w:right w:val="single" w:sz="4" w:space="0" w:color="000000"/>
            </w:tcBorders>
          </w:tcPr>
          <w:p w:rsidR="00B02C82" w:rsidRPr="0042231D" w:rsidRDefault="00B02C82" w:rsidP="000A0746">
            <w:pPr>
              <w:rPr>
                <w:rFonts w:ascii="Times New Roman" w:hAnsi="Times New Roman" w:cs="Times New Roman"/>
                <w:sz w:val="24"/>
                <w:szCs w:val="24"/>
              </w:rPr>
            </w:pPr>
          </w:p>
        </w:tc>
      </w:tr>
      <w:tr w:rsidR="00B02C82" w:rsidRPr="0042231D" w:rsidTr="0042231D">
        <w:trPr>
          <w:trHeight w:hRule="exact" w:val="14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ИОТ  при  проведении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занятий по легкой атлетике.</w:t>
            </w:r>
          </w:p>
          <w:p w:rsidR="00B02C82" w:rsidRPr="0042231D" w:rsidRDefault="00CE1482" w:rsidP="000A0746">
            <w:pPr>
              <w:autoSpaceDE w:val="0"/>
              <w:autoSpaceDN w:val="0"/>
              <w:spacing w:before="70" w:after="0" w:line="230" w:lineRule="auto"/>
              <w:rPr>
                <w:rFonts w:ascii="Times New Roman" w:hAnsi="Times New Roman" w:cs="Times New Roman"/>
                <w:sz w:val="24"/>
                <w:szCs w:val="24"/>
              </w:rPr>
            </w:pPr>
            <w:proofErr w:type="spellStart"/>
            <w:r w:rsidRPr="0042231D">
              <w:rPr>
                <w:rFonts w:ascii="Times New Roman" w:eastAsia="Times New Roman" w:hAnsi="Times New Roman" w:cs="Times New Roman"/>
                <w:color w:val="000000"/>
                <w:sz w:val="24"/>
                <w:szCs w:val="24"/>
              </w:rPr>
              <w:t>Техникавысокогостарта</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0A0746">
        <w:trPr>
          <w:trHeight w:hRule="exact" w:val="14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62"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Спринтерский бег. Высокий старт(до 10-15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100" w:after="0" w:line="262" w:lineRule="auto"/>
              <w:ind w:left="72" w:right="14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Устный опрос</w:t>
            </w:r>
          </w:p>
        </w:tc>
      </w:tr>
      <w:tr w:rsidR="00B02C82" w:rsidRPr="0042231D" w:rsidTr="004223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71" w:lineRule="auto"/>
              <w:ind w:left="72" w:right="576"/>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Бег 30м. Специальные беговые упражнения. </w:t>
            </w:r>
            <w:proofErr w:type="spellStart"/>
            <w:r w:rsidRPr="0042231D">
              <w:rPr>
                <w:rFonts w:ascii="Times New Roman" w:eastAsia="Times New Roman" w:hAnsi="Times New Roman" w:cs="Times New Roman"/>
                <w:color w:val="000000"/>
                <w:sz w:val="24"/>
                <w:szCs w:val="24"/>
              </w:rPr>
              <w:t>Тестирование</w:t>
            </w:r>
            <w:proofErr w:type="spellEnd"/>
            <w:r w:rsidRPr="0042231D">
              <w:rPr>
                <w:rFonts w:ascii="Times New Roman" w:eastAsia="Times New Roman" w:hAnsi="Times New Roman" w:cs="Times New Roman"/>
                <w:color w:val="000000"/>
                <w:sz w:val="24"/>
                <w:szCs w:val="24"/>
              </w:rPr>
              <w:t xml:space="preserve"> - </w:t>
            </w:r>
            <w:proofErr w:type="spellStart"/>
            <w:r w:rsidRPr="0042231D">
              <w:rPr>
                <w:rFonts w:ascii="Times New Roman" w:eastAsia="Times New Roman" w:hAnsi="Times New Roman" w:cs="Times New Roman"/>
                <w:color w:val="000000"/>
                <w:sz w:val="24"/>
                <w:szCs w:val="24"/>
              </w:rPr>
              <w:t>бег</w:t>
            </w:r>
            <w:proofErr w:type="spellEnd"/>
            <w:r w:rsidRPr="0042231D">
              <w:rPr>
                <w:rFonts w:ascii="Times New Roman" w:eastAsia="Times New Roman" w:hAnsi="Times New Roman" w:cs="Times New Roman"/>
                <w:color w:val="000000"/>
                <w:sz w:val="24"/>
                <w:szCs w:val="24"/>
              </w:rPr>
              <w:t xml:space="preserve"> 30м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8</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100" w:after="0" w:line="230" w:lineRule="auto"/>
              <w:ind w:left="72"/>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Зачет</w:t>
            </w:r>
            <w:proofErr w:type="spellEnd"/>
          </w:p>
        </w:tc>
      </w:tr>
      <w:tr w:rsidR="00B02C82" w:rsidRPr="0042231D" w:rsidTr="004223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Спринтерский бег.</w:t>
            </w:r>
          </w:p>
          <w:p w:rsidR="00B02C82" w:rsidRPr="0042231D" w:rsidRDefault="00CE1482" w:rsidP="000A0746">
            <w:pPr>
              <w:autoSpaceDE w:val="0"/>
              <w:autoSpaceDN w:val="0"/>
              <w:spacing w:before="70" w:after="0" w:line="262"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Финиширование. Передача </w:t>
            </w:r>
            <w:proofErr w:type="gramStart"/>
            <w:r w:rsidRPr="0042231D">
              <w:rPr>
                <w:rFonts w:ascii="Times New Roman" w:eastAsia="Times New Roman" w:hAnsi="Times New Roman" w:cs="Times New Roman"/>
                <w:color w:val="000000"/>
                <w:sz w:val="24"/>
                <w:szCs w:val="24"/>
                <w:lang w:val="ru-RU"/>
              </w:rPr>
              <w:t>эста​</w:t>
            </w:r>
            <w:proofErr w:type="spellStart"/>
            <w:r w:rsidRPr="0042231D">
              <w:rPr>
                <w:rFonts w:ascii="Times New Roman" w:eastAsia="Times New Roman" w:hAnsi="Times New Roman" w:cs="Times New Roman"/>
                <w:color w:val="000000"/>
                <w:sz w:val="24"/>
                <w:szCs w:val="24"/>
                <w:lang w:val="ru-RU"/>
              </w:rPr>
              <w:t>фетной</w:t>
            </w:r>
            <w:proofErr w:type="spellEnd"/>
            <w:proofErr w:type="gramEnd"/>
            <w:r w:rsidRPr="0042231D">
              <w:rPr>
                <w:rFonts w:ascii="Times New Roman" w:eastAsia="Times New Roman" w:hAnsi="Times New Roman" w:cs="Times New Roman"/>
                <w:color w:val="000000"/>
                <w:sz w:val="24"/>
                <w:szCs w:val="24"/>
                <w:lang w:val="ru-RU"/>
              </w:rPr>
              <w:t xml:space="preserve"> палочки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9</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0A0746">
        <w:trPr>
          <w:trHeight w:hRule="exact" w:val="10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288"/>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Входной контроль. Сдача нормативов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15</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62" w:lineRule="auto"/>
              <w:ind w:left="72" w:right="144"/>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Pr>
                <w:rFonts w:ascii="Times New Roman" w:eastAsia="Times New Roman" w:hAnsi="Times New Roman" w:cs="Times New Roman"/>
                <w:color w:val="000000"/>
                <w:sz w:val="24"/>
                <w:szCs w:val="24"/>
              </w:rPr>
              <w:t>опрос</w:t>
            </w:r>
            <w:proofErr w:type="spellEnd"/>
          </w:p>
        </w:tc>
      </w:tr>
      <w:tr w:rsidR="00B02C82" w:rsidRPr="0042231D" w:rsidTr="004223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Прыжок в длину способом«согнув ноги» с 7-9 шагов разбега.Метание малого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16</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62" w:lineRule="auto"/>
              <w:ind w:left="72" w:right="144"/>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Pr>
                <w:rFonts w:ascii="Times New Roman" w:eastAsia="Times New Roman" w:hAnsi="Times New Roman" w:cs="Times New Roman"/>
                <w:color w:val="000000"/>
                <w:sz w:val="24"/>
                <w:szCs w:val="24"/>
              </w:rPr>
              <w:t>опрос</w:t>
            </w:r>
            <w:proofErr w:type="spellEnd"/>
          </w:p>
        </w:tc>
      </w:tr>
      <w:tr w:rsidR="00B02C82" w:rsidRPr="0042231D" w:rsidTr="004223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288"/>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Прыжок в длину с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 7-9 шагов. </w:t>
            </w:r>
            <w:proofErr w:type="spellStart"/>
            <w:r w:rsidRPr="0042231D">
              <w:rPr>
                <w:rFonts w:ascii="Times New Roman" w:eastAsia="Times New Roman" w:hAnsi="Times New Roman" w:cs="Times New Roman"/>
                <w:color w:val="000000"/>
                <w:sz w:val="24"/>
                <w:szCs w:val="24"/>
              </w:rPr>
              <w:t>Метаниемячанадальность</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22</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42231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8</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ind w:left="72" w:right="288"/>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Оценка техники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выполнения прыжка в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длину с разбега. </w:t>
            </w:r>
            <w:proofErr w:type="spellStart"/>
            <w:r w:rsidRPr="0042231D">
              <w:rPr>
                <w:rFonts w:ascii="Times New Roman" w:eastAsia="Times New Roman" w:hAnsi="Times New Roman" w:cs="Times New Roman"/>
                <w:color w:val="000000"/>
                <w:sz w:val="24"/>
                <w:szCs w:val="24"/>
              </w:rPr>
              <w:t>Метаниемяча</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lang w:val="ru-RU"/>
              </w:rPr>
              <w:t>23</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100" w:after="0" w:line="262" w:lineRule="auto"/>
              <w:ind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Устныйопрос</w:t>
            </w:r>
            <w:proofErr w:type="spellEnd"/>
          </w:p>
        </w:tc>
      </w:tr>
      <w:tr w:rsidR="00B02C82" w:rsidRPr="0042231D" w:rsidTr="000A0746">
        <w:trPr>
          <w:trHeight w:hRule="exact" w:val="11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9</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Бег на средние дистанции. Тестирование  –  бег 1000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9</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Зачет </w:t>
            </w:r>
          </w:p>
        </w:tc>
      </w:tr>
      <w:tr w:rsidR="00B02C82" w:rsidRPr="0042231D" w:rsidTr="000A0746">
        <w:trPr>
          <w:trHeight w:hRule="exact" w:val="12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0</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Бег 1000 м на результат.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30</w:t>
            </w:r>
            <w:r w:rsidR="00CE1482" w:rsidRPr="0042231D">
              <w:rPr>
                <w:rFonts w:ascii="Times New Roman" w:eastAsia="Times New Roman" w:hAnsi="Times New Roman" w:cs="Times New Roman"/>
                <w:color w:val="000000"/>
                <w:sz w:val="24"/>
                <w:szCs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bl>
    <w:p w:rsidR="00B02C82" w:rsidRPr="0042231D" w:rsidRDefault="00B02C82" w:rsidP="000A0746">
      <w:pPr>
        <w:autoSpaceDE w:val="0"/>
        <w:autoSpaceDN w:val="0"/>
        <w:spacing w:after="0" w:line="14" w:lineRule="exact"/>
        <w:rPr>
          <w:rFonts w:ascii="Times New Roman" w:hAnsi="Times New Roman" w:cs="Times New Roman"/>
          <w:sz w:val="24"/>
          <w:szCs w:val="24"/>
        </w:rPr>
      </w:pPr>
    </w:p>
    <w:p w:rsidR="00B02C82" w:rsidRPr="0042231D" w:rsidRDefault="00B02C82" w:rsidP="000A0746">
      <w:pPr>
        <w:rPr>
          <w:rFonts w:ascii="Times New Roman" w:hAnsi="Times New Roman" w:cs="Times New Roman"/>
          <w:sz w:val="24"/>
          <w:szCs w:val="24"/>
        </w:rPr>
        <w:sectPr w:rsidR="00B02C82" w:rsidRPr="0042231D">
          <w:pgSz w:w="11900" w:h="16840"/>
          <w:pgMar w:top="298" w:right="650" w:bottom="1096"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rPr>
      </w:pPr>
    </w:p>
    <w:tbl>
      <w:tblPr>
        <w:tblW w:w="10552" w:type="dxa"/>
        <w:tblInd w:w="5" w:type="dxa"/>
        <w:tblLayout w:type="fixed"/>
        <w:tblLook w:val="04A0"/>
      </w:tblPr>
      <w:tblGrid>
        <w:gridCol w:w="576"/>
        <w:gridCol w:w="3074"/>
        <w:gridCol w:w="732"/>
        <w:gridCol w:w="1620"/>
        <w:gridCol w:w="1668"/>
        <w:gridCol w:w="1236"/>
        <w:gridCol w:w="1646"/>
      </w:tblGrid>
      <w:tr w:rsidR="00B02C82" w:rsidRPr="00FD28AE" w:rsidTr="000A0746">
        <w:trPr>
          <w:trHeight w:hRule="exact" w:val="19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81" w:lineRule="auto"/>
              <w:ind w:left="72" w:right="43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История физической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культуры. ИОТ при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проведении занятий по баскетболу. </w:t>
            </w:r>
            <w:proofErr w:type="spellStart"/>
            <w:r w:rsidRPr="0042231D">
              <w:rPr>
                <w:rFonts w:ascii="Times New Roman" w:eastAsia="Times New Roman" w:hAnsi="Times New Roman" w:cs="Times New Roman"/>
                <w:color w:val="000000"/>
                <w:sz w:val="24"/>
                <w:szCs w:val="24"/>
              </w:rPr>
              <w:t>Стойка</w:t>
            </w:r>
            <w:proofErr w:type="spellEnd"/>
            <w:r w:rsidRPr="0042231D">
              <w:rPr>
                <w:rFonts w:ascii="Times New Roman" w:eastAsia="Times New Roman" w:hAnsi="Times New Roman" w:cs="Times New Roman"/>
                <w:color w:val="000000"/>
                <w:sz w:val="24"/>
                <w:szCs w:val="24"/>
              </w:rPr>
              <w:t xml:space="preserve"> и </w:t>
            </w:r>
            <w:r w:rsidRPr="0042231D">
              <w:rPr>
                <w:rFonts w:ascii="Times New Roman" w:hAnsi="Times New Roman" w:cs="Times New Roman"/>
                <w:sz w:val="24"/>
                <w:szCs w:val="24"/>
              </w:rPr>
              <w:br/>
            </w:r>
            <w:proofErr w:type="spellStart"/>
            <w:r w:rsidRPr="0042231D">
              <w:rPr>
                <w:rFonts w:ascii="Times New Roman" w:eastAsia="Times New Roman" w:hAnsi="Times New Roman" w:cs="Times New Roman"/>
                <w:color w:val="000000"/>
                <w:sz w:val="24"/>
                <w:szCs w:val="24"/>
              </w:rPr>
              <w:t>передвиженияигроков</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06</w:t>
            </w:r>
            <w:r w:rsidRPr="00FD28A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10</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 xml:space="preserve">Устный </w:t>
            </w:r>
            <w:r w:rsidRPr="00FD28AE">
              <w:rPr>
                <w:rFonts w:ascii="Times New Roman" w:hAnsi="Times New Roman" w:cs="Times New Roman"/>
                <w:sz w:val="24"/>
                <w:szCs w:val="24"/>
                <w:lang w:val="ru-RU"/>
              </w:rPr>
              <w:br/>
            </w:r>
            <w:r w:rsidR="000A0746" w:rsidRPr="00FD28AE">
              <w:rPr>
                <w:rFonts w:ascii="Times New Roman" w:eastAsia="Times New Roman" w:hAnsi="Times New Roman" w:cs="Times New Roman"/>
                <w:color w:val="000000"/>
                <w:sz w:val="24"/>
                <w:szCs w:val="24"/>
                <w:lang w:val="ru-RU"/>
              </w:rPr>
              <w:t>опрос</w:t>
            </w:r>
          </w:p>
        </w:tc>
      </w:tr>
      <w:tr w:rsidR="00B02C82" w:rsidRPr="00FD28AE" w:rsidTr="000A0746">
        <w:trPr>
          <w:trHeight w:hRule="exact" w:val="19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1</w:t>
            </w:r>
            <w:r w:rsidRPr="0042231D">
              <w:rPr>
                <w:rFonts w:ascii="Times New Roman" w:eastAsia="Times New Roman" w:hAnsi="Times New Roman" w:cs="Times New Roman"/>
                <w:color w:val="000000"/>
                <w:sz w:val="24"/>
                <w:szCs w:val="24"/>
                <w:lang w:val="ru-RU"/>
              </w:rPr>
              <w:t>2</w:t>
            </w:r>
            <w:r w:rsidR="00CE1482" w:rsidRPr="00FD28AE">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Остановка прыжком. Ловля мяча двумя руками от груди на месте в парах.</w:t>
            </w:r>
          </w:p>
          <w:p w:rsidR="00B02C82" w:rsidRPr="0042231D" w:rsidRDefault="00CE1482" w:rsidP="000A0746">
            <w:pPr>
              <w:autoSpaceDE w:val="0"/>
              <w:autoSpaceDN w:val="0"/>
              <w:spacing w:before="70" w:after="0" w:line="262" w:lineRule="auto"/>
              <w:ind w:left="72" w:right="28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Тестирование – прыжок в длину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07</w:t>
            </w:r>
            <w:r w:rsidRPr="00FD28A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10</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Зачет</w:t>
            </w:r>
          </w:p>
        </w:tc>
      </w:tr>
      <w:tr w:rsidR="00B02C82" w:rsidRPr="0042231D" w:rsidTr="000A0746">
        <w:trPr>
          <w:trHeight w:hRule="exact" w:val="18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1</w:t>
            </w:r>
            <w:r w:rsidRPr="0042231D">
              <w:rPr>
                <w:rFonts w:ascii="Times New Roman" w:eastAsia="Times New Roman" w:hAnsi="Times New Roman" w:cs="Times New Roman"/>
                <w:color w:val="000000"/>
                <w:sz w:val="24"/>
                <w:szCs w:val="24"/>
                <w:lang w:val="ru-RU"/>
              </w:rPr>
              <w:t>3</w:t>
            </w:r>
            <w:r w:rsidR="00CE1482" w:rsidRPr="00FD28AE">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ind w:left="72" w:right="28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Ведение и передача мяча двумя руками от груди в движении. </w:t>
            </w:r>
            <w:r w:rsidRPr="00FD28AE">
              <w:rPr>
                <w:rFonts w:ascii="Times New Roman" w:eastAsia="Times New Roman" w:hAnsi="Times New Roman" w:cs="Times New Roman"/>
                <w:color w:val="000000"/>
                <w:sz w:val="24"/>
                <w:szCs w:val="24"/>
                <w:lang w:val="ru-RU"/>
              </w:rPr>
              <w:t xml:space="preserve">Игра </w:t>
            </w:r>
            <w:r w:rsidR="000A0746" w:rsidRPr="00FD28AE">
              <w:rPr>
                <w:rFonts w:ascii="Times New Roman" w:eastAsia="Times New Roman" w:hAnsi="Times New Roman" w:cs="Times New Roman"/>
                <w:color w:val="000000"/>
                <w:sz w:val="24"/>
                <w:szCs w:val="24"/>
                <w:lang w:val="ru-RU"/>
              </w:rPr>
              <w:t>п</w:t>
            </w:r>
            <w:r w:rsidR="000A0746">
              <w:rPr>
                <w:rFonts w:ascii="Times New Roman" w:eastAsia="Times New Roman" w:hAnsi="Times New Roman" w:cs="Times New Roman"/>
                <w:color w:val="000000"/>
                <w:sz w:val="24"/>
                <w:szCs w:val="24"/>
                <w:lang w:val="ru-RU"/>
              </w:rPr>
              <w:t>о</w:t>
            </w:r>
            <w:r w:rsidRPr="00FD28AE">
              <w:rPr>
                <w:rFonts w:ascii="Times New Roman" w:hAnsi="Times New Roman" w:cs="Times New Roman"/>
                <w:sz w:val="24"/>
                <w:szCs w:val="24"/>
                <w:lang w:val="ru-RU"/>
              </w:rPr>
              <w:br/>
            </w:r>
            <w:r w:rsidRPr="00FD28AE">
              <w:rPr>
                <w:rFonts w:ascii="Times New Roman" w:eastAsia="Times New Roman" w:hAnsi="Times New Roman" w:cs="Times New Roman"/>
                <w:color w:val="000000"/>
                <w:sz w:val="24"/>
                <w:szCs w:val="24"/>
                <w:lang w:val="ru-RU"/>
              </w:rPr>
              <w:t>упрощеннымправилам.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line="230" w:lineRule="auto"/>
              <w:ind w:left="74"/>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13.10</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 xml:space="preserve">Устный </w:t>
            </w:r>
            <w:r w:rsidRPr="00FD28AE">
              <w:rPr>
                <w:rFonts w:ascii="Times New Roman" w:hAnsi="Times New Roman" w:cs="Times New Roman"/>
                <w:sz w:val="24"/>
                <w:szCs w:val="24"/>
                <w:lang w:val="ru-RU"/>
              </w:rPr>
              <w:br/>
            </w:r>
            <w:proofErr w:type="spellStart"/>
            <w:r w:rsidR="000A0746" w:rsidRPr="00FD28AE">
              <w:rPr>
                <w:rFonts w:ascii="Times New Roman" w:eastAsia="Times New Roman" w:hAnsi="Times New Roman" w:cs="Times New Roman"/>
                <w:color w:val="000000"/>
                <w:sz w:val="24"/>
                <w:szCs w:val="24"/>
                <w:lang w:val="ru-RU"/>
              </w:rPr>
              <w:t>опро</w:t>
            </w:r>
            <w:proofErr w:type="spellEnd"/>
            <w:r w:rsidR="000A0746">
              <w:rPr>
                <w:rFonts w:ascii="Times New Roman" w:eastAsia="Times New Roman" w:hAnsi="Times New Roman" w:cs="Times New Roman"/>
                <w:color w:val="000000"/>
                <w:sz w:val="24"/>
                <w:szCs w:val="24"/>
              </w:rPr>
              <w:t>с</w:t>
            </w:r>
          </w:p>
        </w:tc>
      </w:tr>
      <w:tr w:rsidR="00B02C82" w:rsidRPr="0042231D" w:rsidTr="000A0746">
        <w:trPr>
          <w:trHeight w:hRule="exact" w:val="18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4</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Оценка тех​</w:t>
            </w:r>
            <w:proofErr w:type="spellStart"/>
            <w:r w:rsidRPr="0042231D">
              <w:rPr>
                <w:rFonts w:ascii="Times New Roman" w:eastAsia="Times New Roman" w:hAnsi="Times New Roman" w:cs="Times New Roman"/>
                <w:color w:val="000000"/>
                <w:sz w:val="24"/>
                <w:szCs w:val="24"/>
                <w:lang w:val="ru-RU"/>
              </w:rPr>
              <w:t>ники</w:t>
            </w:r>
            <w:proofErr w:type="spellEnd"/>
            <w:r w:rsidRPr="0042231D">
              <w:rPr>
                <w:rFonts w:ascii="Times New Roman" w:eastAsia="Times New Roman" w:hAnsi="Times New Roman" w:cs="Times New Roman"/>
                <w:color w:val="000000"/>
                <w:sz w:val="24"/>
                <w:szCs w:val="24"/>
                <w:lang w:val="ru-RU"/>
              </w:rPr>
              <w:t xml:space="preserve"> стой​</w:t>
            </w:r>
            <w:proofErr w:type="spellStart"/>
            <w:r w:rsidRPr="0042231D">
              <w:rPr>
                <w:rFonts w:ascii="Times New Roman" w:eastAsia="Times New Roman" w:hAnsi="Times New Roman" w:cs="Times New Roman"/>
                <w:color w:val="000000"/>
                <w:sz w:val="24"/>
                <w:szCs w:val="24"/>
                <w:lang w:val="ru-RU"/>
              </w:rPr>
              <w:t>ки</w:t>
            </w:r>
            <w:proofErr w:type="spellEnd"/>
            <w:r w:rsidRPr="0042231D">
              <w:rPr>
                <w:rFonts w:ascii="Times New Roman" w:eastAsia="Times New Roman" w:hAnsi="Times New Roman" w:cs="Times New Roman"/>
                <w:color w:val="000000"/>
                <w:sz w:val="24"/>
                <w:szCs w:val="24"/>
                <w:lang w:val="ru-RU"/>
              </w:rPr>
              <w:t xml:space="preserve"> и пере​движений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игрока</w:t>
            </w:r>
            <w:proofErr w:type="gramStart"/>
            <w:r w:rsidRPr="0042231D">
              <w:rPr>
                <w:rFonts w:ascii="Times New Roman" w:eastAsia="Times New Roman" w:hAnsi="Times New Roman" w:cs="Times New Roman"/>
                <w:color w:val="000000"/>
                <w:sz w:val="24"/>
                <w:szCs w:val="24"/>
                <w:lang w:val="ru-RU"/>
              </w:rPr>
              <w:t>.Б</w:t>
            </w:r>
            <w:proofErr w:type="gramEnd"/>
            <w:r w:rsidRPr="0042231D">
              <w:rPr>
                <w:rFonts w:ascii="Times New Roman" w:eastAsia="Times New Roman" w:hAnsi="Times New Roman" w:cs="Times New Roman"/>
                <w:color w:val="000000"/>
                <w:sz w:val="24"/>
                <w:szCs w:val="24"/>
                <w:lang w:val="ru-RU"/>
              </w:rPr>
              <w:t xml:space="preserve">росок двумя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руками от головы с </w:t>
            </w:r>
            <w:proofErr w:type="spellStart"/>
            <w:r w:rsidRPr="0042231D">
              <w:rPr>
                <w:rFonts w:ascii="Times New Roman" w:eastAsia="Times New Roman" w:hAnsi="Times New Roman" w:cs="Times New Roman"/>
                <w:color w:val="000000"/>
                <w:sz w:val="24"/>
                <w:szCs w:val="24"/>
                <w:lang w:val="ru-RU"/>
              </w:rPr>
              <w:t>мес</w:t>
            </w:r>
            <w:proofErr w:type="spellEnd"/>
            <w:r w:rsidRPr="0042231D">
              <w:rPr>
                <w:rFonts w:ascii="Times New Roman" w:eastAsia="Times New Roman" w:hAnsi="Times New Roman" w:cs="Times New Roman"/>
                <w:color w:val="000000"/>
                <w:sz w:val="24"/>
                <w:szCs w:val="24"/>
                <w:lang w:val="ru-RU"/>
              </w:rPr>
              <w:t>​та.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14</w:t>
            </w:r>
            <w:r w:rsidR="00CE1482" w:rsidRPr="0042231D">
              <w:rPr>
                <w:rFonts w:ascii="Times New Roman" w:eastAsia="Times New Roman" w:hAnsi="Times New Roman" w:cs="Times New Roman"/>
                <w:color w:val="000000"/>
                <w:sz w:val="24"/>
                <w:szCs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62" w:lineRule="auto"/>
              <w:ind w:left="72" w:right="14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Зачет </w:t>
            </w:r>
          </w:p>
        </w:tc>
      </w:tr>
      <w:tr w:rsidR="00B02C82" w:rsidRPr="0042231D" w:rsidTr="000A0746">
        <w:trPr>
          <w:trHeight w:hRule="exact" w:val="22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5</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720"/>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Передача мяча двумя руками от груди в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движении. Игра 2х2.</w:t>
            </w:r>
          </w:p>
          <w:p w:rsidR="00B02C82" w:rsidRPr="0042231D" w:rsidRDefault="00CE1482" w:rsidP="000A0746">
            <w:pPr>
              <w:autoSpaceDE w:val="0"/>
              <w:autoSpaceDN w:val="0"/>
              <w:spacing w:before="70" w:after="0" w:line="271"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Тестирование -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поднимание туловища за 30 сек.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20</w:t>
            </w:r>
            <w:r w:rsidR="00CE1482" w:rsidRPr="0042231D">
              <w:rPr>
                <w:rFonts w:ascii="Times New Roman" w:eastAsia="Times New Roman" w:hAnsi="Times New Roman" w:cs="Times New Roman"/>
                <w:color w:val="000000"/>
                <w:sz w:val="24"/>
                <w:szCs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4223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6</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144"/>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Ловля мяча двумя руками от груди на месте в парах с шагом. </w:t>
            </w:r>
            <w:proofErr w:type="spellStart"/>
            <w:r w:rsidRPr="0042231D">
              <w:rPr>
                <w:rFonts w:ascii="Times New Roman" w:eastAsia="Times New Roman" w:hAnsi="Times New Roman" w:cs="Times New Roman"/>
                <w:color w:val="000000"/>
                <w:sz w:val="24"/>
                <w:szCs w:val="24"/>
              </w:rPr>
              <w:t>Тестирование</w:t>
            </w:r>
            <w:proofErr w:type="spellEnd"/>
            <w:r w:rsidRPr="0042231D">
              <w:rPr>
                <w:rFonts w:ascii="Times New Roman" w:eastAsia="Times New Roman" w:hAnsi="Times New Roman" w:cs="Times New Roman"/>
                <w:color w:val="000000"/>
                <w:sz w:val="24"/>
                <w:szCs w:val="24"/>
              </w:rPr>
              <w:t xml:space="preserve"> –</w:t>
            </w:r>
            <w:r w:rsidRPr="0042231D">
              <w:rPr>
                <w:rFonts w:ascii="Times New Roman" w:hAnsi="Times New Roman" w:cs="Times New Roman"/>
                <w:sz w:val="24"/>
                <w:szCs w:val="24"/>
              </w:rPr>
              <w:br/>
            </w:r>
            <w:proofErr w:type="spellStart"/>
            <w:r w:rsidRPr="0042231D">
              <w:rPr>
                <w:rFonts w:ascii="Times New Roman" w:eastAsia="Times New Roman" w:hAnsi="Times New Roman" w:cs="Times New Roman"/>
                <w:color w:val="000000"/>
                <w:sz w:val="24"/>
                <w:szCs w:val="24"/>
              </w:rPr>
              <w:t>наклонвперед</w:t>
            </w:r>
            <w:proofErr w:type="spellEnd"/>
            <w:r w:rsidRPr="0042231D">
              <w:rPr>
                <w:rFonts w:ascii="Times New Roman" w:eastAsia="Times New Roman" w:hAnsi="Times New Roman" w:cs="Times New Roman"/>
                <w:color w:val="000000"/>
                <w:sz w:val="24"/>
                <w:szCs w:val="24"/>
              </w:rPr>
              <w:t xml:space="preserve">, </w:t>
            </w:r>
            <w:proofErr w:type="spellStart"/>
            <w:r w:rsidRPr="0042231D">
              <w:rPr>
                <w:rFonts w:ascii="Times New Roman" w:eastAsia="Times New Roman" w:hAnsi="Times New Roman" w:cs="Times New Roman"/>
                <w:color w:val="000000"/>
                <w:sz w:val="24"/>
                <w:szCs w:val="24"/>
              </w:rPr>
              <w:t>сто</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21</w:t>
            </w:r>
            <w:r w:rsidR="00CE1482" w:rsidRPr="0042231D">
              <w:rPr>
                <w:rFonts w:ascii="Times New Roman" w:eastAsia="Times New Roman" w:hAnsi="Times New Roman" w:cs="Times New Roman"/>
                <w:color w:val="000000"/>
                <w:sz w:val="24"/>
                <w:szCs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0A0746">
        <w:trPr>
          <w:trHeight w:hRule="exact" w:val="13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7</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71" w:lineRule="auto"/>
              <w:ind w:left="72" w:right="28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Остановка двумя шагами. Бросок двумя руками от головы после ловли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27</w:t>
            </w:r>
            <w:r w:rsidR="00CE1482" w:rsidRPr="0042231D">
              <w:rPr>
                <w:rFonts w:ascii="Times New Roman" w:eastAsia="Times New Roman" w:hAnsi="Times New Roman" w:cs="Times New Roman"/>
                <w:color w:val="000000"/>
                <w:sz w:val="24"/>
                <w:szCs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100"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0A0746">
        <w:trPr>
          <w:trHeight w:hRule="exact" w:val="12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r w:rsidRPr="0042231D">
              <w:rPr>
                <w:rFonts w:ascii="Times New Roman" w:eastAsia="Times New Roman" w:hAnsi="Times New Roman" w:cs="Times New Roman"/>
                <w:color w:val="000000"/>
                <w:sz w:val="24"/>
                <w:szCs w:val="24"/>
                <w:lang w:val="ru-RU"/>
              </w:rPr>
              <w:t>8</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43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Оценка тех​</w:t>
            </w:r>
            <w:proofErr w:type="spellStart"/>
            <w:r w:rsidRPr="0042231D">
              <w:rPr>
                <w:rFonts w:ascii="Times New Roman" w:eastAsia="Times New Roman" w:hAnsi="Times New Roman" w:cs="Times New Roman"/>
                <w:color w:val="000000"/>
                <w:sz w:val="24"/>
                <w:szCs w:val="24"/>
                <w:lang w:val="ru-RU"/>
              </w:rPr>
              <w:t>никиведе</w:t>
            </w:r>
            <w:proofErr w:type="spellEnd"/>
            <w:r w:rsidRPr="0042231D">
              <w:rPr>
                <w:rFonts w:ascii="Times New Roman" w:eastAsia="Times New Roman" w:hAnsi="Times New Roman" w:cs="Times New Roman"/>
                <w:color w:val="000000"/>
                <w:sz w:val="24"/>
                <w:szCs w:val="24"/>
                <w:lang w:val="ru-RU"/>
              </w:rPr>
              <w:t>​</w:t>
            </w:r>
            <w:proofErr w:type="spellStart"/>
            <w:r w:rsidRPr="0042231D">
              <w:rPr>
                <w:rFonts w:ascii="Times New Roman" w:eastAsia="Times New Roman" w:hAnsi="Times New Roman" w:cs="Times New Roman"/>
                <w:color w:val="000000"/>
                <w:sz w:val="24"/>
                <w:szCs w:val="24"/>
                <w:lang w:val="ru-RU"/>
              </w:rPr>
              <w:t>ния</w:t>
            </w:r>
            <w:proofErr w:type="spellEnd"/>
            <w:r w:rsidRPr="0042231D">
              <w:rPr>
                <w:rFonts w:ascii="Times New Roman" w:eastAsia="Times New Roman" w:hAnsi="Times New Roman" w:cs="Times New Roman"/>
                <w:color w:val="000000"/>
                <w:sz w:val="24"/>
                <w:szCs w:val="24"/>
                <w:lang w:val="ru-RU"/>
              </w:rPr>
              <w:t xml:space="preserve"> мяча на месте. </w:t>
            </w:r>
            <w:proofErr w:type="spellStart"/>
            <w:r w:rsidRPr="0042231D">
              <w:rPr>
                <w:rFonts w:ascii="Times New Roman" w:eastAsia="Times New Roman" w:hAnsi="Times New Roman" w:cs="Times New Roman"/>
                <w:color w:val="000000"/>
                <w:sz w:val="24"/>
                <w:szCs w:val="24"/>
              </w:rPr>
              <w:t>Игра</w:t>
            </w:r>
            <w:proofErr w:type="spellEnd"/>
            <w:r w:rsidRPr="0042231D">
              <w:rPr>
                <w:rFonts w:ascii="Times New Roman" w:eastAsia="Times New Roman" w:hAnsi="Times New Roman" w:cs="Times New Roman"/>
                <w:color w:val="000000"/>
                <w:sz w:val="24"/>
                <w:szCs w:val="24"/>
              </w:rPr>
              <w:t xml:space="preserve"> в </w:t>
            </w:r>
            <w:r w:rsidRPr="0042231D">
              <w:rPr>
                <w:rFonts w:ascii="Times New Roman" w:hAnsi="Times New Roman" w:cs="Times New Roman"/>
                <w:sz w:val="24"/>
                <w:szCs w:val="24"/>
              </w:rPr>
              <w:br/>
            </w:r>
            <w:proofErr w:type="spellStart"/>
            <w:r w:rsidRPr="0042231D">
              <w:rPr>
                <w:rFonts w:ascii="Times New Roman" w:eastAsia="Times New Roman" w:hAnsi="Times New Roman" w:cs="Times New Roman"/>
                <w:color w:val="000000"/>
                <w:sz w:val="24"/>
                <w:szCs w:val="24"/>
              </w:rPr>
              <w:t>минибаскетбол</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lang w:val="ru-RU"/>
              </w:rPr>
              <w:t>28</w:t>
            </w:r>
            <w:r w:rsidR="00CE1482" w:rsidRPr="0042231D">
              <w:rPr>
                <w:rFonts w:ascii="Times New Roman" w:eastAsia="Times New Roman" w:hAnsi="Times New Roman" w:cs="Times New Roman"/>
                <w:color w:val="000000"/>
                <w:sz w:val="24"/>
                <w:szCs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62" w:lineRule="auto"/>
              <w:ind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Устныйопро</w:t>
            </w:r>
            <w:proofErr w:type="spellEnd"/>
            <w:r>
              <w:rPr>
                <w:rFonts w:ascii="Times New Roman" w:eastAsia="Times New Roman" w:hAnsi="Times New Roman" w:cs="Times New Roman"/>
                <w:color w:val="000000"/>
                <w:sz w:val="24"/>
                <w:szCs w:val="24"/>
                <w:lang w:val="ru-RU"/>
              </w:rPr>
              <w:t>с</w:t>
            </w:r>
          </w:p>
        </w:tc>
      </w:tr>
      <w:tr w:rsidR="00B02C82" w:rsidRPr="0042231D" w:rsidTr="000A0746">
        <w:trPr>
          <w:trHeight w:hRule="exact" w:val="12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19</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Ведение мяча с изменением скорости. Бросок двумя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рука​ми снизу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bl>
    <w:p w:rsidR="00B02C82" w:rsidRPr="0042231D" w:rsidRDefault="00B02C82" w:rsidP="000A0746">
      <w:pPr>
        <w:autoSpaceDE w:val="0"/>
        <w:autoSpaceDN w:val="0"/>
        <w:spacing w:after="0" w:line="14" w:lineRule="exact"/>
        <w:rPr>
          <w:rFonts w:ascii="Times New Roman" w:hAnsi="Times New Roman" w:cs="Times New Roman"/>
          <w:sz w:val="24"/>
          <w:szCs w:val="24"/>
        </w:rPr>
      </w:pPr>
    </w:p>
    <w:p w:rsidR="00B02C82" w:rsidRPr="0042231D" w:rsidRDefault="00B02C82" w:rsidP="000A0746">
      <w:pPr>
        <w:rPr>
          <w:rFonts w:ascii="Times New Roman" w:hAnsi="Times New Roman" w:cs="Times New Roman"/>
          <w:sz w:val="24"/>
          <w:szCs w:val="24"/>
          <w:lang w:val="ru-RU"/>
        </w:rPr>
        <w:sectPr w:rsidR="00B02C82" w:rsidRPr="0042231D">
          <w:pgSz w:w="11900" w:h="16840"/>
          <w:pgMar w:top="284" w:right="650" w:bottom="460"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lang w:val="ru-RU"/>
        </w:rPr>
      </w:pPr>
    </w:p>
    <w:tbl>
      <w:tblPr>
        <w:tblW w:w="10552" w:type="dxa"/>
        <w:tblInd w:w="5" w:type="dxa"/>
        <w:tblLayout w:type="fixed"/>
        <w:tblLook w:val="04A0"/>
      </w:tblPr>
      <w:tblGrid>
        <w:gridCol w:w="576"/>
        <w:gridCol w:w="3074"/>
        <w:gridCol w:w="732"/>
        <w:gridCol w:w="1620"/>
        <w:gridCol w:w="1668"/>
        <w:gridCol w:w="1236"/>
        <w:gridCol w:w="1646"/>
      </w:tblGrid>
      <w:tr w:rsidR="00B02C82" w:rsidRPr="0042231D" w:rsidTr="00C548F0">
        <w:trPr>
          <w:trHeight w:hRule="exact" w:val="2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r w:rsidRPr="0042231D">
              <w:rPr>
                <w:rFonts w:ascii="Times New Roman" w:eastAsia="Times New Roman" w:hAnsi="Times New Roman" w:cs="Times New Roman"/>
                <w:color w:val="000000"/>
                <w:sz w:val="24"/>
                <w:szCs w:val="24"/>
                <w:lang w:val="ru-RU"/>
              </w:rPr>
              <w:t>0</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43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ИОТ при проведении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занятий по волейболу. </w:t>
            </w:r>
            <w:proofErr w:type="spellStart"/>
            <w:r w:rsidRPr="0042231D">
              <w:rPr>
                <w:rFonts w:ascii="Times New Roman" w:eastAsia="Times New Roman" w:hAnsi="Times New Roman" w:cs="Times New Roman"/>
                <w:color w:val="000000"/>
                <w:sz w:val="24"/>
                <w:szCs w:val="24"/>
              </w:rPr>
              <w:t>Стойки</w:t>
            </w:r>
            <w:proofErr w:type="spellEnd"/>
            <w:r w:rsidRPr="0042231D">
              <w:rPr>
                <w:rFonts w:ascii="Times New Roman" w:eastAsia="Times New Roman" w:hAnsi="Times New Roman" w:cs="Times New Roman"/>
                <w:color w:val="000000"/>
                <w:sz w:val="24"/>
                <w:szCs w:val="24"/>
              </w:rPr>
              <w:t xml:space="preserve"> и </w:t>
            </w:r>
            <w:proofErr w:type="spellStart"/>
            <w:r w:rsidRPr="0042231D">
              <w:rPr>
                <w:rFonts w:ascii="Times New Roman" w:eastAsia="Times New Roman" w:hAnsi="Times New Roman" w:cs="Times New Roman"/>
                <w:color w:val="000000"/>
                <w:sz w:val="24"/>
                <w:szCs w:val="24"/>
              </w:rPr>
              <w:t>передвиженияигрока</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04</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25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r w:rsidRPr="0042231D">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576"/>
              <w:rPr>
                <w:rFonts w:ascii="Times New Roman" w:hAnsi="Times New Roman" w:cs="Times New Roman"/>
                <w:sz w:val="24"/>
                <w:szCs w:val="24"/>
                <w:lang w:val="ru-RU"/>
              </w:rPr>
            </w:pPr>
            <w:proofErr w:type="gramStart"/>
            <w:r w:rsidRPr="0042231D">
              <w:rPr>
                <w:rFonts w:ascii="Times New Roman" w:eastAsia="Times New Roman" w:hAnsi="Times New Roman" w:cs="Times New Roman"/>
                <w:color w:val="000000"/>
                <w:sz w:val="24"/>
                <w:szCs w:val="24"/>
                <w:lang w:val="ru-RU"/>
              </w:rPr>
              <w:t>Пере</w:t>
            </w:r>
            <w:proofErr w:type="gramEnd"/>
            <w:r w:rsidRPr="0042231D">
              <w:rPr>
                <w:rFonts w:ascii="Times New Roman" w:eastAsia="Times New Roman" w:hAnsi="Times New Roman" w:cs="Times New Roman"/>
                <w:color w:val="000000"/>
                <w:sz w:val="24"/>
                <w:szCs w:val="24"/>
                <w:lang w:val="ru-RU"/>
              </w:rPr>
              <w:t>​дача мяча двумя руками сверху вперед.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10</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254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r w:rsidRPr="0042231D">
              <w:rPr>
                <w:rFonts w:ascii="Times New Roman" w:eastAsia="Times New Roman" w:hAnsi="Times New Roman" w:cs="Times New Roman"/>
                <w:color w:val="000000"/>
                <w:sz w:val="24"/>
                <w:szCs w:val="24"/>
                <w:lang w:val="ru-RU"/>
              </w:rPr>
              <w:t>2</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576"/>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Передачи мяча сверху двумя руками.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11</w:t>
            </w:r>
            <w:r w:rsidR="00CE1482" w:rsidRPr="0042231D">
              <w:rPr>
                <w:rFonts w:ascii="Times New Roman" w:eastAsia="Times New Roman" w:hAnsi="Times New Roman" w:cs="Times New Roman"/>
                <w:color w:val="000000"/>
                <w:sz w:val="24"/>
                <w:szCs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26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r w:rsidRPr="0042231D">
              <w:rPr>
                <w:rFonts w:ascii="Times New Roman" w:eastAsia="Times New Roman" w:hAnsi="Times New Roman" w:cs="Times New Roman"/>
                <w:color w:val="000000"/>
                <w:sz w:val="24"/>
                <w:szCs w:val="24"/>
                <w:lang w:val="ru-RU"/>
              </w:rPr>
              <w:t>3</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43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Прием мяча снизу двумя руками в парах в зоне и через зону. </w:t>
            </w:r>
            <w:proofErr w:type="spellStart"/>
            <w:r w:rsidRPr="0042231D">
              <w:rPr>
                <w:rFonts w:ascii="Times New Roman" w:eastAsia="Times New Roman" w:hAnsi="Times New Roman" w:cs="Times New Roman"/>
                <w:color w:val="000000"/>
                <w:sz w:val="24"/>
                <w:szCs w:val="24"/>
              </w:rPr>
              <w:t>Игра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17</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24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r w:rsidRPr="0042231D">
              <w:rPr>
                <w:rFonts w:ascii="Times New Roman" w:eastAsia="Times New Roman" w:hAnsi="Times New Roman" w:cs="Times New Roman"/>
                <w:color w:val="000000"/>
                <w:sz w:val="24"/>
                <w:szCs w:val="24"/>
                <w:lang w:val="ru-RU"/>
              </w:rPr>
              <w:t>4</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43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Прием мяча снизу двумя руками в парах в зоне и через зону. </w:t>
            </w:r>
            <w:proofErr w:type="spellStart"/>
            <w:r w:rsidRPr="0042231D">
              <w:rPr>
                <w:rFonts w:ascii="Times New Roman" w:eastAsia="Times New Roman" w:hAnsi="Times New Roman" w:cs="Times New Roman"/>
                <w:color w:val="000000"/>
                <w:sz w:val="24"/>
                <w:szCs w:val="24"/>
              </w:rPr>
              <w:t>Игра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18</w:t>
            </w:r>
            <w:r w:rsidR="00CE1482" w:rsidRPr="0042231D">
              <w:rPr>
                <w:rFonts w:ascii="Times New Roman" w:eastAsia="Times New Roman" w:hAnsi="Times New Roman" w:cs="Times New Roman"/>
                <w:color w:val="000000"/>
                <w:sz w:val="24"/>
                <w:szCs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25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2</w:t>
            </w:r>
            <w:r w:rsidRPr="0042231D">
              <w:rPr>
                <w:rFonts w:ascii="Times New Roman" w:eastAsia="Times New Roman" w:hAnsi="Times New Roman" w:cs="Times New Roman"/>
                <w:color w:val="000000"/>
                <w:sz w:val="24"/>
                <w:szCs w:val="24"/>
                <w:lang w:val="ru-RU"/>
              </w:rPr>
              <w:t>5</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576"/>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ИОТ при  проведении занятий по гимнастике.Строевые упражнения</w:t>
            </w:r>
            <w:r w:rsidR="008D04AD" w:rsidRPr="0042231D">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24</w:t>
            </w:r>
            <w:r w:rsidR="00CE1482" w:rsidRPr="0042231D">
              <w:rPr>
                <w:rFonts w:ascii="Times New Roman" w:eastAsia="Times New Roman" w:hAnsi="Times New Roman" w:cs="Times New Roman"/>
                <w:color w:val="000000"/>
                <w:sz w:val="24"/>
                <w:szCs w:val="24"/>
                <w:lang w:val="ru-RU"/>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Устный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опр</w:t>
            </w:r>
            <w:r w:rsidR="000A0746">
              <w:rPr>
                <w:rFonts w:ascii="Times New Roman" w:eastAsia="Times New Roman" w:hAnsi="Times New Roman" w:cs="Times New Roman"/>
                <w:color w:val="000000"/>
                <w:sz w:val="24"/>
                <w:szCs w:val="24"/>
                <w:lang w:val="ru-RU"/>
              </w:rPr>
              <w:t>ос</w:t>
            </w:r>
          </w:p>
        </w:tc>
      </w:tr>
    </w:tbl>
    <w:p w:rsidR="00B02C82" w:rsidRPr="0042231D" w:rsidRDefault="00B02C82" w:rsidP="000A0746">
      <w:pPr>
        <w:autoSpaceDE w:val="0"/>
        <w:autoSpaceDN w:val="0"/>
        <w:spacing w:after="0" w:line="14" w:lineRule="exact"/>
        <w:rPr>
          <w:rFonts w:ascii="Times New Roman" w:hAnsi="Times New Roman" w:cs="Times New Roman"/>
          <w:sz w:val="24"/>
          <w:szCs w:val="24"/>
        </w:rPr>
      </w:pPr>
    </w:p>
    <w:p w:rsidR="00B02C82" w:rsidRPr="0042231D" w:rsidRDefault="00B02C82" w:rsidP="000A0746">
      <w:pPr>
        <w:rPr>
          <w:rFonts w:ascii="Times New Roman" w:hAnsi="Times New Roman" w:cs="Times New Roman"/>
          <w:sz w:val="24"/>
          <w:szCs w:val="24"/>
        </w:rPr>
        <w:sectPr w:rsidR="00B02C82" w:rsidRPr="0042231D">
          <w:pgSz w:w="11900" w:h="16840"/>
          <w:pgMar w:top="284" w:right="650" w:bottom="808"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rPr>
      </w:pPr>
    </w:p>
    <w:tbl>
      <w:tblPr>
        <w:tblW w:w="10552" w:type="dxa"/>
        <w:tblInd w:w="5" w:type="dxa"/>
        <w:tblLayout w:type="fixed"/>
        <w:tblLook w:val="04A0"/>
      </w:tblPr>
      <w:tblGrid>
        <w:gridCol w:w="576"/>
        <w:gridCol w:w="3074"/>
        <w:gridCol w:w="732"/>
        <w:gridCol w:w="1620"/>
        <w:gridCol w:w="1668"/>
        <w:gridCol w:w="1236"/>
        <w:gridCol w:w="1646"/>
      </w:tblGrid>
      <w:tr w:rsidR="00B02C82" w:rsidRPr="00C548F0" w:rsidTr="00C548F0">
        <w:trPr>
          <w:trHeight w:hRule="exact" w:val="1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26</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C548F0">
            <w:pPr>
              <w:tabs>
                <w:tab w:val="left" w:pos="1569"/>
              </w:tabs>
              <w:autoSpaceDE w:val="0"/>
              <w:autoSpaceDN w:val="0"/>
              <w:spacing w:before="98" w:after="0" w:line="271"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Опорный прыжок. Вскок в упор присев. </w:t>
            </w:r>
            <w:r w:rsidRPr="00C548F0">
              <w:rPr>
                <w:rFonts w:ascii="Times New Roman" w:eastAsia="Times New Roman" w:hAnsi="Times New Roman" w:cs="Times New Roman"/>
                <w:color w:val="000000"/>
                <w:sz w:val="24"/>
                <w:szCs w:val="24"/>
                <w:lang w:val="ru-RU"/>
              </w:rPr>
              <w:t xml:space="preserve">Соскок </w:t>
            </w:r>
            <w:r w:rsidRPr="00C548F0">
              <w:rPr>
                <w:rFonts w:ascii="Times New Roman" w:hAnsi="Times New Roman" w:cs="Times New Roman"/>
                <w:sz w:val="24"/>
                <w:szCs w:val="24"/>
                <w:lang w:val="ru-RU"/>
              </w:rPr>
              <w:br/>
            </w:r>
            <w:r w:rsidRPr="00C548F0">
              <w:rPr>
                <w:rFonts w:ascii="Times New Roman" w:eastAsia="Times New Roman" w:hAnsi="Times New Roman" w:cs="Times New Roman"/>
                <w:color w:val="000000"/>
                <w:sz w:val="24"/>
                <w:szCs w:val="24"/>
                <w:lang w:val="ru-RU"/>
              </w:rPr>
              <w:t>прогнувшись</w:t>
            </w:r>
            <w:r w:rsidR="00C548F0">
              <w:rPr>
                <w:rFonts w:ascii="Times New Roman" w:eastAsia="Times New Roman" w:hAnsi="Times New Roman" w:cs="Times New Roman"/>
                <w:color w:val="000000"/>
                <w:sz w:val="24"/>
                <w:szCs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30" w:lineRule="auto"/>
              <w:ind w:left="74"/>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25</w:t>
            </w:r>
            <w:r w:rsidR="00CE1482" w:rsidRPr="00C548F0">
              <w:rPr>
                <w:rFonts w:ascii="Times New Roman" w:eastAsia="Times New Roman" w:hAnsi="Times New Roman" w:cs="Times New Roman"/>
                <w:color w:val="000000"/>
                <w:sz w:val="24"/>
                <w:szCs w:val="24"/>
                <w:lang w:val="ru-RU"/>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 xml:space="preserve">Устный </w:t>
            </w:r>
            <w:r w:rsidRPr="00C548F0">
              <w:rPr>
                <w:rFonts w:ascii="Times New Roman" w:hAnsi="Times New Roman" w:cs="Times New Roman"/>
                <w:sz w:val="24"/>
                <w:szCs w:val="24"/>
                <w:lang w:val="ru-RU"/>
              </w:rPr>
              <w:br/>
            </w:r>
            <w:r w:rsidR="000A0746" w:rsidRPr="00C548F0">
              <w:rPr>
                <w:rFonts w:ascii="Times New Roman" w:eastAsia="Times New Roman" w:hAnsi="Times New Roman" w:cs="Times New Roman"/>
                <w:color w:val="000000"/>
                <w:sz w:val="24"/>
                <w:szCs w:val="24"/>
                <w:lang w:val="ru-RU"/>
              </w:rPr>
              <w:t>опрос</w:t>
            </w:r>
          </w:p>
        </w:tc>
      </w:tr>
      <w:tr w:rsidR="00B02C82" w:rsidRPr="0042231D" w:rsidTr="00C548F0">
        <w:trPr>
          <w:trHeight w:hRule="exact" w:val="14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27</w:t>
            </w:r>
            <w:r w:rsidR="00CE1482" w:rsidRPr="00C548F0">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71" w:lineRule="auto"/>
              <w:ind w:left="72" w:right="576"/>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Строевые упражнения. Вскок в упор присев. </w:t>
            </w:r>
            <w:r w:rsidRPr="00C548F0">
              <w:rPr>
                <w:rFonts w:ascii="Times New Roman" w:eastAsia="Times New Roman" w:hAnsi="Times New Roman" w:cs="Times New Roman"/>
                <w:color w:val="000000"/>
                <w:sz w:val="24"/>
                <w:szCs w:val="24"/>
                <w:lang w:val="ru-RU"/>
              </w:rPr>
              <w:t>Соскок прогнувшись.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30" w:lineRule="auto"/>
              <w:ind w:left="74"/>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C548F0"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01.12</w:t>
            </w:r>
            <w:r w:rsidR="00CE1482" w:rsidRPr="00C548F0">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C548F0">
              <w:rPr>
                <w:rFonts w:ascii="Times New Roman" w:eastAsia="Times New Roman" w:hAnsi="Times New Roman" w:cs="Times New Roman"/>
                <w:color w:val="000000"/>
                <w:sz w:val="24"/>
                <w:szCs w:val="24"/>
                <w:lang w:val="ru-RU"/>
              </w:rPr>
              <w:t xml:space="preserve">Устный </w:t>
            </w:r>
            <w:r w:rsidRPr="00C548F0">
              <w:rPr>
                <w:rFonts w:ascii="Times New Roman" w:hAnsi="Times New Roman" w:cs="Times New Roman"/>
                <w:sz w:val="24"/>
                <w:szCs w:val="24"/>
                <w:lang w:val="ru-RU"/>
              </w:rPr>
              <w:br/>
            </w:r>
            <w:proofErr w:type="spellStart"/>
            <w:r w:rsidR="000A0746" w:rsidRPr="00C548F0">
              <w:rPr>
                <w:rFonts w:ascii="Times New Roman" w:eastAsia="Times New Roman" w:hAnsi="Times New Roman" w:cs="Times New Roman"/>
                <w:color w:val="000000"/>
                <w:sz w:val="24"/>
                <w:szCs w:val="24"/>
                <w:lang w:val="ru-RU"/>
              </w:rPr>
              <w:t>опр</w:t>
            </w:r>
            <w:r w:rsidR="000A0746">
              <w:rPr>
                <w:rFonts w:ascii="Times New Roman" w:eastAsia="Times New Roman" w:hAnsi="Times New Roman" w:cs="Times New Roman"/>
                <w:color w:val="000000"/>
                <w:sz w:val="24"/>
                <w:szCs w:val="24"/>
              </w:rPr>
              <w:t>ос</w:t>
            </w:r>
            <w:proofErr w:type="spellEnd"/>
          </w:p>
        </w:tc>
      </w:tr>
      <w:tr w:rsidR="00B02C82" w:rsidRPr="0042231D" w:rsidTr="00C548F0">
        <w:trPr>
          <w:trHeight w:hRule="exact" w:val="11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28</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576"/>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Прыжок ноги врозь. Строевые упражнения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02</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2</w:t>
            </w:r>
            <w:r w:rsidR="00CE1482" w:rsidRPr="0042231D">
              <w:rPr>
                <w:rFonts w:ascii="Times New Roman" w:eastAsia="Times New Roman" w:hAnsi="Times New Roman" w:cs="Times New Roman"/>
                <w:color w:val="000000"/>
                <w:sz w:val="24"/>
                <w:szCs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29</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71" w:lineRule="auto"/>
              <w:ind w:left="72" w:right="86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Прыжок ноги врозь. Развитие силовых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08</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100"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1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3</w:t>
            </w:r>
            <w:r w:rsidRPr="0042231D">
              <w:rPr>
                <w:rFonts w:ascii="Times New Roman" w:eastAsia="Times New Roman" w:hAnsi="Times New Roman" w:cs="Times New Roman"/>
                <w:color w:val="000000"/>
                <w:sz w:val="24"/>
                <w:szCs w:val="24"/>
                <w:lang w:val="ru-RU"/>
              </w:rPr>
              <w:t>0</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Опорный прыжок. Развитие силовых 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09</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1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3</w:t>
            </w:r>
            <w:r w:rsidRPr="0042231D">
              <w:rPr>
                <w:rFonts w:ascii="Times New Roman" w:eastAsia="Times New Roman" w:hAnsi="Times New Roman" w:cs="Times New Roman"/>
                <w:color w:val="000000"/>
                <w:sz w:val="24"/>
                <w:szCs w:val="24"/>
                <w:lang w:val="ru-RU"/>
              </w:rPr>
              <w:t>1</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1008"/>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Опорный прыжок. Перестроения.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15</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Pr="0042231D">
              <w:rPr>
                <w:rFonts w:ascii="Times New Roman" w:eastAsia="Times New Roman" w:hAnsi="Times New Roman" w:cs="Times New Roman"/>
                <w:color w:val="000000"/>
                <w:sz w:val="24"/>
                <w:szCs w:val="24"/>
              </w:rPr>
              <w:t>опро</w:t>
            </w:r>
            <w:r w:rsidR="000A0746">
              <w:rPr>
                <w:rFonts w:ascii="Times New Roman" w:eastAsia="Times New Roman" w:hAnsi="Times New Roman" w:cs="Times New Roman"/>
                <w:color w:val="000000"/>
                <w:sz w:val="24"/>
                <w:szCs w:val="24"/>
              </w:rPr>
              <w:t>с</w:t>
            </w:r>
            <w:proofErr w:type="spellEnd"/>
          </w:p>
        </w:tc>
      </w:tr>
      <w:tr w:rsidR="00B02C82" w:rsidRPr="0042231D" w:rsidTr="00C548F0">
        <w:trPr>
          <w:trHeight w:hRule="exact" w:val="9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32</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720"/>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Акробатика. Кувырок вперед.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16</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33</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Кувырок впере</w:t>
            </w:r>
            <w:r w:rsidR="00C548F0">
              <w:rPr>
                <w:rFonts w:ascii="Times New Roman" w:eastAsia="Times New Roman" w:hAnsi="Times New Roman" w:cs="Times New Roman"/>
                <w:color w:val="000000"/>
                <w:sz w:val="24"/>
                <w:szCs w:val="24"/>
                <w:lang w:val="ru-RU"/>
              </w:rPr>
              <w:t>д. Развитие координационных спо</w:t>
            </w:r>
            <w:r w:rsidRPr="0042231D">
              <w:rPr>
                <w:rFonts w:ascii="Times New Roman" w:eastAsia="Times New Roman" w:hAnsi="Times New Roman" w:cs="Times New Roman"/>
                <w:color w:val="000000"/>
                <w:sz w:val="24"/>
                <w:szCs w:val="24"/>
                <w:lang w:val="ru-RU"/>
              </w:rPr>
              <w:t>собностей</w:t>
            </w:r>
            <w:r w:rsidR="00C548F0">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22</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5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34</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Кувырки вперед и назад.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23</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35</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Стойка на лопатках. ОРУ с набивным мячом.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29</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856"/>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36</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42231D" w:rsidRDefault="00C548F0" w:rsidP="000A0746">
            <w:pPr>
              <w:autoSpaceDE w:val="0"/>
              <w:autoSpaceDN w:val="0"/>
              <w:spacing w:before="98" w:after="0" w:line="262"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Стойка на лопатках. Кувырок</w:t>
            </w:r>
            <w:r w:rsidR="00CE1482" w:rsidRPr="0042231D">
              <w:rPr>
                <w:rFonts w:ascii="Times New Roman" w:eastAsia="Times New Roman" w:hAnsi="Times New Roman" w:cs="Times New Roman"/>
                <w:color w:val="000000"/>
                <w:sz w:val="24"/>
                <w:szCs w:val="24"/>
                <w:lang w:val="ru-RU"/>
              </w:rPr>
              <w:t xml:space="preserve"> вперед и назад</w:t>
            </w:r>
            <w:r>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42231D" w:rsidRDefault="00FD28AE"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30</w:t>
            </w:r>
            <w:r w:rsidR="00CE1482" w:rsidRPr="0042231D">
              <w:rPr>
                <w:rFonts w:ascii="Times New Roman" w:eastAsia="Times New Roman" w:hAnsi="Times New Roman" w:cs="Times New Roman"/>
                <w:color w:val="000000"/>
                <w:sz w:val="24"/>
                <w:szCs w:val="24"/>
              </w:rPr>
              <w:t>.12.2022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FD28AE" w:rsidTr="00C548F0">
        <w:trPr>
          <w:trHeight w:hRule="exact" w:val="11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37</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Баскетбол. Сочетание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приемов: ведения, передач и бросков снизу в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12</w:t>
            </w:r>
            <w:r w:rsidRPr="00FD28A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01</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 xml:space="preserve">Устный </w:t>
            </w:r>
            <w:r w:rsidRPr="00FD28AE">
              <w:rPr>
                <w:rFonts w:ascii="Times New Roman" w:hAnsi="Times New Roman" w:cs="Times New Roman"/>
                <w:sz w:val="24"/>
                <w:szCs w:val="24"/>
                <w:lang w:val="ru-RU"/>
              </w:rPr>
              <w:br/>
            </w:r>
            <w:r w:rsidR="000A0746" w:rsidRPr="00FD28AE">
              <w:rPr>
                <w:rFonts w:ascii="Times New Roman" w:eastAsia="Times New Roman" w:hAnsi="Times New Roman" w:cs="Times New Roman"/>
                <w:color w:val="000000"/>
                <w:sz w:val="24"/>
                <w:szCs w:val="24"/>
                <w:lang w:val="ru-RU"/>
              </w:rPr>
              <w:t>опрос</w:t>
            </w:r>
          </w:p>
        </w:tc>
      </w:tr>
    </w:tbl>
    <w:p w:rsidR="00B02C82" w:rsidRPr="00FD28AE" w:rsidRDefault="00B02C82" w:rsidP="000A0746">
      <w:pPr>
        <w:autoSpaceDE w:val="0"/>
        <w:autoSpaceDN w:val="0"/>
        <w:spacing w:after="0" w:line="14" w:lineRule="exact"/>
        <w:rPr>
          <w:rFonts w:ascii="Times New Roman" w:hAnsi="Times New Roman" w:cs="Times New Roman"/>
          <w:sz w:val="24"/>
          <w:szCs w:val="24"/>
          <w:lang w:val="ru-RU"/>
        </w:rPr>
      </w:pPr>
    </w:p>
    <w:p w:rsidR="00B02C82" w:rsidRPr="00FD28AE" w:rsidRDefault="00B02C82" w:rsidP="000A0746">
      <w:pPr>
        <w:rPr>
          <w:rFonts w:ascii="Times New Roman" w:hAnsi="Times New Roman" w:cs="Times New Roman"/>
          <w:sz w:val="24"/>
          <w:szCs w:val="24"/>
          <w:lang w:val="ru-RU"/>
        </w:rPr>
        <w:sectPr w:rsidR="00B02C82" w:rsidRPr="00FD28AE">
          <w:pgSz w:w="11900" w:h="16840"/>
          <w:pgMar w:top="284" w:right="650" w:bottom="988" w:left="666" w:header="720" w:footer="720" w:gutter="0"/>
          <w:cols w:space="720" w:equalWidth="0">
            <w:col w:w="10584" w:space="0"/>
          </w:cols>
          <w:docGrid w:linePitch="360"/>
        </w:sectPr>
      </w:pPr>
    </w:p>
    <w:p w:rsidR="00B02C82" w:rsidRPr="00FD28AE" w:rsidRDefault="00B02C82" w:rsidP="000A0746">
      <w:pPr>
        <w:autoSpaceDE w:val="0"/>
        <w:autoSpaceDN w:val="0"/>
        <w:spacing w:after="66" w:line="220" w:lineRule="exact"/>
        <w:rPr>
          <w:rFonts w:ascii="Times New Roman" w:hAnsi="Times New Roman" w:cs="Times New Roman"/>
          <w:sz w:val="24"/>
          <w:szCs w:val="24"/>
          <w:lang w:val="ru-RU"/>
        </w:rPr>
      </w:pPr>
    </w:p>
    <w:tbl>
      <w:tblPr>
        <w:tblW w:w="10552" w:type="dxa"/>
        <w:tblInd w:w="5" w:type="dxa"/>
        <w:tblLayout w:type="fixed"/>
        <w:tblLook w:val="04A0"/>
      </w:tblPr>
      <w:tblGrid>
        <w:gridCol w:w="576"/>
        <w:gridCol w:w="3074"/>
        <w:gridCol w:w="732"/>
        <w:gridCol w:w="1620"/>
        <w:gridCol w:w="1668"/>
        <w:gridCol w:w="1236"/>
        <w:gridCol w:w="1646"/>
      </w:tblGrid>
      <w:tr w:rsidR="00B02C82" w:rsidRPr="00FD28AE" w:rsidTr="00C548F0">
        <w:trPr>
          <w:trHeight w:hRule="exact" w:val="1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38</w:t>
            </w:r>
            <w:r w:rsidR="00CE1482" w:rsidRPr="00FD28AE">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81"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Бросок двумя </w:t>
            </w:r>
            <w:proofErr w:type="spellStart"/>
            <w:proofErr w:type="gramStart"/>
            <w:r w:rsidRPr="0042231D">
              <w:rPr>
                <w:rFonts w:ascii="Times New Roman" w:eastAsia="Times New Roman" w:hAnsi="Times New Roman" w:cs="Times New Roman"/>
                <w:color w:val="000000"/>
                <w:sz w:val="24"/>
                <w:szCs w:val="24"/>
                <w:lang w:val="ru-RU"/>
              </w:rPr>
              <w:t>ру</w:t>
            </w:r>
            <w:proofErr w:type="spellEnd"/>
            <w:r w:rsidRPr="0042231D">
              <w:rPr>
                <w:rFonts w:ascii="Times New Roman" w:eastAsia="Times New Roman" w:hAnsi="Times New Roman" w:cs="Times New Roman"/>
                <w:color w:val="000000"/>
                <w:sz w:val="24"/>
                <w:szCs w:val="24"/>
                <w:lang w:val="ru-RU"/>
              </w:rPr>
              <w:t>​</w:t>
            </w:r>
            <w:proofErr w:type="spellStart"/>
            <w:r w:rsidRPr="0042231D">
              <w:rPr>
                <w:rFonts w:ascii="Times New Roman" w:eastAsia="Times New Roman" w:hAnsi="Times New Roman" w:cs="Times New Roman"/>
                <w:color w:val="000000"/>
                <w:sz w:val="24"/>
                <w:szCs w:val="24"/>
                <w:lang w:val="ru-RU"/>
              </w:rPr>
              <w:t>ками</w:t>
            </w:r>
            <w:proofErr w:type="spellEnd"/>
            <w:proofErr w:type="gramEnd"/>
            <w:r w:rsidRPr="0042231D">
              <w:rPr>
                <w:rFonts w:ascii="Times New Roman" w:eastAsia="Times New Roman" w:hAnsi="Times New Roman" w:cs="Times New Roman"/>
                <w:color w:val="000000"/>
                <w:sz w:val="24"/>
                <w:szCs w:val="24"/>
                <w:lang w:val="ru-RU"/>
              </w:rPr>
              <w:t xml:space="preserve"> снизу в движении после ловли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мяча. Оценка техники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ведения мяча с изменением направления.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13</w:t>
            </w:r>
            <w:r w:rsidRPr="00FD28A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01</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 xml:space="preserve">Устный </w:t>
            </w:r>
            <w:r w:rsidRPr="00FD28AE">
              <w:rPr>
                <w:rFonts w:ascii="Times New Roman" w:hAnsi="Times New Roman" w:cs="Times New Roman"/>
                <w:sz w:val="24"/>
                <w:szCs w:val="24"/>
                <w:lang w:val="ru-RU"/>
              </w:rPr>
              <w:br/>
            </w:r>
            <w:r w:rsidR="000A0746" w:rsidRPr="00FD28AE">
              <w:rPr>
                <w:rFonts w:ascii="Times New Roman" w:eastAsia="Times New Roman" w:hAnsi="Times New Roman" w:cs="Times New Roman"/>
                <w:color w:val="000000"/>
                <w:sz w:val="24"/>
                <w:szCs w:val="24"/>
                <w:lang w:val="ru-RU"/>
              </w:rPr>
              <w:t>опрос</w:t>
            </w:r>
          </w:p>
        </w:tc>
      </w:tr>
      <w:tr w:rsidR="00B02C82" w:rsidRPr="00FD28AE" w:rsidTr="00C548F0">
        <w:trPr>
          <w:trHeight w:hRule="exact" w:val="2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39</w:t>
            </w:r>
            <w:r w:rsidR="00CE1482" w:rsidRPr="00FD28AE">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81"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Режим дня, его основное содержание и правила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планирования.  ИОТ при проведении занятий по лыжной подготовке.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19</w:t>
            </w:r>
            <w:r w:rsidRPr="00FD28AE">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01</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 xml:space="preserve">Устный </w:t>
            </w:r>
            <w:r w:rsidRPr="00FD28AE">
              <w:rPr>
                <w:rFonts w:ascii="Times New Roman" w:hAnsi="Times New Roman" w:cs="Times New Roman"/>
                <w:sz w:val="24"/>
                <w:szCs w:val="24"/>
                <w:lang w:val="ru-RU"/>
              </w:rPr>
              <w:br/>
            </w:r>
            <w:r w:rsidR="000A0746" w:rsidRPr="00FD28AE">
              <w:rPr>
                <w:rFonts w:ascii="Times New Roman" w:eastAsia="Times New Roman" w:hAnsi="Times New Roman" w:cs="Times New Roman"/>
                <w:color w:val="000000"/>
                <w:sz w:val="24"/>
                <w:szCs w:val="24"/>
                <w:lang w:val="ru-RU"/>
              </w:rPr>
              <w:t>опрос</w:t>
            </w:r>
          </w:p>
        </w:tc>
      </w:tr>
      <w:tr w:rsidR="00B02C82" w:rsidRPr="00FD28AE" w:rsidTr="00C548F0">
        <w:trPr>
          <w:trHeight w:hRule="exact" w:val="1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40</w:t>
            </w:r>
            <w:r w:rsidR="00CE1482" w:rsidRPr="00FD28AE">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Попеременный двушажный ход. Повороты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line="230" w:lineRule="auto"/>
              <w:ind w:left="74"/>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FD28AE" w:rsidRDefault="00FD28AE" w:rsidP="000A0746">
            <w:pPr>
              <w:autoSpaceDE w:val="0"/>
              <w:autoSpaceDN w:val="0"/>
              <w:spacing w:before="98" w:after="0" w:line="23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20.01</w:t>
            </w:r>
            <w:r w:rsidR="00CE1482" w:rsidRPr="00FD28AE">
              <w:rPr>
                <w:rFonts w:ascii="Times New Roman" w:eastAsia="Times New Roman" w:hAnsi="Times New Roman" w:cs="Times New Roman"/>
                <w:color w:val="000000"/>
                <w:sz w:val="24"/>
                <w:szCs w:val="24"/>
                <w:lang w:val="ru-RU"/>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r w:rsidRPr="00FD28AE">
              <w:rPr>
                <w:rFonts w:ascii="Times New Roman" w:eastAsia="Times New Roman" w:hAnsi="Times New Roman" w:cs="Times New Roman"/>
                <w:color w:val="000000"/>
                <w:sz w:val="24"/>
                <w:szCs w:val="24"/>
                <w:lang w:val="ru-RU"/>
              </w:rPr>
              <w:t xml:space="preserve">Устный </w:t>
            </w:r>
            <w:r w:rsidRPr="00FD28AE">
              <w:rPr>
                <w:rFonts w:ascii="Times New Roman" w:hAnsi="Times New Roman" w:cs="Times New Roman"/>
                <w:sz w:val="24"/>
                <w:szCs w:val="24"/>
                <w:lang w:val="ru-RU"/>
              </w:rPr>
              <w:br/>
            </w:r>
            <w:r w:rsidR="000A0746" w:rsidRPr="00FD28AE">
              <w:rPr>
                <w:rFonts w:ascii="Times New Roman" w:eastAsia="Times New Roman" w:hAnsi="Times New Roman" w:cs="Times New Roman"/>
                <w:color w:val="000000"/>
                <w:sz w:val="24"/>
                <w:szCs w:val="24"/>
                <w:lang w:val="ru-RU"/>
              </w:rPr>
              <w:t>опрос</w:t>
            </w:r>
          </w:p>
        </w:tc>
      </w:tr>
      <w:tr w:rsidR="008D04AD" w:rsidRPr="0042231D" w:rsidTr="00C548F0">
        <w:trPr>
          <w:trHeight w:hRule="exact" w:val="14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FD28AE" w:rsidRDefault="005257D0"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41</w:t>
            </w:r>
            <w:r w:rsidR="008D04AD" w:rsidRPr="00FD28AE">
              <w:rPr>
                <w:rFonts w:ascii="Times New Roman" w:eastAsia="Times New Roman" w:hAnsi="Times New Roman" w:cs="Times New Roman"/>
                <w:color w:val="000000"/>
                <w:sz w:val="24"/>
                <w:szCs w:val="24"/>
                <w:lang w:val="ru-RU"/>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62"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Повороты переступанием в движении. Оценка </w:t>
            </w:r>
            <w:proofErr w:type="spellStart"/>
            <w:proofErr w:type="gramStart"/>
            <w:r w:rsidRPr="0042231D">
              <w:rPr>
                <w:rFonts w:ascii="Times New Roman" w:eastAsia="Times New Roman" w:hAnsi="Times New Roman" w:cs="Times New Roman"/>
                <w:color w:val="000000"/>
                <w:sz w:val="24"/>
                <w:szCs w:val="24"/>
                <w:lang w:val="ru-RU"/>
              </w:rPr>
              <w:t>выпол-нения</w:t>
            </w:r>
            <w:proofErr w:type="spellEnd"/>
            <w:proofErr w:type="gramEnd"/>
            <w:r w:rsidRPr="0042231D">
              <w:rPr>
                <w:rFonts w:ascii="Times New Roman" w:eastAsia="Times New Roman" w:hAnsi="Times New Roman" w:cs="Times New Roman"/>
                <w:color w:val="000000"/>
                <w:sz w:val="24"/>
                <w:szCs w:val="24"/>
                <w:lang w:val="ru-RU"/>
              </w:rPr>
              <w:t xml:space="preserve"> техники </w:t>
            </w:r>
            <w:proofErr w:type="spellStart"/>
            <w:r w:rsidRPr="0042231D">
              <w:rPr>
                <w:rFonts w:ascii="Times New Roman" w:eastAsia="Times New Roman" w:hAnsi="Times New Roman" w:cs="Times New Roman"/>
                <w:color w:val="000000"/>
                <w:sz w:val="24"/>
                <w:szCs w:val="24"/>
                <w:lang w:val="ru-RU"/>
              </w:rPr>
              <w:t>поперемен-ного</w:t>
            </w:r>
            <w:proofErr w:type="spellEnd"/>
            <w:r w:rsidRPr="0042231D">
              <w:rPr>
                <w:rFonts w:ascii="Times New Roman" w:eastAsia="Times New Roman" w:hAnsi="Times New Roman" w:cs="Times New Roman"/>
                <w:color w:val="000000"/>
                <w:sz w:val="24"/>
                <w:szCs w:val="24"/>
                <w:lang w:val="ru-RU"/>
              </w:rPr>
              <w:t xml:space="preserve"> </w:t>
            </w:r>
            <w:proofErr w:type="spellStart"/>
            <w:r w:rsidRPr="0042231D">
              <w:rPr>
                <w:rFonts w:ascii="Times New Roman" w:eastAsia="Times New Roman" w:hAnsi="Times New Roman" w:cs="Times New Roman"/>
                <w:color w:val="000000"/>
                <w:sz w:val="24"/>
                <w:szCs w:val="24"/>
                <w:lang w:val="ru-RU"/>
              </w:rPr>
              <w:t>двушажного</w:t>
            </w:r>
            <w:proofErr w:type="spellEnd"/>
            <w:r w:rsidRPr="0042231D">
              <w:rPr>
                <w:rFonts w:ascii="Times New Roman" w:eastAsia="Times New Roman" w:hAnsi="Times New Roman" w:cs="Times New Roman"/>
                <w:color w:val="000000"/>
                <w:sz w:val="24"/>
                <w:szCs w:val="24"/>
                <w:lang w:val="ru-RU"/>
              </w:rPr>
              <w:t xml:space="preserve"> хода.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26</w:t>
            </w:r>
            <w:r w:rsidR="008D04AD" w:rsidRPr="0042231D">
              <w:rPr>
                <w:rFonts w:ascii="Times New Roman" w:eastAsia="Times New Roman" w:hAnsi="Times New Roman" w:cs="Times New Roman"/>
                <w:color w:val="000000"/>
                <w:sz w:val="24"/>
                <w:szCs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4223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42</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ind w:left="72" w:right="144"/>
              <w:rPr>
                <w:rFonts w:ascii="Times New Roman" w:hAnsi="Times New Roman" w:cs="Times New Roman"/>
                <w:sz w:val="24"/>
                <w:szCs w:val="24"/>
                <w:lang w:val="ru-RU"/>
              </w:rPr>
            </w:pPr>
            <w:proofErr w:type="gramStart"/>
            <w:r w:rsidRPr="0042231D">
              <w:rPr>
                <w:rFonts w:ascii="Times New Roman" w:eastAsia="Times New Roman" w:hAnsi="Times New Roman" w:cs="Times New Roman"/>
                <w:color w:val="000000"/>
                <w:sz w:val="24"/>
                <w:szCs w:val="24"/>
                <w:lang w:val="ru-RU"/>
              </w:rPr>
              <w:t>Одновременный</w:t>
            </w:r>
            <w:proofErr w:type="gramEnd"/>
            <w:r w:rsidRPr="0042231D">
              <w:rPr>
                <w:rFonts w:ascii="Times New Roman" w:hAnsi="Times New Roman" w:cs="Times New Roman"/>
                <w:sz w:val="24"/>
                <w:szCs w:val="24"/>
                <w:lang w:val="ru-RU"/>
              </w:rPr>
              <w:br/>
            </w:r>
            <w:proofErr w:type="spellStart"/>
            <w:r w:rsidRPr="0042231D">
              <w:rPr>
                <w:rFonts w:ascii="Times New Roman" w:eastAsia="Times New Roman" w:hAnsi="Times New Roman" w:cs="Times New Roman"/>
                <w:color w:val="000000"/>
                <w:sz w:val="24"/>
                <w:szCs w:val="24"/>
                <w:lang w:val="ru-RU"/>
              </w:rPr>
              <w:t>одношажный</w:t>
            </w:r>
            <w:proofErr w:type="spellEnd"/>
            <w:r w:rsidRPr="0042231D">
              <w:rPr>
                <w:rFonts w:ascii="Times New Roman" w:eastAsia="Times New Roman" w:hAnsi="Times New Roman" w:cs="Times New Roman"/>
                <w:color w:val="000000"/>
                <w:sz w:val="24"/>
                <w:szCs w:val="24"/>
                <w:lang w:val="ru-RU"/>
              </w:rPr>
              <w:t xml:space="preserve">  и </w:t>
            </w:r>
            <w:proofErr w:type="spellStart"/>
            <w:r w:rsidRPr="0042231D">
              <w:rPr>
                <w:rFonts w:ascii="Times New Roman" w:eastAsia="Times New Roman" w:hAnsi="Times New Roman" w:cs="Times New Roman"/>
                <w:color w:val="000000"/>
                <w:sz w:val="24"/>
                <w:szCs w:val="24"/>
                <w:lang w:val="ru-RU"/>
              </w:rPr>
              <w:t>бесшажный</w:t>
            </w:r>
            <w:proofErr w:type="spellEnd"/>
            <w:r w:rsidRPr="0042231D">
              <w:rPr>
                <w:rFonts w:ascii="Times New Roman" w:eastAsia="Times New Roman" w:hAnsi="Times New Roman" w:cs="Times New Roman"/>
                <w:color w:val="000000"/>
                <w:sz w:val="24"/>
                <w:szCs w:val="24"/>
                <w:lang w:val="ru-RU"/>
              </w:rPr>
              <w:t xml:space="preserve"> ходы.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27</w:t>
            </w:r>
            <w:r w:rsidR="008D04AD" w:rsidRPr="0042231D">
              <w:rPr>
                <w:rFonts w:ascii="Times New Roman" w:eastAsia="Times New Roman" w:hAnsi="Times New Roman" w:cs="Times New Roman"/>
                <w:color w:val="000000"/>
                <w:sz w:val="24"/>
                <w:szCs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4223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43</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C548F0" w:rsidRDefault="008D04AD" w:rsidP="000A0746">
            <w:pPr>
              <w:autoSpaceDE w:val="0"/>
              <w:autoSpaceDN w:val="0"/>
              <w:spacing w:before="98" w:after="0" w:line="271" w:lineRule="auto"/>
              <w:ind w:left="72"/>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Одновременныйдвушажныйход</w:t>
            </w:r>
            <w:proofErr w:type="spellEnd"/>
            <w:r w:rsidR="00C548F0">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02</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2</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C548F0">
        <w:trPr>
          <w:trHeight w:hRule="exact" w:val="19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44</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62" w:lineRule="auto"/>
              <w:ind w:right="1296"/>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Оценка выполнения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техники одновременных ходов на учебном кругу.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2</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C548F0">
        <w:trPr>
          <w:trHeight w:hRule="exact" w:val="1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45</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71"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Спуски и подъемы на склонах. Подъем</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w:t>
            </w:r>
            <w:proofErr w:type="spellStart"/>
            <w:r w:rsidRPr="0042231D">
              <w:rPr>
                <w:rFonts w:ascii="Times New Roman" w:eastAsia="Times New Roman" w:hAnsi="Times New Roman" w:cs="Times New Roman"/>
                <w:color w:val="000000"/>
                <w:sz w:val="24"/>
                <w:szCs w:val="24"/>
                <w:lang w:val="ru-RU"/>
              </w:rPr>
              <w:t>полуелочкой</w:t>
            </w:r>
            <w:proofErr w:type="spellEnd"/>
            <w:r w:rsidRPr="0042231D">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09</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2</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100"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C548F0">
        <w:trPr>
          <w:trHeight w:hRule="exact" w:val="16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46</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71" w:lineRule="auto"/>
              <w:ind w:left="72" w:right="720"/>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Дистанция 1 км на время. Спуски и подъемы. </w:t>
            </w:r>
            <w:proofErr w:type="spellStart"/>
            <w:r w:rsidRPr="0042231D">
              <w:rPr>
                <w:rFonts w:ascii="Times New Roman" w:eastAsia="Times New Roman" w:hAnsi="Times New Roman" w:cs="Times New Roman"/>
                <w:color w:val="000000"/>
                <w:sz w:val="24"/>
                <w:szCs w:val="24"/>
              </w:rPr>
              <w:t>Подъем«елочкой</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10</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2</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0A0746"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Устныйопрос</w:t>
            </w:r>
            <w:proofErr w:type="spellEnd"/>
          </w:p>
        </w:tc>
      </w:tr>
    </w:tbl>
    <w:p w:rsidR="00B02C82" w:rsidRPr="0042231D" w:rsidRDefault="00B02C82" w:rsidP="000A0746">
      <w:pPr>
        <w:rPr>
          <w:rFonts w:ascii="Times New Roman" w:hAnsi="Times New Roman" w:cs="Times New Roman"/>
          <w:sz w:val="24"/>
          <w:szCs w:val="24"/>
        </w:rPr>
        <w:sectPr w:rsidR="00B02C82" w:rsidRPr="0042231D">
          <w:pgSz w:w="11900" w:h="16840"/>
          <w:pgMar w:top="284" w:right="650" w:bottom="470"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rPr>
      </w:pPr>
    </w:p>
    <w:tbl>
      <w:tblPr>
        <w:tblW w:w="10552" w:type="dxa"/>
        <w:tblInd w:w="5" w:type="dxa"/>
        <w:tblLayout w:type="fixed"/>
        <w:tblLook w:val="04A0"/>
      </w:tblPr>
      <w:tblGrid>
        <w:gridCol w:w="576"/>
        <w:gridCol w:w="3074"/>
        <w:gridCol w:w="732"/>
        <w:gridCol w:w="1620"/>
        <w:gridCol w:w="1668"/>
        <w:gridCol w:w="1236"/>
        <w:gridCol w:w="1646"/>
      </w:tblGrid>
      <w:tr w:rsidR="00B02C82" w:rsidRPr="0042231D" w:rsidTr="00C548F0">
        <w:trPr>
          <w:trHeight w:hRule="exact" w:val="1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47</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ight="576"/>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Торможение и поворот упором.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16</w:t>
            </w:r>
            <w:r w:rsidR="00CE1482" w:rsidRPr="0042231D">
              <w:rPr>
                <w:rFonts w:ascii="Times New Roman" w:eastAsia="Times New Roman" w:hAnsi="Times New Roman" w:cs="Times New Roman"/>
                <w:color w:val="000000"/>
                <w:sz w:val="24"/>
                <w:szCs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9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48</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Спуски и подъемы.</w:t>
            </w:r>
          </w:p>
          <w:p w:rsidR="00B02C82" w:rsidRPr="0042231D" w:rsidRDefault="00CE1482" w:rsidP="000A0746">
            <w:pPr>
              <w:autoSpaceDE w:val="0"/>
              <w:autoSpaceDN w:val="0"/>
              <w:spacing w:before="70" w:after="0" w:line="262" w:lineRule="auto"/>
              <w:ind w:left="72" w:right="576"/>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Торможение и поворот упором.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17</w:t>
            </w:r>
            <w:r w:rsidR="00CE1482" w:rsidRPr="0042231D">
              <w:rPr>
                <w:rFonts w:ascii="Times New Roman" w:eastAsia="Times New Roman" w:hAnsi="Times New Roman" w:cs="Times New Roman"/>
                <w:color w:val="000000"/>
                <w:sz w:val="24"/>
                <w:szCs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49</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62" w:lineRule="auto"/>
              <w:ind w:left="7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Прохождение дистанции   2 км на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23</w:t>
            </w:r>
            <w:r w:rsidR="00CE1482" w:rsidRPr="0042231D">
              <w:rPr>
                <w:rFonts w:ascii="Times New Roman" w:eastAsia="Times New Roman" w:hAnsi="Times New Roman" w:cs="Times New Roman"/>
                <w:color w:val="000000"/>
                <w:sz w:val="24"/>
                <w:szCs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8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50</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Скользящий шаг в гору.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24</w:t>
            </w:r>
            <w:r w:rsidR="00CE1482" w:rsidRPr="0042231D">
              <w:rPr>
                <w:rFonts w:ascii="Times New Roman" w:eastAsia="Times New Roman" w:hAnsi="Times New Roman" w:cs="Times New Roman"/>
                <w:color w:val="000000"/>
                <w:sz w:val="24"/>
                <w:szCs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51</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Лыжная эстафета.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02</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3</w:t>
            </w:r>
            <w:r w:rsidR="00CE1482"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52</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1" w:lineRule="auto"/>
              <w:ind w:left="72" w:right="100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Обучение технике конькового хода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(свободный стиль.)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3</w:t>
            </w:r>
            <w:r w:rsidR="00CE1482"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53</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Техника конькового хода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lang w:val="ru-RU"/>
              </w:rPr>
              <w:t>09</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3</w:t>
            </w:r>
            <w:r w:rsidR="00CE1482"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100" w:after="0" w:line="262" w:lineRule="auto"/>
              <w:ind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Устныйопрос</w:t>
            </w:r>
            <w:proofErr w:type="spellEnd"/>
          </w:p>
        </w:tc>
      </w:tr>
      <w:tr w:rsidR="00B02C82" w:rsidRPr="0042231D" w:rsidTr="00C548F0">
        <w:trPr>
          <w:trHeight w:hRule="exact" w:val="22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54</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81"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Соревнование по лыжным гонкам: девочки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дистанция 2 км, мальчики </w:t>
            </w:r>
            <w:proofErr w:type="gramStart"/>
            <w:r w:rsidRPr="0042231D">
              <w:rPr>
                <w:rFonts w:ascii="Times New Roman" w:eastAsia="Times New Roman" w:hAnsi="Times New Roman" w:cs="Times New Roman"/>
                <w:color w:val="000000"/>
                <w:sz w:val="24"/>
                <w:szCs w:val="24"/>
                <w:lang w:val="ru-RU"/>
              </w:rPr>
              <w:t>-д</w:t>
            </w:r>
            <w:proofErr w:type="gramEnd"/>
            <w:r w:rsidRPr="0042231D">
              <w:rPr>
                <w:rFonts w:ascii="Times New Roman" w:eastAsia="Times New Roman" w:hAnsi="Times New Roman" w:cs="Times New Roman"/>
                <w:color w:val="000000"/>
                <w:sz w:val="24"/>
                <w:szCs w:val="24"/>
                <w:lang w:val="ru-RU"/>
              </w:rPr>
              <w:t xml:space="preserve">истанция 3 км. </w:t>
            </w:r>
            <w:proofErr w:type="spellStart"/>
            <w:r w:rsidRPr="0042231D">
              <w:rPr>
                <w:rFonts w:ascii="Times New Roman" w:eastAsia="Times New Roman" w:hAnsi="Times New Roman" w:cs="Times New Roman"/>
                <w:color w:val="000000"/>
                <w:sz w:val="24"/>
                <w:szCs w:val="24"/>
              </w:rPr>
              <w:t>Свободныйстиль</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10</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3</w:t>
            </w:r>
            <w:r w:rsidR="00CE1482"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bl>
    <w:p w:rsidR="00B02C82" w:rsidRPr="0042231D" w:rsidRDefault="00B02C82" w:rsidP="000A0746">
      <w:pPr>
        <w:rPr>
          <w:rFonts w:ascii="Times New Roman" w:hAnsi="Times New Roman" w:cs="Times New Roman"/>
          <w:sz w:val="24"/>
          <w:szCs w:val="24"/>
        </w:rPr>
        <w:sectPr w:rsidR="00B02C82" w:rsidRPr="0042231D">
          <w:pgSz w:w="11900" w:h="16840"/>
          <w:pgMar w:top="284" w:right="650" w:bottom="898"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rPr>
      </w:pPr>
    </w:p>
    <w:tbl>
      <w:tblPr>
        <w:tblW w:w="10552" w:type="dxa"/>
        <w:tblInd w:w="5" w:type="dxa"/>
        <w:tblLayout w:type="fixed"/>
        <w:tblLook w:val="04A0"/>
      </w:tblPr>
      <w:tblGrid>
        <w:gridCol w:w="576"/>
        <w:gridCol w:w="3074"/>
        <w:gridCol w:w="732"/>
        <w:gridCol w:w="1620"/>
        <w:gridCol w:w="1668"/>
        <w:gridCol w:w="1236"/>
        <w:gridCol w:w="1646"/>
      </w:tblGrid>
      <w:tr w:rsidR="00B02C82" w:rsidRPr="0042231D" w:rsidTr="00C548F0">
        <w:trPr>
          <w:trHeight w:hRule="exact" w:val="17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55</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144"/>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 xml:space="preserve">Баскетбол. Сочетание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приемов: (ведение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остановка - бросок). </w:t>
            </w:r>
            <w:proofErr w:type="spellStart"/>
            <w:r w:rsidRPr="0042231D">
              <w:rPr>
                <w:rFonts w:ascii="Times New Roman" w:eastAsia="Times New Roman" w:hAnsi="Times New Roman" w:cs="Times New Roman"/>
                <w:color w:val="000000"/>
                <w:sz w:val="24"/>
                <w:szCs w:val="24"/>
              </w:rPr>
              <w:t>Игра</w:t>
            </w:r>
            <w:proofErr w:type="spellEnd"/>
            <w:r w:rsidRPr="0042231D">
              <w:rPr>
                <w:rFonts w:ascii="Times New Roman" w:eastAsia="Times New Roman" w:hAnsi="Times New Roman" w:cs="Times New Roman"/>
                <w:color w:val="000000"/>
                <w:sz w:val="24"/>
                <w:szCs w:val="24"/>
              </w:rPr>
              <w:t xml:space="preserve"> в </w:t>
            </w:r>
            <w:proofErr w:type="spellStart"/>
            <w:r w:rsidRPr="0042231D">
              <w:rPr>
                <w:rFonts w:ascii="Times New Roman" w:eastAsia="Times New Roman" w:hAnsi="Times New Roman" w:cs="Times New Roman"/>
                <w:color w:val="000000"/>
                <w:sz w:val="24"/>
                <w:szCs w:val="24"/>
              </w:rPr>
              <w:t>мини-баскетбол</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16</w:t>
            </w:r>
            <w:r w:rsidR="00CE1482" w:rsidRPr="0042231D">
              <w:rPr>
                <w:rFonts w:ascii="Times New Roman" w:eastAsia="Times New Roman" w:hAnsi="Times New Roman" w:cs="Times New Roman"/>
                <w:color w:val="000000"/>
                <w:sz w:val="24"/>
                <w:szCs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B02C82" w:rsidRPr="0042231D" w:rsidTr="00C548F0">
        <w:trPr>
          <w:trHeight w:hRule="exact" w:val="15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56</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74" w:lineRule="auto"/>
              <w:ind w:left="72" w:right="288"/>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Оценка тех​</w:t>
            </w:r>
            <w:proofErr w:type="spellStart"/>
            <w:r w:rsidRPr="0042231D">
              <w:rPr>
                <w:rFonts w:ascii="Times New Roman" w:eastAsia="Times New Roman" w:hAnsi="Times New Roman" w:cs="Times New Roman"/>
                <w:color w:val="000000"/>
                <w:sz w:val="24"/>
                <w:szCs w:val="24"/>
                <w:lang w:val="ru-RU"/>
              </w:rPr>
              <w:t>ники</w:t>
            </w:r>
            <w:proofErr w:type="spellEnd"/>
            <w:r w:rsidRPr="0042231D">
              <w:rPr>
                <w:rFonts w:ascii="Times New Roman" w:eastAsia="Times New Roman" w:hAnsi="Times New Roman" w:cs="Times New Roman"/>
                <w:color w:val="000000"/>
                <w:sz w:val="24"/>
                <w:szCs w:val="24"/>
                <w:lang w:val="ru-RU"/>
              </w:rPr>
              <w:t xml:space="preserve"> броска снизу в </w:t>
            </w:r>
            <w:proofErr w:type="spellStart"/>
            <w:proofErr w:type="gramStart"/>
            <w:r w:rsidRPr="0042231D">
              <w:rPr>
                <w:rFonts w:ascii="Times New Roman" w:eastAsia="Times New Roman" w:hAnsi="Times New Roman" w:cs="Times New Roman"/>
                <w:color w:val="000000"/>
                <w:sz w:val="24"/>
                <w:szCs w:val="24"/>
                <w:lang w:val="ru-RU"/>
              </w:rPr>
              <w:t>дви</w:t>
            </w:r>
            <w:proofErr w:type="spellEnd"/>
            <w:r w:rsidRPr="0042231D">
              <w:rPr>
                <w:rFonts w:ascii="Times New Roman" w:eastAsia="Times New Roman" w:hAnsi="Times New Roman" w:cs="Times New Roman"/>
                <w:color w:val="000000"/>
                <w:sz w:val="24"/>
                <w:szCs w:val="24"/>
                <w:lang w:val="ru-RU"/>
              </w:rPr>
              <w:t>​</w:t>
            </w:r>
            <w:proofErr w:type="spellStart"/>
            <w:r w:rsidRPr="0042231D">
              <w:rPr>
                <w:rFonts w:ascii="Times New Roman" w:eastAsia="Times New Roman" w:hAnsi="Times New Roman" w:cs="Times New Roman"/>
                <w:color w:val="000000"/>
                <w:sz w:val="24"/>
                <w:szCs w:val="24"/>
                <w:lang w:val="ru-RU"/>
              </w:rPr>
              <w:t>жении</w:t>
            </w:r>
            <w:proofErr w:type="spellEnd"/>
            <w:proofErr w:type="gramEnd"/>
            <w:r w:rsidRPr="0042231D">
              <w:rPr>
                <w:rFonts w:ascii="Times New Roman" w:eastAsia="Times New Roman" w:hAnsi="Times New Roman" w:cs="Times New Roman"/>
                <w:color w:val="000000"/>
                <w:sz w:val="24"/>
                <w:szCs w:val="24"/>
                <w:lang w:val="ru-RU"/>
              </w:rPr>
              <w:t xml:space="preserve">. </w:t>
            </w:r>
            <w:proofErr w:type="spellStart"/>
            <w:r w:rsidRPr="0042231D">
              <w:rPr>
                <w:rFonts w:ascii="Times New Roman" w:eastAsia="Times New Roman" w:hAnsi="Times New Roman" w:cs="Times New Roman"/>
                <w:color w:val="000000"/>
                <w:sz w:val="24"/>
                <w:szCs w:val="24"/>
              </w:rPr>
              <w:t>Игра</w:t>
            </w:r>
            <w:proofErr w:type="spellEnd"/>
            <w:r w:rsidRPr="0042231D">
              <w:rPr>
                <w:rFonts w:ascii="Times New Roman" w:eastAsia="Times New Roman" w:hAnsi="Times New Roman" w:cs="Times New Roman"/>
                <w:color w:val="000000"/>
                <w:sz w:val="24"/>
                <w:szCs w:val="24"/>
              </w:rPr>
              <w:t xml:space="preserve"> в </w:t>
            </w:r>
            <w:proofErr w:type="spellStart"/>
            <w:r w:rsidRPr="0042231D">
              <w:rPr>
                <w:rFonts w:ascii="Times New Roman" w:eastAsia="Times New Roman" w:hAnsi="Times New Roman" w:cs="Times New Roman"/>
                <w:color w:val="000000"/>
                <w:sz w:val="24"/>
                <w:szCs w:val="24"/>
              </w:rPr>
              <w:t>минибаскетбол</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17</w:t>
            </w:r>
            <w:r w:rsidR="00CE1482" w:rsidRPr="0042231D">
              <w:rPr>
                <w:rFonts w:ascii="Times New Roman" w:eastAsia="Times New Roman" w:hAnsi="Times New Roman" w:cs="Times New Roman"/>
                <w:color w:val="000000"/>
                <w:sz w:val="24"/>
                <w:szCs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0A0746" w:rsidP="000A0746">
            <w:pPr>
              <w:autoSpaceDE w:val="0"/>
              <w:autoSpaceDN w:val="0"/>
              <w:spacing w:before="98" w:after="0" w:line="230" w:lineRule="auto"/>
              <w:ind w:left="72"/>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Зачет</w:t>
            </w:r>
            <w:proofErr w:type="spellEnd"/>
          </w:p>
        </w:tc>
      </w:tr>
      <w:tr w:rsidR="008D04AD" w:rsidRPr="0042231D" w:rsidTr="00C548F0">
        <w:trPr>
          <w:trHeight w:hRule="exact" w:val="17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57</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295AA3" w:rsidRDefault="008D04AD" w:rsidP="000A0746">
            <w:pPr>
              <w:autoSpaceDE w:val="0"/>
              <w:autoSpaceDN w:val="0"/>
              <w:spacing w:before="98" w:after="0" w:line="271"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Нападение быстрым </w:t>
            </w:r>
            <w:proofErr w:type="gramStart"/>
            <w:r w:rsidRPr="0042231D">
              <w:rPr>
                <w:rFonts w:ascii="Times New Roman" w:eastAsia="Times New Roman" w:hAnsi="Times New Roman" w:cs="Times New Roman"/>
                <w:color w:val="000000"/>
                <w:sz w:val="24"/>
                <w:szCs w:val="24"/>
                <w:lang w:val="ru-RU"/>
              </w:rPr>
              <w:t>про​</w:t>
            </w:r>
            <w:proofErr w:type="spellStart"/>
            <w:r w:rsidRPr="0042231D">
              <w:rPr>
                <w:rFonts w:ascii="Times New Roman" w:eastAsia="Times New Roman" w:hAnsi="Times New Roman" w:cs="Times New Roman"/>
                <w:color w:val="000000"/>
                <w:sz w:val="24"/>
                <w:szCs w:val="24"/>
                <w:lang w:val="ru-RU"/>
              </w:rPr>
              <w:t>рывом</w:t>
            </w:r>
            <w:proofErr w:type="spellEnd"/>
            <w:proofErr w:type="gramEnd"/>
            <w:r w:rsidRPr="0042231D">
              <w:rPr>
                <w:rFonts w:ascii="Times New Roman" w:eastAsia="Times New Roman" w:hAnsi="Times New Roman" w:cs="Times New Roman"/>
                <w:color w:val="000000"/>
                <w:sz w:val="24"/>
                <w:szCs w:val="24"/>
                <w:lang w:val="ru-RU"/>
              </w:rPr>
              <w:t>. Игра в мини-</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23</w:t>
            </w:r>
            <w:r w:rsidR="008D04AD" w:rsidRPr="0042231D">
              <w:rPr>
                <w:rFonts w:ascii="Times New Roman" w:eastAsia="Times New Roman" w:hAnsi="Times New Roman" w:cs="Times New Roman"/>
                <w:color w:val="000000"/>
                <w:sz w:val="24"/>
                <w:szCs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C548F0">
        <w:trPr>
          <w:trHeight w:hRule="exact" w:val="14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58</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71"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Волейбол. Прием мяча снизу двумя руками над собой и на сетку.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24</w:t>
            </w:r>
            <w:r w:rsidR="008D04AD" w:rsidRPr="0042231D">
              <w:rPr>
                <w:rFonts w:ascii="Times New Roman" w:eastAsia="Times New Roman" w:hAnsi="Times New Roman" w:cs="Times New Roman"/>
                <w:color w:val="000000"/>
                <w:sz w:val="24"/>
                <w:szCs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C548F0">
        <w:trPr>
          <w:trHeight w:hRule="exact" w:val="1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59</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71" w:lineRule="auto"/>
              <w:ind w:left="72" w:right="28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Оценка тех​</w:t>
            </w:r>
            <w:proofErr w:type="spellStart"/>
            <w:r w:rsidRPr="0042231D">
              <w:rPr>
                <w:rFonts w:ascii="Times New Roman" w:eastAsia="Times New Roman" w:hAnsi="Times New Roman" w:cs="Times New Roman"/>
                <w:color w:val="000000"/>
                <w:sz w:val="24"/>
                <w:szCs w:val="24"/>
                <w:lang w:val="ru-RU"/>
              </w:rPr>
              <w:t>ники</w:t>
            </w:r>
            <w:proofErr w:type="spellEnd"/>
            <w:r w:rsidRPr="0042231D">
              <w:rPr>
                <w:rFonts w:ascii="Times New Roman" w:eastAsia="Times New Roman" w:hAnsi="Times New Roman" w:cs="Times New Roman"/>
                <w:color w:val="000000"/>
                <w:sz w:val="24"/>
                <w:szCs w:val="24"/>
                <w:lang w:val="ru-RU"/>
              </w:rPr>
              <w:t xml:space="preserve"> приема мяча снизу двумя руками. Игра в мини-волейбол.</w:t>
            </w:r>
          </w:p>
          <w:p w:rsidR="008D04AD" w:rsidRPr="0042231D" w:rsidRDefault="008D04AD" w:rsidP="000A0746">
            <w:pPr>
              <w:autoSpaceDE w:val="0"/>
              <w:autoSpaceDN w:val="0"/>
              <w:spacing w:before="98" w:after="0" w:line="271"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Тестирование – прыжок в длину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06</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4</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42231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60</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70" w:after="0" w:line="262" w:lineRule="auto"/>
              <w:ind w:left="72" w:right="28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Нижняя прямая подача с 3-6 м. Игра в мини-</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волейбол. Тестирование </w:t>
            </w:r>
            <w:proofErr w:type="gramStart"/>
            <w:r w:rsidRPr="0042231D">
              <w:rPr>
                <w:rFonts w:ascii="Times New Roman" w:eastAsia="Times New Roman" w:hAnsi="Times New Roman" w:cs="Times New Roman"/>
                <w:color w:val="000000"/>
                <w:sz w:val="24"/>
                <w:szCs w:val="24"/>
                <w:lang w:val="ru-RU"/>
              </w:rPr>
              <w:t>–п</w:t>
            </w:r>
            <w:proofErr w:type="gramEnd"/>
            <w:r w:rsidRPr="0042231D">
              <w:rPr>
                <w:rFonts w:ascii="Times New Roman" w:eastAsia="Times New Roman" w:hAnsi="Times New Roman" w:cs="Times New Roman"/>
                <w:color w:val="000000"/>
                <w:sz w:val="24"/>
                <w:szCs w:val="24"/>
                <w:lang w:val="ru-RU"/>
              </w:rPr>
              <w:t>одтягивание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07</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4</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0A0746"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Зачет</w:t>
            </w:r>
            <w:proofErr w:type="spellEnd"/>
          </w:p>
        </w:tc>
      </w:tr>
      <w:tr w:rsidR="008D04AD" w:rsidRPr="0042231D" w:rsidTr="004223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61</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ind w:left="72" w:right="288"/>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Передачи мяча сверху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двумя руками в парах через сетку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4</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100" w:after="0" w:line="230" w:lineRule="auto"/>
              <w:ind w:left="72"/>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B41D4A">
        <w:trPr>
          <w:trHeight w:hRule="exact" w:val="14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62</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71"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Оценка техники нижней прямой подачи.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14</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4</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C548F0">
        <w:trPr>
          <w:trHeight w:hRule="exact" w:val="20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63</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62"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Нижняя прямая подача в заданную зону. Игра по упрощенным правилам.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20</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4</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0A0746"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Устныйопрос</w:t>
            </w:r>
            <w:proofErr w:type="spellEnd"/>
          </w:p>
        </w:tc>
      </w:tr>
    </w:tbl>
    <w:p w:rsidR="00B02C82" w:rsidRPr="0042231D" w:rsidRDefault="00B02C82" w:rsidP="000A0746">
      <w:pPr>
        <w:autoSpaceDE w:val="0"/>
        <w:autoSpaceDN w:val="0"/>
        <w:spacing w:after="0" w:line="14" w:lineRule="exact"/>
        <w:rPr>
          <w:rFonts w:ascii="Times New Roman" w:hAnsi="Times New Roman" w:cs="Times New Roman"/>
          <w:sz w:val="24"/>
          <w:szCs w:val="24"/>
        </w:rPr>
      </w:pPr>
    </w:p>
    <w:p w:rsidR="00B02C82" w:rsidRPr="0042231D" w:rsidRDefault="00B02C82" w:rsidP="000A0746">
      <w:pPr>
        <w:rPr>
          <w:rFonts w:ascii="Times New Roman" w:hAnsi="Times New Roman" w:cs="Times New Roman"/>
          <w:sz w:val="24"/>
          <w:szCs w:val="24"/>
        </w:rPr>
        <w:sectPr w:rsidR="00B02C82" w:rsidRPr="0042231D">
          <w:pgSz w:w="11900" w:h="16840"/>
          <w:pgMar w:top="284" w:right="650" w:bottom="470"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rPr>
      </w:pPr>
    </w:p>
    <w:tbl>
      <w:tblPr>
        <w:tblW w:w="10552" w:type="dxa"/>
        <w:tblInd w:w="5" w:type="dxa"/>
        <w:tblLayout w:type="fixed"/>
        <w:tblLook w:val="04A0"/>
      </w:tblPr>
      <w:tblGrid>
        <w:gridCol w:w="576"/>
        <w:gridCol w:w="3074"/>
        <w:gridCol w:w="732"/>
        <w:gridCol w:w="1620"/>
        <w:gridCol w:w="1668"/>
        <w:gridCol w:w="1236"/>
        <w:gridCol w:w="1646"/>
      </w:tblGrid>
      <w:tr w:rsidR="00B02C82" w:rsidRPr="0042231D" w:rsidTr="00B41D4A">
        <w:trPr>
          <w:trHeight w:hRule="exact" w:val="1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257D0"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64</w:t>
            </w:r>
            <w:r w:rsidR="00CE1482"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Бросок одной рукой от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плеча на месте. Сочетание приемов (ведение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остановка - бросок).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CE1482"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21</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4</w:t>
            </w:r>
            <w:r w:rsidR="00CE1482"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B02C82" w:rsidRPr="000A0746" w:rsidRDefault="00CE1482"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B41D4A">
        <w:trPr>
          <w:trHeight w:hRule="exact" w:val="2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42231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65</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70" w:after="0" w:line="271" w:lineRule="auto"/>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Бросок двумя руками от головы в движении.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Взаимодействия двух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игроков.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27</w:t>
            </w:r>
            <w:r w:rsidR="008D04AD" w:rsidRPr="0042231D">
              <w:rPr>
                <w:rFonts w:ascii="Times New Roman" w:eastAsia="Times New Roman" w:hAnsi="Times New Roman" w:cs="Times New Roman"/>
                <w:color w:val="000000"/>
                <w:sz w:val="24"/>
                <w:szCs w:val="24"/>
              </w:rPr>
              <w:t>.04.2023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B41D4A">
        <w:trPr>
          <w:trHeight w:hRule="exact" w:val="2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42231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66</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295AA3" w:rsidRDefault="008D04AD" w:rsidP="000A0746">
            <w:pPr>
              <w:autoSpaceDE w:val="0"/>
              <w:autoSpaceDN w:val="0"/>
              <w:spacing w:before="100" w:after="0"/>
              <w:ind w:left="72" w:right="432"/>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Нападение быстрым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 xml:space="preserve">прорывом. Бросок од​ной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рукой от плеча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11</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ru-RU"/>
              </w:rPr>
              <w:t>5</w:t>
            </w:r>
            <w:r w:rsidR="008D04AD" w:rsidRPr="0042231D">
              <w:rPr>
                <w:rFonts w:ascii="Times New Roman" w:eastAsia="Times New Roman" w:hAnsi="Times New Roman" w:cs="Times New Roman"/>
                <w:color w:val="000000"/>
                <w:sz w:val="24"/>
                <w:szCs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100"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B41D4A">
        <w:trPr>
          <w:trHeight w:hRule="exact" w:val="227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42231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67</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71"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 xml:space="preserve">Оценка техники броска од​ной рукой от плеча в </w:t>
            </w:r>
            <w:r w:rsidRPr="0042231D">
              <w:rPr>
                <w:rFonts w:ascii="Times New Roman" w:hAnsi="Times New Roman" w:cs="Times New Roman"/>
                <w:sz w:val="24"/>
                <w:szCs w:val="24"/>
                <w:lang w:val="ru-RU"/>
              </w:rPr>
              <w:br/>
            </w:r>
            <w:r w:rsidRPr="0042231D">
              <w:rPr>
                <w:rFonts w:ascii="Times New Roman" w:eastAsia="Times New Roman" w:hAnsi="Times New Roman" w:cs="Times New Roman"/>
                <w:color w:val="000000"/>
                <w:sz w:val="24"/>
                <w:szCs w:val="24"/>
                <w:lang w:val="ru-RU"/>
              </w:rPr>
              <w:t>движении. Игра в мини-баскетбол.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25</w:t>
            </w:r>
            <w:r w:rsidR="008D04AD" w:rsidRPr="0042231D">
              <w:rPr>
                <w:rFonts w:ascii="Times New Roman" w:eastAsia="Times New Roman" w:hAnsi="Times New Roman" w:cs="Times New Roman"/>
                <w:color w:val="000000"/>
                <w:sz w:val="24"/>
                <w:szCs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8D04AD" w:rsidP="000A0746">
            <w:pPr>
              <w:autoSpaceDE w:val="0"/>
              <w:autoSpaceDN w:val="0"/>
              <w:spacing w:before="98" w:after="0" w:line="262" w:lineRule="auto"/>
              <w:ind w:left="72" w:right="720"/>
              <w:rPr>
                <w:rFonts w:ascii="Times New Roman" w:hAnsi="Times New Roman" w:cs="Times New Roman"/>
                <w:sz w:val="24"/>
                <w:szCs w:val="24"/>
                <w:lang w:val="ru-RU"/>
              </w:rPr>
            </w:pPr>
            <w:proofErr w:type="spellStart"/>
            <w:r w:rsidRPr="0042231D">
              <w:rPr>
                <w:rFonts w:ascii="Times New Roman" w:eastAsia="Times New Roman" w:hAnsi="Times New Roman" w:cs="Times New Roman"/>
                <w:color w:val="000000"/>
                <w:sz w:val="24"/>
                <w:szCs w:val="24"/>
              </w:rPr>
              <w:t>Устный</w:t>
            </w:r>
            <w:proofErr w:type="spellEnd"/>
            <w:r w:rsidRPr="0042231D">
              <w:rPr>
                <w:rFonts w:ascii="Times New Roman" w:hAnsi="Times New Roman" w:cs="Times New Roman"/>
                <w:sz w:val="24"/>
                <w:szCs w:val="24"/>
              </w:rPr>
              <w:br/>
            </w:r>
            <w:proofErr w:type="spellStart"/>
            <w:r w:rsidR="000A0746">
              <w:rPr>
                <w:rFonts w:ascii="Times New Roman" w:eastAsia="Times New Roman" w:hAnsi="Times New Roman" w:cs="Times New Roman"/>
                <w:color w:val="000000"/>
                <w:sz w:val="24"/>
                <w:szCs w:val="24"/>
              </w:rPr>
              <w:t>опрос</w:t>
            </w:r>
            <w:proofErr w:type="spellEnd"/>
          </w:p>
        </w:tc>
      </w:tr>
      <w:tr w:rsidR="008D04AD" w:rsidRPr="0042231D" w:rsidTr="0042231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42231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lang w:val="ru-RU"/>
              </w:rPr>
              <w:t>68</w:t>
            </w:r>
            <w:r w:rsidR="008D04AD" w:rsidRPr="0042231D">
              <w:rPr>
                <w:rFonts w:ascii="Times New Roman" w:eastAsia="Times New Roman" w:hAnsi="Times New Roman" w:cs="Times New Roman"/>
                <w:color w:val="000000"/>
                <w:sz w:val="24"/>
                <w:szCs w:val="24"/>
              </w:rPr>
              <w:t>.</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tabs>
                <w:tab w:val="left" w:pos="132"/>
              </w:tabs>
              <w:autoSpaceDE w:val="0"/>
              <w:autoSpaceDN w:val="0"/>
              <w:spacing w:before="100" w:after="0" w:line="281"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 xml:space="preserve">Итоговый контроль. </w:t>
            </w:r>
            <w:proofErr w:type="spellStart"/>
            <w:r w:rsidRPr="0042231D">
              <w:rPr>
                <w:rFonts w:ascii="Times New Roman" w:eastAsia="Times New Roman" w:hAnsi="Times New Roman" w:cs="Times New Roman"/>
                <w:color w:val="000000"/>
                <w:sz w:val="24"/>
                <w:szCs w:val="24"/>
              </w:rPr>
              <w:t>Сдачанормативов</w:t>
            </w:r>
            <w:proofErr w:type="spellEnd"/>
            <w:r w:rsidRPr="0042231D">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4"/>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8D04AD" w:rsidP="000A0746">
            <w:pPr>
              <w:autoSpaceDE w:val="0"/>
              <w:autoSpaceDN w:val="0"/>
              <w:spacing w:before="100"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42231D" w:rsidRDefault="005B2B64" w:rsidP="000A0746">
            <w:pPr>
              <w:autoSpaceDE w:val="0"/>
              <w:autoSpaceDN w:val="0"/>
              <w:spacing w:before="100"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26</w:t>
            </w:r>
            <w:r w:rsidR="008D04AD" w:rsidRPr="0042231D">
              <w:rPr>
                <w:rFonts w:ascii="Times New Roman" w:eastAsia="Times New Roman" w:hAnsi="Times New Roman" w:cs="Times New Roman"/>
                <w:color w:val="000000"/>
                <w:sz w:val="24"/>
                <w:szCs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8D04AD" w:rsidRPr="000A0746" w:rsidRDefault="000A0746" w:rsidP="000A0746">
            <w:pPr>
              <w:autoSpaceDE w:val="0"/>
              <w:autoSpaceDN w:val="0"/>
              <w:spacing w:before="100" w:after="0" w:line="262" w:lineRule="auto"/>
              <w:ind w:left="72" w:right="720"/>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Зачет</w:t>
            </w:r>
            <w:proofErr w:type="spellEnd"/>
          </w:p>
        </w:tc>
      </w:tr>
    </w:tbl>
    <w:tbl>
      <w:tblPr>
        <w:tblpPr w:leftFromText="180" w:rightFromText="180" w:vertAnchor="text" w:horzAnchor="margin" w:tblpY="87"/>
        <w:tblW w:w="10552" w:type="dxa"/>
        <w:tblLayout w:type="fixed"/>
        <w:tblLook w:val="04A0"/>
      </w:tblPr>
      <w:tblGrid>
        <w:gridCol w:w="3650"/>
        <w:gridCol w:w="732"/>
        <w:gridCol w:w="1620"/>
        <w:gridCol w:w="4550"/>
      </w:tblGrid>
      <w:tr w:rsidR="00B41D4A" w:rsidRPr="0042231D" w:rsidTr="00B41D4A">
        <w:trPr>
          <w:trHeight w:hRule="exact" w:val="808"/>
        </w:trPr>
        <w:tc>
          <w:tcPr>
            <w:tcW w:w="3650" w:type="dxa"/>
            <w:tcBorders>
              <w:top w:val="single" w:sz="4" w:space="0" w:color="000000"/>
              <w:left w:val="single" w:sz="4" w:space="0" w:color="000000"/>
              <w:bottom w:val="single" w:sz="5" w:space="0" w:color="000000"/>
              <w:right w:val="single" w:sz="4" w:space="0" w:color="000000"/>
            </w:tcBorders>
            <w:tcMar>
              <w:left w:w="0" w:type="dxa"/>
              <w:right w:w="0" w:type="dxa"/>
            </w:tcMar>
          </w:tcPr>
          <w:p w:rsidR="00B41D4A" w:rsidRPr="0042231D" w:rsidRDefault="00B41D4A" w:rsidP="00B41D4A">
            <w:pPr>
              <w:autoSpaceDE w:val="0"/>
              <w:autoSpaceDN w:val="0"/>
              <w:spacing w:before="98" w:after="0" w:line="262" w:lineRule="auto"/>
              <w:ind w:left="72" w:right="144"/>
              <w:rPr>
                <w:rFonts w:ascii="Times New Roman" w:hAnsi="Times New Roman" w:cs="Times New Roman"/>
                <w:sz w:val="24"/>
                <w:szCs w:val="24"/>
                <w:lang w:val="ru-RU"/>
              </w:rPr>
            </w:pPr>
            <w:r w:rsidRPr="0042231D">
              <w:rPr>
                <w:rFonts w:ascii="Times New Roman" w:eastAsia="Times New Roman" w:hAnsi="Times New Roman" w:cs="Times New Roman"/>
                <w:color w:val="000000"/>
                <w:sz w:val="24"/>
                <w:szCs w:val="24"/>
                <w:lang w:val="ru-RU"/>
              </w:rPr>
              <w:t>ОБЩЕЕ КОЛИЧЕСТВО ЧАСОВ ПО ПРОГРАММЕ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B41D4A" w:rsidRPr="00B41D4A" w:rsidRDefault="00B41D4A" w:rsidP="00B41D4A">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rPr>
              <w:t>68</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B41D4A" w:rsidRPr="0042231D" w:rsidRDefault="00B41D4A" w:rsidP="00B41D4A">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10</w:t>
            </w:r>
          </w:p>
        </w:tc>
        <w:tc>
          <w:tcPr>
            <w:tcW w:w="4550" w:type="dxa"/>
            <w:tcBorders>
              <w:top w:val="single" w:sz="4" w:space="0" w:color="000000"/>
              <w:left w:val="single" w:sz="4" w:space="0" w:color="000000"/>
              <w:bottom w:val="single" w:sz="5" w:space="0" w:color="000000"/>
              <w:right w:val="single" w:sz="4" w:space="0" w:color="000000"/>
            </w:tcBorders>
            <w:tcMar>
              <w:left w:w="0" w:type="dxa"/>
              <w:right w:w="0" w:type="dxa"/>
            </w:tcMar>
          </w:tcPr>
          <w:p w:rsidR="00B41D4A" w:rsidRPr="0042231D" w:rsidRDefault="00B41D4A" w:rsidP="00B41D4A">
            <w:pPr>
              <w:autoSpaceDE w:val="0"/>
              <w:autoSpaceDN w:val="0"/>
              <w:spacing w:before="98" w:after="0" w:line="230" w:lineRule="auto"/>
              <w:ind w:left="72"/>
              <w:rPr>
                <w:rFonts w:ascii="Times New Roman" w:hAnsi="Times New Roman" w:cs="Times New Roman"/>
                <w:sz w:val="24"/>
                <w:szCs w:val="24"/>
              </w:rPr>
            </w:pPr>
            <w:r w:rsidRPr="0042231D">
              <w:rPr>
                <w:rFonts w:ascii="Times New Roman" w:eastAsia="Times New Roman" w:hAnsi="Times New Roman" w:cs="Times New Roman"/>
                <w:color w:val="000000"/>
                <w:sz w:val="24"/>
                <w:szCs w:val="24"/>
              </w:rPr>
              <w:t>0</w:t>
            </w:r>
          </w:p>
        </w:tc>
      </w:tr>
    </w:tbl>
    <w:p w:rsidR="00B02C82" w:rsidRPr="0042231D" w:rsidRDefault="00B02C82" w:rsidP="000A0746">
      <w:pPr>
        <w:autoSpaceDE w:val="0"/>
        <w:autoSpaceDN w:val="0"/>
        <w:spacing w:after="0" w:line="14" w:lineRule="exact"/>
        <w:rPr>
          <w:rFonts w:ascii="Times New Roman" w:hAnsi="Times New Roman" w:cs="Times New Roman"/>
          <w:sz w:val="24"/>
          <w:szCs w:val="24"/>
        </w:rPr>
      </w:pPr>
    </w:p>
    <w:p w:rsidR="00B02C82" w:rsidRPr="0042231D" w:rsidRDefault="00B02C82" w:rsidP="000A0746">
      <w:pPr>
        <w:rPr>
          <w:rFonts w:ascii="Times New Roman" w:hAnsi="Times New Roman" w:cs="Times New Roman"/>
          <w:sz w:val="24"/>
          <w:szCs w:val="24"/>
        </w:rPr>
        <w:sectPr w:rsidR="00B02C82" w:rsidRPr="0042231D">
          <w:pgSz w:w="11900" w:h="16840"/>
          <w:pgMar w:top="284" w:right="650" w:bottom="884" w:left="666" w:header="720" w:footer="720" w:gutter="0"/>
          <w:cols w:space="720" w:equalWidth="0">
            <w:col w:w="10584" w:space="0"/>
          </w:cols>
          <w:docGrid w:linePitch="360"/>
        </w:sectPr>
      </w:pPr>
    </w:p>
    <w:p w:rsidR="00B02C82" w:rsidRPr="0042231D" w:rsidRDefault="00B02C82" w:rsidP="000A0746">
      <w:pPr>
        <w:autoSpaceDE w:val="0"/>
        <w:autoSpaceDN w:val="0"/>
        <w:spacing w:after="66" w:line="220" w:lineRule="exact"/>
        <w:rPr>
          <w:rFonts w:ascii="Times New Roman" w:hAnsi="Times New Roman" w:cs="Times New Roman"/>
          <w:sz w:val="24"/>
          <w:szCs w:val="24"/>
        </w:rPr>
      </w:pPr>
    </w:p>
    <w:p w:rsidR="00B41D4A" w:rsidRPr="00B41D4A" w:rsidRDefault="00B41D4A" w:rsidP="00B41D4A">
      <w:pPr>
        <w:rPr>
          <w:lang w:val="ru-RU"/>
        </w:rPr>
      </w:pPr>
      <w:r w:rsidRPr="00B41D4A">
        <w:rPr>
          <w:b/>
          <w:lang w:val="ru-RU"/>
        </w:rPr>
        <w:t xml:space="preserve">УЧЕБНО-МЕТОДИЧЕСКОЕ ОБЕСПЕЧЕНИЕ ОБРАЗОВАТЕЛЬНОГО ПРОЦЕССА </w:t>
      </w:r>
    </w:p>
    <w:p w:rsidR="00B41D4A" w:rsidRPr="00B41D4A" w:rsidRDefault="00B41D4A" w:rsidP="00B41D4A">
      <w:pPr>
        <w:rPr>
          <w:lang w:val="ru-RU"/>
        </w:rPr>
      </w:pPr>
      <w:r w:rsidRPr="00B41D4A">
        <w:rPr>
          <w:b/>
          <w:lang w:val="ru-RU"/>
        </w:rPr>
        <w:t>ОБЯЗАТЕЛЬНЫЕ УЧЕБНЫЕ МАТЕРИАЛЫ ДЛЯ УЧЕНИКА</w:t>
      </w:r>
    </w:p>
    <w:p w:rsidR="00B41D4A" w:rsidRPr="00B41D4A" w:rsidRDefault="00B41D4A" w:rsidP="00B41D4A">
      <w:pPr>
        <w:rPr>
          <w:lang w:val="ru-RU"/>
        </w:rPr>
      </w:pPr>
      <w:r w:rsidRPr="00B41D4A">
        <w:rPr>
          <w:lang w:val="ru-RU"/>
        </w:rPr>
        <w:t>Физическая культура. 5-7 класс/</w:t>
      </w:r>
      <w:proofErr w:type="spellStart"/>
      <w:r w:rsidRPr="00B41D4A">
        <w:rPr>
          <w:lang w:val="ru-RU"/>
        </w:rPr>
        <w:t>Виленский</w:t>
      </w:r>
      <w:proofErr w:type="spellEnd"/>
      <w:r w:rsidRPr="00B41D4A">
        <w:rPr>
          <w:lang w:val="ru-RU"/>
        </w:rPr>
        <w:t xml:space="preserve"> М.Я., </w:t>
      </w:r>
      <w:proofErr w:type="spellStart"/>
      <w:r w:rsidRPr="00B41D4A">
        <w:rPr>
          <w:lang w:val="ru-RU"/>
        </w:rPr>
        <w:t>Туревский</w:t>
      </w:r>
      <w:proofErr w:type="spellEnd"/>
      <w:r w:rsidRPr="00B41D4A">
        <w:rPr>
          <w:lang w:val="ru-RU"/>
        </w:rPr>
        <w:t xml:space="preserve"> И.М., </w:t>
      </w:r>
      <w:proofErr w:type="spellStart"/>
      <w:r w:rsidRPr="00B41D4A">
        <w:rPr>
          <w:lang w:val="ru-RU"/>
        </w:rPr>
        <w:t>Торочкова</w:t>
      </w:r>
      <w:proofErr w:type="spellEnd"/>
      <w:r w:rsidRPr="00B41D4A">
        <w:rPr>
          <w:lang w:val="ru-RU"/>
        </w:rPr>
        <w:t xml:space="preserve"> Т.Ю. и другие; под редакцией </w:t>
      </w:r>
      <w:proofErr w:type="spellStart"/>
      <w:r w:rsidRPr="00B41D4A">
        <w:rPr>
          <w:lang w:val="ru-RU"/>
        </w:rPr>
        <w:t>Виленского</w:t>
      </w:r>
      <w:proofErr w:type="spellEnd"/>
      <w:r w:rsidRPr="00B41D4A">
        <w:rPr>
          <w:lang w:val="ru-RU"/>
        </w:rPr>
        <w:t xml:space="preserve"> М.Я., Акционерное общество «Издательство «Просвещение»; </w:t>
      </w:r>
      <w:r w:rsidRPr="00B41D4A">
        <w:rPr>
          <w:lang w:val="ru-RU"/>
        </w:rPr>
        <w:br/>
        <w:t>Введите свой вариант:</w:t>
      </w:r>
    </w:p>
    <w:p w:rsidR="00B41D4A" w:rsidRPr="00B41D4A" w:rsidRDefault="00B41D4A" w:rsidP="00B41D4A">
      <w:pPr>
        <w:rPr>
          <w:lang w:val="ru-RU"/>
        </w:rPr>
      </w:pPr>
      <w:r w:rsidRPr="00B41D4A">
        <w:rPr>
          <w:b/>
          <w:lang w:val="ru-RU"/>
        </w:rPr>
        <w:t>МЕТОДИЧЕСКИЕ МАТЕРИАЛЫ ДЛЯ УЧИТЕЛЯ</w:t>
      </w:r>
    </w:p>
    <w:p w:rsidR="00B41D4A" w:rsidRPr="00B41D4A" w:rsidRDefault="00B41D4A" w:rsidP="00B41D4A">
      <w:pPr>
        <w:rPr>
          <w:lang w:val="ru-RU"/>
        </w:rPr>
      </w:pPr>
      <w:proofErr w:type="spellStart"/>
      <w:r w:rsidRPr="00B41D4A">
        <w:rPr>
          <w:lang w:val="ru-RU"/>
        </w:rPr>
        <w:t>Виленский</w:t>
      </w:r>
      <w:proofErr w:type="spellEnd"/>
      <w:r w:rsidRPr="00B41D4A">
        <w:rPr>
          <w:lang w:val="ru-RU"/>
        </w:rPr>
        <w:t xml:space="preserve"> М.Я. Физическая культура. Методические рекомендации. 5-7 классы : пособие для учителей </w:t>
      </w:r>
      <w:proofErr w:type="spellStart"/>
      <w:r w:rsidRPr="00B41D4A">
        <w:rPr>
          <w:lang w:val="ru-RU"/>
        </w:rPr>
        <w:t>общеобразоват</w:t>
      </w:r>
      <w:proofErr w:type="spellEnd"/>
      <w:r w:rsidRPr="00B41D4A">
        <w:rPr>
          <w:lang w:val="ru-RU"/>
        </w:rPr>
        <w:t xml:space="preserve">. учреждений / М.Я. </w:t>
      </w:r>
      <w:proofErr w:type="spellStart"/>
      <w:r w:rsidRPr="00B41D4A">
        <w:rPr>
          <w:lang w:val="ru-RU"/>
        </w:rPr>
        <w:t>Виленский</w:t>
      </w:r>
      <w:proofErr w:type="spellEnd"/>
      <w:r w:rsidRPr="00B41D4A">
        <w:rPr>
          <w:lang w:val="ru-RU"/>
        </w:rPr>
        <w:t xml:space="preserve">, В.Т. </w:t>
      </w:r>
      <w:proofErr w:type="spellStart"/>
      <w:r w:rsidRPr="00B41D4A">
        <w:rPr>
          <w:lang w:val="ru-RU"/>
        </w:rPr>
        <w:t>Чичикин</w:t>
      </w:r>
      <w:proofErr w:type="spellEnd"/>
      <w:r w:rsidRPr="00B41D4A">
        <w:rPr>
          <w:lang w:val="ru-RU"/>
        </w:rPr>
        <w:t xml:space="preserve">, Т.Ю. </w:t>
      </w:r>
      <w:proofErr w:type="spellStart"/>
      <w:r w:rsidRPr="00B41D4A">
        <w:rPr>
          <w:lang w:val="ru-RU"/>
        </w:rPr>
        <w:t>Торочкова</w:t>
      </w:r>
      <w:proofErr w:type="spellEnd"/>
      <w:r w:rsidRPr="00B41D4A">
        <w:rPr>
          <w:lang w:val="ru-RU"/>
        </w:rPr>
        <w:t xml:space="preserve"> ; под </w:t>
      </w:r>
      <w:proofErr w:type="spellStart"/>
      <w:proofErr w:type="gramStart"/>
      <w:r w:rsidRPr="00B41D4A">
        <w:rPr>
          <w:lang w:val="ru-RU"/>
        </w:rPr>
        <w:t>ред</w:t>
      </w:r>
      <w:proofErr w:type="spellEnd"/>
      <w:proofErr w:type="gramEnd"/>
      <w:r w:rsidRPr="00B41D4A">
        <w:rPr>
          <w:lang w:val="ru-RU"/>
        </w:rPr>
        <w:t xml:space="preserve"> М.Я. </w:t>
      </w:r>
      <w:proofErr w:type="spellStart"/>
      <w:r w:rsidRPr="00B41D4A">
        <w:rPr>
          <w:lang w:val="ru-RU"/>
        </w:rPr>
        <w:t>Виленского</w:t>
      </w:r>
      <w:proofErr w:type="spellEnd"/>
      <w:r w:rsidRPr="00B41D4A">
        <w:rPr>
          <w:lang w:val="ru-RU"/>
        </w:rPr>
        <w:t>. – М.</w:t>
      </w:r>
      <w:proofErr w:type="gramStart"/>
      <w:r w:rsidRPr="00B41D4A">
        <w:rPr>
          <w:lang w:val="ru-RU"/>
        </w:rPr>
        <w:t xml:space="preserve"> :</w:t>
      </w:r>
      <w:proofErr w:type="gramEnd"/>
      <w:r w:rsidRPr="00B41D4A">
        <w:rPr>
          <w:lang w:val="ru-RU"/>
        </w:rPr>
        <w:t xml:space="preserve"> Просвещение, 2013. – 142 с.</w:t>
      </w:r>
    </w:p>
    <w:p w:rsidR="00B41D4A" w:rsidRPr="00B41D4A" w:rsidRDefault="00B41D4A" w:rsidP="00B41D4A">
      <w:pPr>
        <w:rPr>
          <w:lang w:val="ru-RU"/>
        </w:rPr>
      </w:pPr>
      <w:r w:rsidRPr="00B41D4A">
        <w:rPr>
          <w:b/>
          <w:lang w:val="ru-RU"/>
        </w:rPr>
        <w:t>ЦИФРОВЫЕ ОБРАЗОВАТЕЛЬНЫЕ РЕСУРСЫ И РЕСУРСЫ СЕТИ ИНТЕРНЕТ</w:t>
      </w:r>
    </w:p>
    <w:p w:rsidR="00B41D4A" w:rsidRPr="00B41D4A" w:rsidRDefault="00B41D4A" w:rsidP="00B41D4A">
      <w:pPr>
        <w:rPr>
          <w:lang w:val="ru-RU"/>
        </w:rPr>
      </w:pPr>
      <w:r w:rsidRPr="00B41D4A">
        <w:t>http</w:t>
      </w:r>
      <w:r w:rsidRPr="00B41D4A">
        <w:rPr>
          <w:lang w:val="ru-RU"/>
        </w:rPr>
        <w:t>://</w:t>
      </w:r>
      <w:r w:rsidRPr="00B41D4A">
        <w:t>school</w:t>
      </w:r>
      <w:r w:rsidRPr="00B41D4A">
        <w:rPr>
          <w:lang w:val="ru-RU"/>
        </w:rPr>
        <w:t>-</w:t>
      </w:r>
      <w:r w:rsidRPr="00B41D4A">
        <w:t>collection</w:t>
      </w:r>
      <w:r w:rsidRPr="00B41D4A">
        <w:rPr>
          <w:lang w:val="ru-RU"/>
        </w:rPr>
        <w:t>.</w:t>
      </w:r>
      <w:proofErr w:type="spellStart"/>
      <w:r w:rsidRPr="00B41D4A">
        <w:t>edu</w:t>
      </w:r>
      <w:proofErr w:type="spellEnd"/>
      <w:r w:rsidRPr="00B41D4A">
        <w:rPr>
          <w:lang w:val="ru-RU"/>
        </w:rPr>
        <w:t>.</w:t>
      </w:r>
      <w:proofErr w:type="spellStart"/>
      <w:r w:rsidRPr="00B41D4A">
        <w:t>ru</w:t>
      </w:r>
      <w:proofErr w:type="spellEnd"/>
      <w:r w:rsidRPr="00B41D4A">
        <w:rPr>
          <w:lang w:val="ru-RU"/>
        </w:rPr>
        <w:t>/</w:t>
      </w:r>
      <w:r w:rsidRPr="00B41D4A">
        <w:t>catalog</w:t>
      </w:r>
      <w:r w:rsidRPr="00B41D4A">
        <w:rPr>
          <w:lang w:val="ru-RU"/>
        </w:rPr>
        <w:t>/</w:t>
      </w:r>
      <w:r w:rsidRPr="00B41D4A">
        <w:t>teacher</w:t>
      </w:r>
      <w:r w:rsidRPr="00B41D4A">
        <w:rPr>
          <w:lang w:val="ru-RU"/>
        </w:rPr>
        <w:t>/?&amp;</w:t>
      </w:r>
      <w:r w:rsidRPr="00B41D4A">
        <w:t>subject</w:t>
      </w:r>
      <w:r w:rsidRPr="00B41D4A">
        <w:rPr>
          <w:lang w:val="ru-RU"/>
        </w:rPr>
        <w:t>%5</w:t>
      </w:r>
      <w:r w:rsidRPr="00B41D4A">
        <w:t>b</w:t>
      </w:r>
      <w:r w:rsidRPr="00B41D4A">
        <w:rPr>
          <w:lang w:val="ru-RU"/>
        </w:rPr>
        <w:t>%5</w:t>
      </w:r>
      <w:r w:rsidRPr="00B41D4A">
        <w:t>d</w:t>
      </w:r>
      <w:r w:rsidRPr="00B41D4A">
        <w:rPr>
          <w:lang w:val="ru-RU"/>
        </w:rPr>
        <w:t xml:space="preserve">=38 </w:t>
      </w:r>
      <w:r w:rsidRPr="00B41D4A">
        <w:t>https</w:t>
      </w:r>
      <w:r w:rsidRPr="00B41D4A">
        <w:rPr>
          <w:lang w:val="ru-RU"/>
        </w:rPr>
        <w:t>://</w:t>
      </w:r>
      <w:r w:rsidRPr="00B41D4A">
        <w:t>www</w:t>
      </w:r>
      <w:r w:rsidRPr="00B41D4A">
        <w:rPr>
          <w:lang w:val="ru-RU"/>
        </w:rPr>
        <w:t>.</w:t>
      </w:r>
      <w:proofErr w:type="spellStart"/>
      <w:r w:rsidRPr="00B41D4A">
        <w:t>fizkult</w:t>
      </w:r>
      <w:proofErr w:type="spellEnd"/>
      <w:r w:rsidRPr="00B41D4A">
        <w:rPr>
          <w:lang w:val="ru-RU"/>
        </w:rPr>
        <w:t>-</w:t>
      </w:r>
      <w:proofErr w:type="spellStart"/>
      <w:r w:rsidRPr="00B41D4A">
        <w:t>ura</w:t>
      </w:r>
      <w:proofErr w:type="spellEnd"/>
      <w:r w:rsidRPr="00B41D4A">
        <w:rPr>
          <w:lang w:val="ru-RU"/>
        </w:rPr>
        <w:t>.</w:t>
      </w:r>
      <w:proofErr w:type="spellStart"/>
      <w:r w:rsidRPr="00B41D4A">
        <w:t>ru</w:t>
      </w:r>
      <w:proofErr w:type="spellEnd"/>
      <w:r w:rsidRPr="00B41D4A">
        <w:rPr>
          <w:lang w:val="ru-RU"/>
        </w:rPr>
        <w:t xml:space="preserve">/ </w:t>
      </w:r>
      <w:r w:rsidRPr="00B41D4A">
        <w:t>https</w:t>
      </w:r>
      <w:r w:rsidRPr="00B41D4A">
        <w:rPr>
          <w:lang w:val="ru-RU"/>
        </w:rPr>
        <w:t>://</w:t>
      </w:r>
      <w:proofErr w:type="spellStart"/>
      <w:r w:rsidRPr="00B41D4A">
        <w:t>resh</w:t>
      </w:r>
      <w:proofErr w:type="spellEnd"/>
      <w:r w:rsidRPr="00B41D4A">
        <w:rPr>
          <w:lang w:val="ru-RU"/>
        </w:rPr>
        <w:t>.</w:t>
      </w:r>
      <w:proofErr w:type="spellStart"/>
      <w:r w:rsidRPr="00B41D4A">
        <w:t>edu</w:t>
      </w:r>
      <w:proofErr w:type="spellEnd"/>
      <w:r w:rsidRPr="00B41D4A">
        <w:rPr>
          <w:lang w:val="ru-RU"/>
        </w:rPr>
        <w:t>.</w:t>
      </w:r>
      <w:proofErr w:type="spellStart"/>
      <w:r w:rsidRPr="00B41D4A">
        <w:t>ru</w:t>
      </w:r>
      <w:proofErr w:type="spellEnd"/>
      <w:r w:rsidRPr="00B41D4A">
        <w:rPr>
          <w:lang w:val="ru-RU"/>
        </w:rPr>
        <w:t>/</w:t>
      </w:r>
      <w:r w:rsidRPr="00B41D4A">
        <w:t>subject</w:t>
      </w:r>
      <w:r w:rsidRPr="00B41D4A">
        <w:rPr>
          <w:lang w:val="ru-RU"/>
        </w:rPr>
        <w:t>/9/5/</w:t>
      </w:r>
    </w:p>
    <w:p w:rsidR="00B41D4A" w:rsidRPr="00B41D4A" w:rsidRDefault="00B41D4A" w:rsidP="00B41D4A">
      <w:pPr>
        <w:rPr>
          <w:lang w:val="ru-RU"/>
        </w:rPr>
        <w:sectPr w:rsidR="00B41D4A" w:rsidRPr="00B41D4A">
          <w:pgSz w:w="11900" w:h="16840"/>
          <w:pgMar w:top="298" w:right="650" w:bottom="1440" w:left="666" w:header="720" w:footer="720" w:gutter="0"/>
          <w:cols w:space="720" w:equalWidth="0">
            <w:col w:w="10584" w:space="0"/>
          </w:cols>
          <w:docGrid w:linePitch="360"/>
        </w:sectPr>
      </w:pPr>
    </w:p>
    <w:p w:rsidR="00B41D4A" w:rsidRPr="00B41D4A" w:rsidRDefault="00B41D4A" w:rsidP="00B41D4A">
      <w:pPr>
        <w:rPr>
          <w:lang w:val="ru-RU"/>
        </w:rPr>
      </w:pPr>
    </w:p>
    <w:p w:rsidR="00B02C82" w:rsidRPr="005257D0" w:rsidRDefault="00B41D4A" w:rsidP="000A0746">
      <w:pPr>
        <w:rPr>
          <w:lang w:val="ru-RU"/>
        </w:rPr>
        <w:sectPr w:rsidR="00B02C82" w:rsidRPr="005257D0">
          <w:pgSz w:w="11900" w:h="16840"/>
          <w:pgMar w:top="284" w:right="650" w:bottom="1440" w:left="666" w:header="720" w:footer="720" w:gutter="0"/>
          <w:cols w:space="720" w:equalWidth="0">
            <w:col w:w="10584" w:space="0"/>
          </w:cols>
          <w:docGrid w:linePitch="360"/>
        </w:sectPr>
      </w:pPr>
      <w:r w:rsidRPr="00B41D4A">
        <w:rPr>
          <w:b/>
          <w:lang w:val="ru-RU"/>
        </w:rPr>
        <w:t xml:space="preserve">МАТЕРИАЛЬНО-ТЕХНИЧЕСКОЕ ОБЕСПЕЧЕНИЕ ОБРАЗОВАТЕЛЬНОГО ПРОЦЕССА УЧЕБНОЕ ОБОРУДОВАНИЕ </w:t>
      </w:r>
      <w:r w:rsidRPr="00B41D4A">
        <w:rPr>
          <w:lang w:val="ru-RU"/>
        </w:rPr>
        <w:br/>
      </w:r>
      <w:proofErr w:type="gramStart"/>
      <w:r w:rsidRPr="00B41D4A">
        <w:rPr>
          <w:b/>
          <w:lang w:val="ru-RU"/>
        </w:rPr>
        <w:t>ОБОРУДОВАНИЕ</w:t>
      </w:r>
      <w:proofErr w:type="gramEnd"/>
      <w:r w:rsidRPr="00B41D4A">
        <w:rPr>
          <w:b/>
          <w:lang w:val="ru-RU"/>
        </w:rPr>
        <w:t xml:space="preserve"> ДЛЯ ПРОВЕДЕНИЯ ПРАКТИЧЕСКИХ РАБОТ</w:t>
      </w:r>
    </w:p>
    <w:p w:rsidR="00B02C82" w:rsidRPr="00CE1482" w:rsidRDefault="00B02C82">
      <w:pPr>
        <w:rPr>
          <w:lang w:val="ru-RU"/>
        </w:rPr>
        <w:sectPr w:rsidR="00B02C82" w:rsidRPr="00CE1482">
          <w:pgSz w:w="11900" w:h="16840"/>
          <w:pgMar w:top="298" w:right="650" w:bottom="1440" w:left="666" w:header="720" w:footer="720" w:gutter="0"/>
          <w:cols w:space="720" w:equalWidth="0">
            <w:col w:w="10584" w:space="0"/>
          </w:cols>
          <w:docGrid w:linePitch="360"/>
        </w:sectPr>
      </w:pPr>
    </w:p>
    <w:p w:rsidR="00CE1482" w:rsidRPr="00CE1482" w:rsidRDefault="00CE1482">
      <w:pPr>
        <w:rPr>
          <w:lang w:val="ru-RU"/>
        </w:rPr>
      </w:pPr>
    </w:p>
    <w:sectPr w:rsidR="00CE1482" w:rsidRPr="00CE1482"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4A" w:rsidRDefault="00B41D4A" w:rsidP="00B41D4A">
      <w:pPr>
        <w:spacing w:after="0" w:line="240" w:lineRule="auto"/>
      </w:pPr>
      <w:r>
        <w:separator/>
      </w:r>
    </w:p>
  </w:endnote>
  <w:endnote w:type="continuationSeparator" w:id="0">
    <w:p w:rsidR="00B41D4A" w:rsidRDefault="00B41D4A" w:rsidP="00B41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4A" w:rsidRDefault="00B41D4A" w:rsidP="00B41D4A">
      <w:pPr>
        <w:spacing w:after="0" w:line="240" w:lineRule="auto"/>
      </w:pPr>
      <w:r>
        <w:separator/>
      </w:r>
    </w:p>
  </w:footnote>
  <w:footnote w:type="continuationSeparator" w:id="0">
    <w:p w:rsidR="00B41D4A" w:rsidRDefault="00B41D4A" w:rsidP="00B41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47730"/>
    <w:rsid w:val="00034616"/>
    <w:rsid w:val="00052B3C"/>
    <w:rsid w:val="0006063C"/>
    <w:rsid w:val="000A0746"/>
    <w:rsid w:val="000B0C93"/>
    <w:rsid w:val="000B5CAD"/>
    <w:rsid w:val="0015074B"/>
    <w:rsid w:val="00295AA3"/>
    <w:rsid w:val="0029639D"/>
    <w:rsid w:val="00326F90"/>
    <w:rsid w:val="0042231D"/>
    <w:rsid w:val="00477D78"/>
    <w:rsid w:val="005257D0"/>
    <w:rsid w:val="005B2B64"/>
    <w:rsid w:val="00624888"/>
    <w:rsid w:val="00635A2B"/>
    <w:rsid w:val="00851B5A"/>
    <w:rsid w:val="008D04AD"/>
    <w:rsid w:val="00972693"/>
    <w:rsid w:val="00A47C37"/>
    <w:rsid w:val="00AA1D8D"/>
    <w:rsid w:val="00AC1073"/>
    <w:rsid w:val="00B02C82"/>
    <w:rsid w:val="00B41D4A"/>
    <w:rsid w:val="00B47730"/>
    <w:rsid w:val="00BC02D8"/>
    <w:rsid w:val="00C548F0"/>
    <w:rsid w:val="00CB0664"/>
    <w:rsid w:val="00CE1482"/>
    <w:rsid w:val="00CF7DE6"/>
    <w:rsid w:val="00DB1006"/>
    <w:rsid w:val="00E422C6"/>
    <w:rsid w:val="00FC693F"/>
    <w:rsid w:val="00FD28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F68F-2D6F-40DB-A405-577D37F2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31</Pages>
  <Words>6446</Words>
  <Characters>36748</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43108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PC-Director</cp:lastModifiedBy>
  <cp:revision>7</cp:revision>
  <dcterms:created xsi:type="dcterms:W3CDTF">2013-12-23T23:15:00Z</dcterms:created>
  <dcterms:modified xsi:type="dcterms:W3CDTF">2022-10-01T05:59:00Z</dcterms:modified>
  <cp:category/>
</cp:coreProperties>
</file>