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27" w:rsidRDefault="00052F27">
      <w:pPr>
        <w:autoSpaceDE w:val="0"/>
        <w:autoSpaceDN w:val="0"/>
        <w:spacing w:after="78" w:line="220" w:lineRule="exact"/>
      </w:pPr>
    </w:p>
    <w:p w:rsidR="00052F27" w:rsidRDefault="002C0B7C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052F27" w:rsidRDefault="002C0B7C">
      <w:pPr>
        <w:autoSpaceDE w:val="0"/>
        <w:autoSpaceDN w:val="0"/>
        <w:spacing w:before="670" w:after="0" w:line="230" w:lineRule="auto"/>
        <w:ind w:left="2136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Красноярского края</w:t>
      </w:r>
    </w:p>
    <w:p w:rsidR="00052F27" w:rsidRDefault="002C0B7C">
      <w:pPr>
        <w:autoSpaceDE w:val="0"/>
        <w:autoSpaceDN w:val="0"/>
        <w:spacing w:before="670" w:after="0" w:line="230" w:lineRule="auto"/>
        <w:ind w:right="3060"/>
        <w:jc w:val="right"/>
      </w:pPr>
      <w:r>
        <w:rPr>
          <w:rFonts w:ascii="Times New Roman" w:eastAsia="Times New Roman" w:hAnsi="Times New Roman"/>
          <w:color w:val="000000"/>
          <w:sz w:val="24"/>
        </w:rPr>
        <w:t>Администрация Туруханского района</w:t>
      </w:r>
    </w:p>
    <w:p w:rsidR="00052F27" w:rsidRDefault="00502D79">
      <w:pPr>
        <w:autoSpaceDE w:val="0"/>
        <w:autoSpaceDN w:val="0"/>
        <w:spacing w:before="670" w:after="1436" w:line="230" w:lineRule="auto"/>
        <w:ind w:right="3390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bookmarkStart w:id="0" w:name="_GoBack"/>
      <w:bookmarkEnd w:id="0"/>
      <w:r w:rsidR="002C0B7C">
        <w:rPr>
          <w:rFonts w:ascii="Times New Roman" w:eastAsia="Times New Roman" w:hAnsi="Times New Roman"/>
          <w:color w:val="000000"/>
          <w:sz w:val="24"/>
        </w:rPr>
        <w:t>ОУ «Туруханская СШ №1»</w:t>
      </w:r>
    </w:p>
    <w:p w:rsidR="00052F27" w:rsidRDefault="00052F27">
      <w:pPr>
        <w:sectPr w:rsidR="00052F27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052F27" w:rsidRPr="00502D79" w:rsidRDefault="002C0B7C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заместитель директора по УВР </w:t>
      </w:r>
    </w:p>
    <w:p w:rsidR="00052F27" w:rsidRPr="00502D79" w:rsidRDefault="002C0B7C">
      <w:pPr>
        <w:autoSpaceDE w:val="0"/>
        <w:autoSpaceDN w:val="0"/>
        <w:spacing w:before="182" w:after="0" w:line="230" w:lineRule="auto"/>
        <w:ind w:right="938"/>
        <w:jc w:val="right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_________Чакуриди Е.А.</w:t>
      </w:r>
    </w:p>
    <w:p w:rsidR="00052F27" w:rsidRPr="00502D79" w:rsidRDefault="002C0B7C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</w:t>
      </w:r>
      <w:r w:rsidRPr="00502D7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"31" августа  2022 г.</w:t>
      </w:r>
    </w:p>
    <w:p w:rsidR="00052F27" w:rsidRPr="00502D79" w:rsidRDefault="00052F27">
      <w:pPr>
        <w:rPr>
          <w:lang w:val="ru-RU"/>
        </w:rPr>
        <w:sectPr w:rsidR="00052F27" w:rsidRPr="00502D79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50" w:space="0"/>
            <w:col w:w="3630" w:space="0"/>
          </w:cols>
          <w:docGrid w:linePitch="360"/>
        </w:sectPr>
      </w:pPr>
    </w:p>
    <w:p w:rsidR="00052F27" w:rsidRPr="00502D79" w:rsidRDefault="002C0B7C">
      <w:pPr>
        <w:autoSpaceDE w:val="0"/>
        <w:autoSpaceDN w:val="0"/>
        <w:spacing w:after="0" w:line="245" w:lineRule="auto"/>
        <w:ind w:left="382" w:right="1728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052F27" w:rsidRPr="00502D79" w:rsidRDefault="002C0B7C">
      <w:pPr>
        <w:autoSpaceDE w:val="0"/>
        <w:autoSpaceDN w:val="0"/>
        <w:spacing w:before="182" w:after="0" w:line="230" w:lineRule="auto"/>
        <w:ind w:left="382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______________Рыбянец Т.В.</w:t>
      </w:r>
    </w:p>
    <w:p w:rsidR="00052F27" w:rsidRPr="00502D79" w:rsidRDefault="002C0B7C">
      <w:pPr>
        <w:autoSpaceDE w:val="0"/>
        <w:autoSpaceDN w:val="0"/>
        <w:spacing w:before="182" w:after="1038" w:line="245" w:lineRule="auto"/>
        <w:ind w:left="382" w:right="1296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№01-03-51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052F27" w:rsidRPr="00502D79" w:rsidRDefault="00052F27">
      <w:pPr>
        <w:rPr>
          <w:lang w:val="ru-RU"/>
        </w:rPr>
        <w:sectPr w:rsidR="00052F27" w:rsidRPr="00502D79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50" w:space="0"/>
            <w:col w:w="3630" w:space="0"/>
          </w:cols>
          <w:docGrid w:linePitch="360"/>
        </w:sectPr>
      </w:pPr>
    </w:p>
    <w:p w:rsidR="00052F27" w:rsidRPr="00502D79" w:rsidRDefault="002C0B7C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4104773)</w:t>
      </w:r>
    </w:p>
    <w:p w:rsidR="00052F27" w:rsidRPr="00502D79" w:rsidRDefault="002C0B7C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052F27" w:rsidRPr="00502D79" w:rsidRDefault="002C0B7C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на 2022 -2023  учебный год</w:t>
      </w:r>
    </w:p>
    <w:p w:rsidR="00052F27" w:rsidRPr="00502D79" w:rsidRDefault="002C0B7C">
      <w:pPr>
        <w:autoSpaceDE w:val="0"/>
        <w:autoSpaceDN w:val="0"/>
        <w:spacing w:before="2112" w:after="0" w:line="262" w:lineRule="auto"/>
        <w:ind w:left="6740" w:hanging="1176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Колдина Елена Петровна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052F27" w:rsidRPr="00502D79" w:rsidRDefault="002C0B7C">
      <w:pPr>
        <w:autoSpaceDE w:val="0"/>
        <w:autoSpaceDN w:val="0"/>
        <w:spacing w:before="2830" w:after="0" w:line="230" w:lineRule="auto"/>
        <w:ind w:right="4088"/>
        <w:jc w:val="right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с. Туруханск 2022</w:t>
      </w:r>
    </w:p>
    <w:p w:rsidR="00052F27" w:rsidRPr="00502D79" w:rsidRDefault="00052F27">
      <w:pPr>
        <w:rPr>
          <w:lang w:val="ru-RU"/>
        </w:rPr>
        <w:sectPr w:rsidR="00052F27" w:rsidRPr="00502D79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052F27" w:rsidRPr="00502D79" w:rsidRDefault="00052F27">
      <w:pPr>
        <w:rPr>
          <w:lang w:val="ru-RU"/>
        </w:rPr>
        <w:sectPr w:rsidR="00052F27" w:rsidRPr="00502D79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052F27" w:rsidRPr="00502D79" w:rsidRDefault="00052F27">
      <w:pPr>
        <w:autoSpaceDE w:val="0"/>
        <w:autoSpaceDN w:val="0"/>
        <w:spacing w:after="78" w:line="220" w:lineRule="exact"/>
        <w:rPr>
          <w:lang w:val="ru-RU"/>
        </w:rPr>
      </w:pPr>
    </w:p>
    <w:p w:rsidR="00052F27" w:rsidRPr="00502D79" w:rsidRDefault="002C0B7C">
      <w:pPr>
        <w:autoSpaceDE w:val="0"/>
        <w:autoSpaceDN w:val="0"/>
        <w:spacing w:after="0" w:line="230" w:lineRule="auto"/>
        <w:rPr>
          <w:lang w:val="ru-RU"/>
        </w:rPr>
      </w:pP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52F27" w:rsidRPr="00502D79" w:rsidRDefault="002C0B7C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52F27" w:rsidRPr="00502D79" w:rsidRDefault="002C0B7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052F27" w:rsidRPr="00502D79" w:rsidRDefault="002C0B7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льника за каждый год обучения в начальной школе.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052F27" w:rsidRPr="00502D79" w:rsidRDefault="002C0B7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образования, обозначенными во ФГОС Н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ОО, данная программа обеспечивает реализацию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 укреплении фундамента для развития умственной деятельности обучающихся начальных классов.</w:t>
      </w:r>
    </w:p>
    <w:p w:rsidR="00052F27" w:rsidRPr="00502D79" w:rsidRDefault="002C0B7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— моделирование, выполнение расчётов, вычислений, построение форм с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учетом основ геометрии, работа с геометрическими фигурами, телами, именованными числами.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анализа заданий и обсуждения результатов практической деятельности.</w:t>
      </w:r>
    </w:p>
    <w:p w:rsidR="00052F27" w:rsidRPr="00502D79" w:rsidRDefault="002C0B7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052F27" w:rsidRPr="00502D79" w:rsidRDefault="00052F27">
      <w:pPr>
        <w:rPr>
          <w:lang w:val="ru-RU"/>
        </w:rPr>
        <w:sectPr w:rsidR="00052F27" w:rsidRPr="00502D7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2F27" w:rsidRPr="00502D79" w:rsidRDefault="00052F27">
      <w:pPr>
        <w:autoSpaceDE w:val="0"/>
        <w:autoSpaceDN w:val="0"/>
        <w:spacing w:after="78" w:line="220" w:lineRule="exact"/>
        <w:rPr>
          <w:lang w:val="ru-RU"/>
        </w:rPr>
      </w:pPr>
    </w:p>
    <w:p w:rsidR="00052F27" w:rsidRPr="00502D79" w:rsidRDefault="002C0B7C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052F27" w:rsidRPr="00502D79" w:rsidRDefault="002C0B7C">
      <w:pPr>
        <w:autoSpaceDE w:val="0"/>
        <w:autoSpaceDN w:val="0"/>
        <w:spacing w:before="70" w:after="0"/>
        <w:ind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Продуктивная предметная деятельность на уроках технологии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основой формирования познавательных способностей школьников, стремления активно знакомиться с историей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052F27" w:rsidRPr="00502D79" w:rsidRDefault="002C0B7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052F27" w:rsidRPr="00502D79" w:rsidRDefault="002C0B7C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ализация обучающихся, формирование у них функциональной грамотности на базе освоения культурологических и конструкторско-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им практических умений, представленных в содержании учебного предмета.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становление элементарных базовых знаний и представлений о предметном (рукотворном) мире как результа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формирование основ чертёжно-графической грамотности, умения работать с простейшей технологи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ческой документацией (рисунок, чертёж, эскиз, схема);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развитие сенсомоторных процессов, психомоторной коорд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инации, глазомера через формирование практических умений;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развитие познавательных психических процессов и приёмов у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мственной деятельности посредством включения мыслительных операций в ходе выполнения практических заданий;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воспитание уважительного отноше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к людям труда, к культурным традициям, понимания ценности предшествующих культур, отражённых в материальном мире;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опомощи, волевой саморегуляции, активности и инициативности;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052F27" w:rsidRPr="00502D79" w:rsidRDefault="00052F27">
      <w:pPr>
        <w:rPr>
          <w:lang w:val="ru-RU"/>
        </w:rPr>
        <w:sectPr w:rsidR="00052F27" w:rsidRPr="00502D79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052F27" w:rsidRPr="00502D79" w:rsidRDefault="00052F27">
      <w:pPr>
        <w:autoSpaceDE w:val="0"/>
        <w:autoSpaceDN w:val="0"/>
        <w:spacing w:after="66" w:line="220" w:lineRule="exact"/>
        <w:rPr>
          <w:lang w:val="ru-RU"/>
        </w:rPr>
      </w:pPr>
    </w:p>
    <w:p w:rsidR="00052F27" w:rsidRPr="00502D79" w:rsidRDefault="002C0B7C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мотивации успеха и достижений, стремления к творческой са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мореализации;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общения, проявление уважения к взглядам и мнению других людей.</w:t>
      </w:r>
    </w:p>
    <w:p w:rsidR="00052F27" w:rsidRPr="00502D79" w:rsidRDefault="002C0B7C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052F27" w:rsidRPr="00502D79" w:rsidRDefault="00052F27">
      <w:pPr>
        <w:rPr>
          <w:lang w:val="ru-RU"/>
        </w:rPr>
        <w:sectPr w:rsidR="00052F27" w:rsidRPr="00502D79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052F27" w:rsidRPr="00502D79" w:rsidRDefault="00052F27">
      <w:pPr>
        <w:autoSpaceDE w:val="0"/>
        <w:autoSpaceDN w:val="0"/>
        <w:spacing w:after="78" w:line="220" w:lineRule="exact"/>
        <w:rPr>
          <w:lang w:val="ru-RU"/>
        </w:rPr>
      </w:pPr>
    </w:p>
    <w:p w:rsidR="00052F27" w:rsidRPr="00502D79" w:rsidRDefault="002C0B7C">
      <w:pPr>
        <w:autoSpaceDE w:val="0"/>
        <w:autoSpaceDN w:val="0"/>
        <w:spacing w:after="0" w:line="230" w:lineRule="auto"/>
        <w:rPr>
          <w:lang w:val="ru-RU"/>
        </w:rPr>
      </w:pP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52F27" w:rsidRPr="00502D79" w:rsidRDefault="002C0B7C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052F27" w:rsidRPr="00502D79" w:rsidRDefault="002C0B7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личных материалов.</w:t>
      </w:r>
    </w:p>
    <w:p w:rsidR="00052F27" w:rsidRPr="00502D79" w:rsidRDefault="002C0B7C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трументов.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:rsidR="00052F27" w:rsidRPr="00502D79" w:rsidRDefault="002C0B7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Бережное, экономное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52F27" w:rsidRPr="00502D79" w:rsidRDefault="002C0B7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лей, сборка изделия, отделка изделия или его деталей. Общее представление.</w:t>
      </w:r>
    </w:p>
    <w:p w:rsidR="00052F27" w:rsidRPr="00502D79" w:rsidRDefault="002C0B7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простейшу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052F27" w:rsidRPr="00502D79" w:rsidRDefault="002C0B7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052F27" w:rsidRPr="00502D79" w:rsidRDefault="002C0B7C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52F27" w:rsidRPr="00502D79" w:rsidRDefault="002C0B7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052F27" w:rsidRPr="00502D79" w:rsidRDefault="002C0B7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052F27" w:rsidRPr="00502D79" w:rsidRDefault="002C0B7C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52F27" w:rsidRPr="00502D79" w:rsidRDefault="002C0B7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052F27" w:rsidRPr="00502D79" w:rsidRDefault="002C0B7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052F27" w:rsidRPr="00502D79" w:rsidRDefault="002C0B7C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кции из разных материалов (пластические массы, бумага, текстиль и</w:t>
      </w:r>
    </w:p>
    <w:p w:rsidR="00052F27" w:rsidRPr="00502D79" w:rsidRDefault="00052F27">
      <w:pPr>
        <w:rPr>
          <w:lang w:val="ru-RU"/>
        </w:rPr>
        <w:sectPr w:rsidR="00052F27" w:rsidRPr="00502D79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2F27" w:rsidRPr="00502D79" w:rsidRDefault="00052F27">
      <w:pPr>
        <w:autoSpaceDE w:val="0"/>
        <w:autoSpaceDN w:val="0"/>
        <w:spacing w:after="66" w:line="220" w:lineRule="exact"/>
        <w:rPr>
          <w:lang w:val="ru-RU"/>
        </w:rPr>
      </w:pPr>
    </w:p>
    <w:p w:rsidR="00052F27" w:rsidRPr="00502D79" w:rsidRDefault="002C0B7C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др.) и способы их создания. Общее представление о конструкции изделия; детали и части изделия, их взаимное расположение в общей кон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и результата. Элемент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арное прогнозирование порядка действий в зависимости от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052F27" w:rsidRPr="00502D79" w:rsidRDefault="002C0B7C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мационных носителях. Информация. Виды информации.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воспринимать и использовать предложенную и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нструкцию (устную, графическую);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</w:t>
      </w:r>
      <w:r w:rsidRPr="00502D7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 с информацией: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</w:t>
      </w:r>
      <w:r w:rsidRPr="00502D7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никативные УУД: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устной форме (по содержанию изученных тем).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502D7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учебника, принимать участие в коллективном построении простого плана действий;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свою деятельность: производить подг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отовку к уроку рабочего места, поддерживать на нём порядок в течение урока, производить необходимую уборку по окончании работы;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включению в совместную работу, к простым видам сотрудничества;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52F27" w:rsidRPr="00502D79" w:rsidRDefault="00052F27">
      <w:pPr>
        <w:rPr>
          <w:lang w:val="ru-RU"/>
        </w:rPr>
        <w:sectPr w:rsidR="00052F27" w:rsidRPr="00502D79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52F27" w:rsidRPr="00502D79" w:rsidRDefault="00052F27">
      <w:pPr>
        <w:autoSpaceDE w:val="0"/>
        <w:autoSpaceDN w:val="0"/>
        <w:spacing w:after="78" w:line="220" w:lineRule="exact"/>
        <w:rPr>
          <w:lang w:val="ru-RU"/>
        </w:rPr>
      </w:pPr>
    </w:p>
    <w:p w:rsidR="00052F27" w:rsidRPr="00502D79" w:rsidRDefault="002C0B7C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«Технология» у обуч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ающегося будут сформированы следующие личностные новообразования: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осознание роли человека и ис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пользуемых им технологий в сохранении гармонического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понимание культурно-исторической ценности традиций, отражённых в предметном мире; чувство сопр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ичастности к культуре своего народа, уважительное отношение к культурным традициям других народов;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 и образов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ческому труду, работе на результат; способность к различным видам практической преобразующей деятельности;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ся с доступными проблемами; </w:t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052F27" w:rsidRPr="00502D79" w:rsidRDefault="002C0B7C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льные учебные действия.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осуществлять анализ объектов и изделий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с выделением существенных и несущественных признаков;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использовать схемы,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модели и простейшие чертежи в собственной практической творческой деятельности;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понимать н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необходимой для выполнения работы информации в учебн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ике и других доступных источниках, анализировать её и отбирать в соответствии с решаемой задачей; </w:t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твия моделирования,</w:t>
      </w:r>
    </w:p>
    <w:p w:rsidR="00052F27" w:rsidRPr="00502D79" w:rsidRDefault="00052F27">
      <w:pPr>
        <w:rPr>
          <w:lang w:val="ru-RU"/>
        </w:rPr>
        <w:sectPr w:rsidR="00052F27" w:rsidRPr="00502D7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2F27" w:rsidRPr="00502D79" w:rsidRDefault="00052F27">
      <w:pPr>
        <w:autoSpaceDE w:val="0"/>
        <w:autoSpaceDN w:val="0"/>
        <w:spacing w:after="66" w:line="220" w:lineRule="exact"/>
        <w:rPr>
          <w:lang w:val="ru-RU"/>
        </w:rPr>
      </w:pPr>
    </w:p>
    <w:p w:rsidR="00052F27" w:rsidRPr="00502D79" w:rsidRDefault="002C0B7C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формационных источниках.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диалоге;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тексты) об объекте, его строении, свойствах и способах создания;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рационально организовывать свою работу (подготовка рабочего места, поддержание и наведение поряд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ка, уборка после работы);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между выполняемыми действиями и их результатами, прогно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зировать действия для получения необходимых результатов;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ыполнении работы.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чество;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052F27" w:rsidRPr="00502D79" w:rsidRDefault="002C0B7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</w:t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>НИЯ КУРСА «ТЕХНОЛОГИЯ»</w:t>
      </w:r>
    </w:p>
    <w:p w:rsidR="00052F27" w:rsidRPr="00502D79" w:rsidRDefault="002C0B7C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502D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применять правила безопасной работы но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жницами, иглой и аккуратной работы с клеем; </w:t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определять названия и назначение основных инст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052F27" w:rsidRPr="00502D79" w:rsidRDefault="00052F27">
      <w:pPr>
        <w:rPr>
          <w:lang w:val="ru-RU"/>
        </w:rPr>
        <w:sectPr w:rsidR="00052F27" w:rsidRPr="00502D79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52F27" w:rsidRPr="00502D79" w:rsidRDefault="00052F27">
      <w:pPr>
        <w:autoSpaceDE w:val="0"/>
        <w:autoSpaceDN w:val="0"/>
        <w:spacing w:after="78" w:line="220" w:lineRule="exact"/>
        <w:rPr>
          <w:lang w:val="ru-RU"/>
        </w:rPr>
      </w:pPr>
    </w:p>
    <w:p w:rsidR="00052F27" w:rsidRPr="00502D79" w:rsidRDefault="002C0B7C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изготовлении изделий;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выполнять разметку деталей сгибанием, по шаблону, на глаз, от руки; выделение деталей способами обрывания, вы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резания и др.; сборку изделий с помощью клея, ниток и др.;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простые по конструк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ции образцы (по вопросам учителя);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(природные, пластические, бумага, тонкий картон, текстильные, клей и др.), их свойства (цвет, фактура, форма, гибкость и др.);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называть ручные инструменты (ножницы, игла, линейка) и приспособления (шаблон, стека, булавки и др.), безопасно хранить и рабо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тать ими;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качественно выполнять операции и приёмы по изготовлению несложных изделий: эконо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мно выполнять разметку деталей на глаз, от руки, по шаблону, по линейке (как направляющему </w:t>
      </w:r>
      <w:r w:rsidRPr="00502D79">
        <w:rPr>
          <w:lang w:val="ru-RU"/>
        </w:rPr>
        <w:br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ть практическую работу и самоконтроль с опорой на инструкционную карту, образец, шаблон;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</w:t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изделия из различных материалов по образцу, рисунку;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502D79">
        <w:rPr>
          <w:lang w:val="ru-RU"/>
        </w:rPr>
        <w:br/>
      </w:r>
      <w:r w:rsidRPr="00502D79">
        <w:rPr>
          <w:lang w:val="ru-RU"/>
        </w:rPr>
        <w:tab/>
      </w:r>
      <w:r w:rsidRPr="00502D79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052F27" w:rsidRPr="00502D79" w:rsidRDefault="00052F27">
      <w:pPr>
        <w:rPr>
          <w:lang w:val="ru-RU"/>
        </w:rPr>
        <w:sectPr w:rsidR="00052F27" w:rsidRPr="00502D79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52F27" w:rsidRPr="00502D79" w:rsidRDefault="00052F27">
      <w:pPr>
        <w:autoSpaceDE w:val="0"/>
        <w:autoSpaceDN w:val="0"/>
        <w:spacing w:after="64" w:line="220" w:lineRule="exact"/>
        <w:rPr>
          <w:lang w:val="ru-RU"/>
        </w:rPr>
      </w:pPr>
    </w:p>
    <w:p w:rsidR="00052F27" w:rsidRDefault="002C0B7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64"/>
        <w:gridCol w:w="4528"/>
        <w:gridCol w:w="1080"/>
        <w:gridCol w:w="1382"/>
      </w:tblGrid>
      <w:tr w:rsidR="00052F2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2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52F2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27" w:rsidRDefault="00052F2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27" w:rsidRDefault="00052F27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2F27" w:rsidRDefault="00052F27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2F27" w:rsidRDefault="00052F2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27" w:rsidRDefault="00052F2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27" w:rsidRDefault="00052F27"/>
        </w:tc>
      </w:tr>
      <w:tr w:rsidR="00052F27" w:rsidRPr="00502D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052F27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0" w:lineRule="auto"/>
              <w:ind w:left="70" w:right="201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при; </w:t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инструментами и;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приспособлениями;;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0" w:lineRule="auto"/>
              <w:ind w:left="70" w:right="1440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инструментов и приспособлений; людьми разных </w:t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2" w:lineRule="auto"/>
              <w:ind w:left="70" w:right="1440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использования; 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материалов при; изготовлении изделий;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быта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 сферы обслуживания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52" w:lineRule="auto"/>
              <w:ind w:left="70" w:right="1440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использования; 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материалов при; изготовлении изделий;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быта и др.;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людьми разных профессий;;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29.09.2022 06.10.2022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4" w:lineRule="auto"/>
              <w:ind w:left="70" w:right="1440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этапы изготовления; изделия при помощи учителя и на основе; графической инструкции в учебнике;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(рисованному/слайдовому плану;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инструкционной карте): анализ устройства; изделия;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 деталей;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сборка изделия;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</w:tr>
      <w:tr w:rsidR="00052F27" w:rsidRPr="00502D7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052F27" w:rsidRPr="00502D79" w:rsidRDefault="00052F27">
      <w:pPr>
        <w:autoSpaceDE w:val="0"/>
        <w:autoSpaceDN w:val="0"/>
        <w:spacing w:after="0" w:line="14" w:lineRule="exact"/>
        <w:rPr>
          <w:lang w:val="ru-RU"/>
        </w:rPr>
      </w:pPr>
    </w:p>
    <w:p w:rsidR="00052F27" w:rsidRPr="00502D79" w:rsidRDefault="00052F27">
      <w:pPr>
        <w:rPr>
          <w:lang w:val="ru-RU"/>
        </w:rPr>
        <w:sectPr w:rsidR="00052F27" w:rsidRPr="00502D79">
          <w:pgSz w:w="16840" w:h="11900"/>
          <w:pgMar w:top="282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2F27" w:rsidRPr="00502D79" w:rsidRDefault="00052F2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64"/>
        <w:gridCol w:w="4528"/>
        <w:gridCol w:w="1080"/>
        <w:gridCol w:w="1382"/>
      </w:tblGrid>
      <w:tr w:rsidR="00052F2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конструктивных особенностей материалов при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54" w:lineRule="auto"/>
              <w:ind w:left="70" w:right="1440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организовывать; свою деятельность:;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</w:t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место для работы с; бумагой и картоном;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материалы в;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индивидуальными;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процессе;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изделия контролировать и при; необходимости восстанавливать поря</w:t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 на; рабочем месте; убирать рабочее место;;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</w:t>
            </w: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0" w:lineRule="auto"/>
              <w:ind w:left="70" w:right="2304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инструментами и;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приспособлениями;;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инструменту без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рисунки,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графическую инструкцию, простейшую схему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0" w:lineRule="auto"/>
              <w:ind w:left="70" w:right="2304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инструментами и;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приспособлениями;;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54" w:lineRule="auto"/>
              <w:ind w:left="70" w:right="129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основных; инструментов и приспособлений для ручного; труда (линейка;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др.);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0" w:lineRule="auto"/>
              <w:ind w:left="70" w:right="2160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аккуратной работы ножницами;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клеем;;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пластилина, клея, скручивание, сшивание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и правила аккуратной работы с клеем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разметку деталей, выделение деталей, формообразование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деталей, сборку</w:t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изделия и 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7" w:lineRule="auto"/>
              <w:ind w:left="70" w:right="129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изготовления изделия и выполнять изделие по; заданной схеме под руководством учителя;;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052F27" w:rsidRDefault="00052F27">
      <w:pPr>
        <w:autoSpaceDE w:val="0"/>
        <w:autoSpaceDN w:val="0"/>
        <w:spacing w:after="0" w:line="14" w:lineRule="exact"/>
      </w:pPr>
    </w:p>
    <w:p w:rsidR="00052F27" w:rsidRDefault="00052F27">
      <w:pPr>
        <w:sectPr w:rsidR="00052F27">
          <w:pgSz w:w="16840" w:h="11900"/>
          <w:pgMar w:top="284" w:right="640" w:bottom="11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2F27" w:rsidRDefault="00052F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64"/>
        <w:gridCol w:w="4528"/>
        <w:gridCol w:w="1080"/>
        <w:gridCol w:w="1382"/>
      </w:tblGrid>
      <w:tr w:rsidR="00052F27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обработки материалов в зависимости от их свойств и видов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57" w:lineRule="auto"/>
              <w:ind w:left="70" w:right="115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свойства бумаги;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(состав;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прочность); определять виды;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бумаги по цвету;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толщине;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прочности.;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 работы с бумагой; (сгибание и складывание;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сминание;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обрывание;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склеивание;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резание бумаги ножницами и др.);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безопасной работы;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разметки деталей (экономия материала; 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аккуратность);;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</w:t>
            </w: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обрывание, склеивание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54" w:lineRule="auto"/>
              <w:ind w:left="70" w:right="129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анализировать; конструкцию изделия;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ручной обработки; материалов: разметку деталей;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сборку;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 и отделку изделия или его деталей; по заданному образцу;;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7" w:lineRule="auto"/>
              <w:ind w:left="70" w:right="43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</w:tr>
      <w:tr w:rsidR="00052F2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52" w:lineRule="auto"/>
              <w:ind w:left="70" w:right="2160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образцы изделий;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поставленную цель;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отделять;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известное от неизвестного;;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0" w:lineRule="auto"/>
              <w:ind w:left="70" w:right="1728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необходимость бережного; отношения к природе;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окружающему;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материальному пространству;;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052F27" w:rsidRDefault="00052F27">
      <w:pPr>
        <w:autoSpaceDE w:val="0"/>
        <w:autoSpaceDN w:val="0"/>
        <w:spacing w:after="0" w:line="14" w:lineRule="exact"/>
      </w:pPr>
    </w:p>
    <w:p w:rsidR="00052F27" w:rsidRDefault="00052F27">
      <w:pPr>
        <w:sectPr w:rsidR="00052F27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2F27" w:rsidRDefault="00052F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64"/>
        <w:gridCol w:w="4528"/>
        <w:gridCol w:w="1080"/>
        <w:gridCol w:w="1382"/>
      </w:tblGrid>
      <w:tr w:rsidR="00052F2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5" w:lineRule="auto"/>
              <w:ind w:left="70" w:right="1584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природный материал в;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выполняемым изделием;;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5" w:lineRule="auto"/>
              <w:ind w:left="70" w:right="129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стороны; ткани;;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052F2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</w:tr>
      <w:tr w:rsidR="00052F2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2" w:lineRule="auto"/>
              <w:ind w:left="70" w:right="129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работе:; завязывание узелка;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приёмов;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отмеривания нитки для шитья;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вдевание нитки в;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иглу;;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2" w:lineRule="auto"/>
              <w:ind w:left="70" w:right="1440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 выбирать;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технологические приёмы ручной обработки; материалов в зависимости от их свойств;;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</w:tr>
      <w:tr w:rsidR="00052F2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052F2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материалов </w:t>
            </w: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(пластические массы, бумага, текстиль и др.) и способы их создания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54" w:lineRule="auto"/>
              <w:ind w:left="70" w:right="129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конструкции; изделия;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 части изделия;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в общей конструкции;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конструкции образцов изделий; 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детали; конструкции;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 и способ;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соединения; анализировать конструкцию;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по рисунку;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52" w:lineRule="auto"/>
              <w:ind w:left="70" w:right="129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зависимости; от;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 работы с опорой на учебник; или рабочую тетрадь в зависимости от;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требуемого результата/замысла;;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052F27" w:rsidRDefault="00052F27">
      <w:pPr>
        <w:autoSpaceDE w:val="0"/>
        <w:autoSpaceDN w:val="0"/>
        <w:spacing w:after="0" w:line="14" w:lineRule="exact"/>
      </w:pPr>
    </w:p>
    <w:p w:rsidR="00052F27" w:rsidRDefault="00052F27">
      <w:pPr>
        <w:sectPr w:rsidR="00052F27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2F27" w:rsidRDefault="00052F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64"/>
        <w:gridCol w:w="4528"/>
        <w:gridCol w:w="1080"/>
        <w:gridCol w:w="1382"/>
      </w:tblGrid>
      <w:tr w:rsidR="00052F2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16.03.2023 23.03.2023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8" w:after="0" w:line="254" w:lineRule="auto"/>
              <w:ind w:left="70" w:right="18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объёмные; конструкции из разных;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(пластические массы; бумага;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текстиль и др.);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модели (на плоскости);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рисунку;;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80" w:after="0" w:line="245" w:lineRule="auto"/>
              <w:ind w:left="72" w:right="864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80" w:after="0" w:line="252" w:lineRule="auto"/>
              <w:ind w:left="70" w:right="129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зависимости; от;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 работы с опорой на учебник; или рабочую тетрадь в зависимости от;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требуемого результата/замысла;;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13.04.2023 20.04.2023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6" w:after="0" w:line="254" w:lineRule="auto"/>
              <w:ind w:left="70" w:right="18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объёмные; конструкции из разных;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(пластические массы; бумага;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текстиль и др.);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модели (на плоскости);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рисунку;;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</w:t>
            </w:r>
          </w:p>
          <w:p w:rsidR="00052F27" w:rsidRPr="00502D79" w:rsidRDefault="002C0B7C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27.04.2023 04.05.2023</w:t>
            </w:r>
          </w:p>
        </w:tc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Pr="00502D79" w:rsidRDefault="002C0B7C">
            <w:pPr>
              <w:autoSpaceDE w:val="0"/>
              <w:autoSpaceDN w:val="0"/>
              <w:spacing w:before="74" w:after="0" w:line="252" w:lineRule="auto"/>
              <w:ind w:left="70" w:right="1296"/>
              <w:rPr>
                <w:lang w:val="ru-RU"/>
              </w:rPr>
            </w:pP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зависимости; от;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 работы с опорой на учебник; или рабочую тетрадь в зависимости от; </w:t>
            </w:r>
            <w:r w:rsidRPr="00502D79">
              <w:rPr>
                <w:lang w:val="ru-RU"/>
              </w:rPr>
              <w:br/>
            </w:r>
            <w:r w:rsidRPr="00502D7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требуемого результата/замысла;;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Практиче; 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</w:tr>
      <w:tr w:rsidR="00052F2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052F27">
        <w:trPr>
          <w:trHeight w:hRule="exact" w:val="12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5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готовые материалы;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представленные учителем на информационных носителях. Выполнять простейшие преобразования информации (например;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5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готовые материалы;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представленные учителем на информационных носителях.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простейшие преобразования информации (например;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52F27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</w:tr>
      <w:tr w:rsidR="00052F27">
        <w:trPr>
          <w:trHeight w:hRule="exact" w:val="32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</w:tr>
    </w:tbl>
    <w:p w:rsidR="00052F27" w:rsidRDefault="00052F27">
      <w:pPr>
        <w:autoSpaceDE w:val="0"/>
        <w:autoSpaceDN w:val="0"/>
        <w:spacing w:after="0" w:line="14" w:lineRule="exact"/>
      </w:pPr>
    </w:p>
    <w:p w:rsidR="00052F27" w:rsidRDefault="00052F27">
      <w:pPr>
        <w:sectPr w:rsidR="00052F27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2F27" w:rsidRDefault="00052F27">
      <w:pPr>
        <w:sectPr w:rsidR="00052F27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052F27" w:rsidRDefault="00052F27">
      <w:pPr>
        <w:autoSpaceDE w:val="0"/>
        <w:autoSpaceDN w:val="0"/>
        <w:spacing w:after="78" w:line="220" w:lineRule="exact"/>
      </w:pPr>
    </w:p>
    <w:p w:rsidR="00052F27" w:rsidRDefault="002C0B7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52F2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52F2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27" w:rsidRDefault="00052F2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27" w:rsidRDefault="00052F2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27" w:rsidRDefault="00052F2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27" w:rsidRDefault="00052F27"/>
        </w:tc>
      </w:tr>
      <w:tr w:rsidR="00052F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ты видишь вокруг? Сбор листьев.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засушить листья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2F2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природы. Составляем осенний букет для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рукотворный. Работа с природным материалом.</w:t>
            </w:r>
          </w:p>
          <w:p w:rsidR="00052F27" w:rsidRDefault="002C0B7C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Фантазии из листьев и цветов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Окружающий мир надо беречь!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2F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Кто какой построил дом, чтобы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поселиться в нем?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2F2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Если захочешь – сделаешь. Работа с бумагой.</w:t>
            </w:r>
          </w:p>
          <w:p w:rsidR="00052F27" w:rsidRDefault="002C0B7C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Бумажные салфетки под стакан, вазу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Готовим праздник. Работа с пластилином.</w:t>
            </w:r>
          </w:p>
          <w:p w:rsidR="00052F27" w:rsidRDefault="002C0B7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вазы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Подари сказку «Колобок». Работа с пластилином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 чего сделан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рукотворный мир?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2F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Подсказывает природа. Аппликация из листьев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52F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устроены разные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изделия? Работа с бумагой.</w:t>
            </w:r>
          </w:p>
          <w:p w:rsidR="00052F27" w:rsidRDefault="002C0B7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Новогодняя мастерская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52F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Целое и части. Изделие и его детали. Новогодняя мастерская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Шаг за шагом. Этапы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работы. Домино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52F27" w:rsidRDefault="00052F27">
      <w:pPr>
        <w:autoSpaceDE w:val="0"/>
        <w:autoSpaceDN w:val="0"/>
        <w:spacing w:after="0" w:line="14" w:lineRule="exact"/>
      </w:pPr>
    </w:p>
    <w:p w:rsidR="00052F27" w:rsidRDefault="00052F27">
      <w:pPr>
        <w:sectPr w:rsidR="00052F27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2F27" w:rsidRDefault="00052F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52F2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можно изготовить из бумаги, а что – из ткани? Игрушки без ножниц и клея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соединить детали? Способы крепления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2F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можно сделать из бумаги? Подставка для кисточки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Учимся наклеивать детали.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Сушка плоских изделий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 прессом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052F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человеку нужны помощники?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2F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Познакомимся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ножницами. Приручаем ножницы. Аппликация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Фантазии из бумаги. Бумажная мозаика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ножницы разные?</w:t>
            </w:r>
          </w:p>
          <w:p w:rsidR="00052F27" w:rsidRDefault="002C0B7C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Семья режущих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инструментов. Экскурсия в трудовую мастерскую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листа";</w:t>
            </w:r>
          </w:p>
        </w:tc>
      </w:tr>
      <w:tr w:rsidR="00052F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 кем линии дружат? Узоры из верёвочек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Какие бывают линии? Из ниток, верёвочек и пряжи.</w:t>
            </w:r>
          </w:p>
          <w:p w:rsidR="00052F27" w:rsidRDefault="002C0B7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Кукла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Путь-дорожка. Способы работы ножницами.</w:t>
            </w:r>
          </w:p>
          <w:p w:rsidR="00052F27" w:rsidRDefault="002C0B7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Аппликация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Размечаем круги с помощью шаблона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Размечаем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прямоугольники с помощью шаблона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052F27" w:rsidRDefault="00052F27">
      <w:pPr>
        <w:autoSpaceDE w:val="0"/>
        <w:autoSpaceDN w:val="0"/>
        <w:spacing w:after="0" w:line="14" w:lineRule="exact"/>
      </w:pPr>
    </w:p>
    <w:p w:rsidR="00052F27" w:rsidRDefault="00052F27">
      <w:pPr>
        <w:sectPr w:rsidR="00052F27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2F27" w:rsidRDefault="00052F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52F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Размечаем треугольники с помощью шаблона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Без инструментов. Приёмы сгибания и складывания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 и картона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Иглы и булавки. Домики для иголок и булавок –изготовление игольницы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Прямая строчка и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дочки. Работа с тканью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052F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красиво вышивать. Изготовление закладки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Хитрые узелки.</w:t>
            </w:r>
          </w:p>
          <w:p w:rsidR="00052F27" w:rsidRDefault="002C0B7C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закладки (окончание работы)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2F2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Учимся беречь книги.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2F2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2C0B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27" w:rsidRDefault="00052F27"/>
        </w:tc>
      </w:tr>
    </w:tbl>
    <w:p w:rsidR="00052F27" w:rsidRDefault="00052F27">
      <w:pPr>
        <w:autoSpaceDE w:val="0"/>
        <w:autoSpaceDN w:val="0"/>
        <w:spacing w:after="0" w:line="14" w:lineRule="exact"/>
      </w:pPr>
    </w:p>
    <w:p w:rsidR="00052F27" w:rsidRDefault="00052F27">
      <w:pPr>
        <w:sectPr w:rsidR="00052F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2F27" w:rsidRDefault="00052F27">
      <w:pPr>
        <w:autoSpaceDE w:val="0"/>
        <w:autoSpaceDN w:val="0"/>
        <w:spacing w:after="78" w:line="220" w:lineRule="exact"/>
      </w:pPr>
    </w:p>
    <w:p w:rsidR="00052F27" w:rsidRDefault="002C0B7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52F27" w:rsidRDefault="002C0B7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52F27" w:rsidRDefault="002C0B7C">
      <w:pPr>
        <w:autoSpaceDE w:val="0"/>
        <w:autoSpaceDN w:val="0"/>
        <w:spacing w:before="166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Технология, 1 класс/Лутцева Е.А., Зуева Т.П., Акционерное общество «Издательство «Просвещение»; Введите свой вариант:</w:t>
      </w:r>
    </w:p>
    <w:p w:rsidR="00052F27" w:rsidRDefault="002C0B7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052F27" w:rsidRDefault="002C0B7C">
      <w:pPr>
        <w:autoSpaceDE w:val="0"/>
        <w:autoSpaceDN w:val="0"/>
        <w:spacing w:before="166" w:after="0" w:line="286" w:lineRule="auto"/>
        <w:ind w:right="1152"/>
      </w:pPr>
      <w:r>
        <w:rPr>
          <w:rFonts w:ascii="Times New Roman" w:eastAsia="Times New Roman" w:hAnsi="Times New Roman"/>
          <w:color w:val="000000"/>
          <w:sz w:val="24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 xml:space="preserve">. «Единое окно доступа к образовательным ресурсам»- http://windows.edu/ru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2. «Единая коллекция цифровых образовательных ресурсов» - http://school-collektion.edu/ru 3. «Федеральный центр информационных образовательных ресурсов» -http://fcior.edu.ru, http:/</w:t>
      </w:r>
      <w:r>
        <w:rPr>
          <w:rFonts w:ascii="Times New Roman" w:eastAsia="Times New Roman" w:hAnsi="Times New Roman"/>
          <w:color w:val="000000"/>
          <w:sz w:val="24"/>
        </w:rPr>
        <w:t xml:space="preserve">/eor.edu.ru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Каталог образовательных ресурсов сети Интернет для школыhttp://katalog.iot.ru/ 5. Библиотека материалов для начальной школыhttp://www.nachalka.com/biblioteka 6. Mеtodkabinet.eu: информационно-методический кабинетhttp://www.metodkabinet.eu/ </w:t>
      </w:r>
      <w:r>
        <w:rPr>
          <w:rFonts w:ascii="Times New Roman" w:eastAsia="Times New Roman" w:hAnsi="Times New Roman"/>
          <w:color w:val="000000"/>
          <w:sz w:val="24"/>
        </w:rPr>
        <w:t xml:space="preserve">7. Каталог образовательных ресурсов сети «Интернет» http://catalog.iot.ru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8. Российский образовательный портал http://www.school.edu.ru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9. Портал «Российское образование http://www.edu.ru</w:t>
      </w:r>
    </w:p>
    <w:p w:rsidR="00052F27" w:rsidRDefault="002C0B7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52F27" w:rsidRDefault="002C0B7C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Учи.ру</w:t>
      </w:r>
    </w:p>
    <w:p w:rsidR="00052F27" w:rsidRDefault="00052F27">
      <w:pPr>
        <w:sectPr w:rsidR="00052F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2F27" w:rsidRDefault="00052F27">
      <w:pPr>
        <w:autoSpaceDE w:val="0"/>
        <w:autoSpaceDN w:val="0"/>
        <w:spacing w:after="78" w:line="220" w:lineRule="exact"/>
      </w:pPr>
    </w:p>
    <w:p w:rsidR="00052F27" w:rsidRDefault="002C0B7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052F27" w:rsidRDefault="002C0B7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052F27" w:rsidRDefault="002C0B7C">
      <w:pPr>
        <w:autoSpaceDE w:val="0"/>
        <w:autoSpaceDN w:val="0"/>
        <w:spacing w:before="166" w:after="0" w:line="262" w:lineRule="auto"/>
        <w:ind w:right="1152"/>
      </w:pPr>
      <w:r>
        <w:rPr>
          <w:rFonts w:ascii="Times New Roman" w:eastAsia="Times New Roman" w:hAnsi="Times New Roman"/>
          <w:color w:val="000000"/>
          <w:sz w:val="24"/>
        </w:rPr>
        <w:t>Таблицы к основным разделам материала, содержаще</w:t>
      </w:r>
      <w:r>
        <w:rPr>
          <w:rFonts w:ascii="Times New Roman" w:eastAsia="Times New Roman" w:hAnsi="Times New Roman"/>
          <w:color w:val="000000"/>
          <w:sz w:val="24"/>
        </w:rPr>
        <w:t>гося в программе Наборы сюжетных (предметных) картинок в соответствии с тематикой</w:t>
      </w:r>
    </w:p>
    <w:p w:rsidR="00052F27" w:rsidRDefault="002C0B7C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052F27" w:rsidRDefault="002C0B7C">
      <w:pPr>
        <w:autoSpaceDE w:val="0"/>
        <w:autoSpaceDN w:val="0"/>
        <w:spacing w:before="166" w:after="0" w:line="286" w:lineRule="auto"/>
        <w:ind w:right="3456"/>
      </w:pPr>
      <w:r>
        <w:rPr>
          <w:rFonts w:ascii="Times New Roman" w:eastAsia="Times New Roman" w:hAnsi="Times New Roman"/>
          <w:color w:val="000000"/>
          <w:sz w:val="24"/>
        </w:rPr>
        <w:t xml:space="preserve">1.Набор цветной бумаги;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 Набор цветного картона;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3. Набор белого картона;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4.Ножницы с тупыми концами;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5.Клей – карандаш, </w:t>
      </w:r>
      <w:r>
        <w:rPr>
          <w:rFonts w:ascii="Times New Roman" w:eastAsia="Times New Roman" w:hAnsi="Times New Roman"/>
          <w:color w:val="000000"/>
          <w:sz w:val="24"/>
        </w:rPr>
        <w:t xml:space="preserve">клей ПВА, кисточка для клея;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6.Пластилин не менее 8 цветов, стеки, дощечка;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7. Природный материал;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8. Папка на молнии с ручками для принадлежностей по технологии.</w:t>
      </w:r>
    </w:p>
    <w:p w:rsidR="00052F27" w:rsidRDefault="00052F27">
      <w:pPr>
        <w:sectPr w:rsidR="00052F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0B7C" w:rsidRDefault="002C0B7C"/>
    <w:sectPr w:rsidR="002C0B7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2F27"/>
    <w:rsid w:val="0006063C"/>
    <w:rsid w:val="0015074B"/>
    <w:rsid w:val="0029639D"/>
    <w:rsid w:val="002C0B7C"/>
    <w:rsid w:val="00326F90"/>
    <w:rsid w:val="00502D7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89647-63ED-4E73-8E57-FF45ED68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Елена</cp:lastModifiedBy>
  <cp:revision>3</cp:revision>
  <dcterms:created xsi:type="dcterms:W3CDTF">2013-12-23T23:15:00Z</dcterms:created>
  <dcterms:modified xsi:type="dcterms:W3CDTF">2022-09-12T11:47:00Z</dcterms:modified>
  <cp:category/>
</cp:coreProperties>
</file>