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86" w:rsidRDefault="008F3286">
      <w:pPr>
        <w:autoSpaceDE w:val="0"/>
        <w:autoSpaceDN w:val="0"/>
        <w:spacing w:after="78" w:line="220" w:lineRule="exact"/>
      </w:pPr>
    </w:p>
    <w:p w:rsidR="008F3286" w:rsidRPr="000D28E2" w:rsidRDefault="00EB789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F3286" w:rsidRPr="000D28E2" w:rsidRDefault="00EB7899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8F3286" w:rsidRPr="000D28E2" w:rsidRDefault="00EB7899">
      <w:pPr>
        <w:autoSpaceDE w:val="0"/>
        <w:autoSpaceDN w:val="0"/>
        <w:spacing w:before="670" w:after="0" w:line="230" w:lineRule="auto"/>
        <w:ind w:right="3060"/>
        <w:jc w:val="right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Администрация Туруханского района</w:t>
      </w:r>
    </w:p>
    <w:p w:rsidR="008F3286" w:rsidRPr="000D28E2" w:rsidRDefault="000D28E2">
      <w:pPr>
        <w:autoSpaceDE w:val="0"/>
        <w:autoSpaceDN w:val="0"/>
        <w:spacing w:before="670" w:after="1436" w:line="230" w:lineRule="auto"/>
        <w:ind w:right="3390"/>
        <w:jc w:val="right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="00EB7899" w:rsidRPr="000D28E2">
        <w:rPr>
          <w:rFonts w:ascii="Times New Roman" w:eastAsia="Times New Roman" w:hAnsi="Times New Roman"/>
          <w:color w:val="000000"/>
          <w:sz w:val="24"/>
          <w:lang w:val="ru-RU"/>
        </w:rPr>
        <w:t>ОУ «Туруханская СШ №1»</w:t>
      </w: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F3286" w:rsidRPr="000D28E2" w:rsidRDefault="00EB7899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8F3286" w:rsidRPr="000D28E2" w:rsidRDefault="00EB7899">
      <w:pPr>
        <w:autoSpaceDE w:val="0"/>
        <w:autoSpaceDN w:val="0"/>
        <w:spacing w:before="182" w:after="0" w:line="230" w:lineRule="auto"/>
        <w:ind w:right="408"/>
        <w:jc w:val="right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______________Чакуриди Е.А.</w:t>
      </w:r>
    </w:p>
    <w:p w:rsidR="008F3286" w:rsidRPr="000D28E2" w:rsidRDefault="00EB7899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8F3286" w:rsidRPr="000D28E2" w:rsidRDefault="008F3286">
      <w:pPr>
        <w:rPr>
          <w:lang w:val="ru-RU"/>
        </w:rPr>
        <w:sectPr w:rsidR="008F3286" w:rsidRPr="000D28E2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24" w:space="0"/>
            <w:col w:w="3656" w:space="0"/>
          </w:cols>
          <w:docGrid w:linePitch="360"/>
        </w:sectPr>
      </w:pPr>
    </w:p>
    <w:p w:rsidR="008F3286" w:rsidRPr="000D28E2" w:rsidRDefault="00EB7899">
      <w:pPr>
        <w:autoSpaceDE w:val="0"/>
        <w:autoSpaceDN w:val="0"/>
        <w:spacing w:after="0" w:line="245" w:lineRule="auto"/>
        <w:ind w:left="408" w:right="1728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8F3286" w:rsidRPr="000D28E2" w:rsidRDefault="00EB7899">
      <w:pPr>
        <w:autoSpaceDE w:val="0"/>
        <w:autoSpaceDN w:val="0"/>
        <w:spacing w:before="182" w:after="0" w:line="230" w:lineRule="auto"/>
        <w:ind w:left="408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______________Рыбянец Т.В.</w:t>
      </w:r>
    </w:p>
    <w:p w:rsidR="008F3286" w:rsidRPr="000D28E2" w:rsidRDefault="00EB7899">
      <w:pPr>
        <w:autoSpaceDE w:val="0"/>
        <w:autoSpaceDN w:val="0"/>
        <w:spacing w:before="182" w:after="1038" w:line="245" w:lineRule="auto"/>
        <w:ind w:left="408" w:right="1296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№01-03-51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8F3286" w:rsidRPr="000D28E2" w:rsidRDefault="008F3286">
      <w:pPr>
        <w:rPr>
          <w:lang w:val="ru-RU"/>
        </w:rPr>
        <w:sectPr w:rsidR="008F3286" w:rsidRPr="000D28E2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24" w:space="0"/>
            <w:col w:w="3656" w:space="0"/>
          </w:cols>
          <w:docGrid w:linePitch="360"/>
        </w:sectPr>
      </w:pPr>
    </w:p>
    <w:p w:rsidR="008F3286" w:rsidRPr="000D28E2" w:rsidRDefault="00EB7899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3569018)</w:t>
      </w:r>
    </w:p>
    <w:p w:rsidR="008F3286" w:rsidRPr="000D28E2" w:rsidRDefault="00EB7899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8F3286" w:rsidRPr="000D28E2" w:rsidRDefault="00EB7899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на 2022 - 2023  учебный год</w:t>
      </w:r>
    </w:p>
    <w:p w:rsidR="008F3286" w:rsidRPr="000D28E2" w:rsidRDefault="00EB7899">
      <w:pPr>
        <w:autoSpaceDE w:val="0"/>
        <w:autoSpaceDN w:val="0"/>
        <w:spacing w:before="2112" w:after="0" w:line="262" w:lineRule="auto"/>
        <w:ind w:left="6860" w:hanging="1296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Сост</w:t>
      </w:r>
      <w:r w:rsid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авитель: Колдина Елена Петровна 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учите</w:t>
      </w:r>
      <w:r w:rsidR="000D28E2"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ь начальных классов</w:t>
      </w:r>
    </w:p>
    <w:p w:rsidR="008F3286" w:rsidRPr="000D28E2" w:rsidRDefault="00EB7899">
      <w:pPr>
        <w:autoSpaceDE w:val="0"/>
        <w:autoSpaceDN w:val="0"/>
        <w:spacing w:before="2830" w:after="0" w:line="230" w:lineRule="auto"/>
        <w:ind w:right="4088"/>
        <w:jc w:val="right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с, Туруханск 2022</w:t>
      </w:r>
    </w:p>
    <w:p w:rsidR="008F3286" w:rsidRPr="000D28E2" w:rsidRDefault="008F3286">
      <w:pPr>
        <w:rPr>
          <w:lang w:val="ru-RU"/>
        </w:rPr>
        <w:sectPr w:rsidR="008F3286" w:rsidRPr="000D28E2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216" w:line="220" w:lineRule="exact"/>
        <w:rPr>
          <w:lang w:val="ru-RU"/>
        </w:rPr>
      </w:pPr>
    </w:p>
    <w:p w:rsidR="008F3286" w:rsidRPr="000D28E2" w:rsidRDefault="00EB7899">
      <w:pPr>
        <w:autoSpaceDE w:val="0"/>
        <w:autoSpaceDN w:val="0"/>
        <w:spacing w:after="0" w:line="230" w:lineRule="auto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F3286" w:rsidRPr="000D28E2" w:rsidRDefault="00EB7899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0D2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8F3286" w:rsidRPr="000D28E2" w:rsidRDefault="00EB78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8F3286" w:rsidRPr="000D28E2" w:rsidRDefault="00EB7899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8F3286" w:rsidRPr="000D28E2" w:rsidRDefault="00EB789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8F3286" w:rsidRPr="000D28E2" w:rsidRDefault="00EB78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8F3286" w:rsidRPr="000D28E2" w:rsidRDefault="00EB7899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90" w:line="220" w:lineRule="exact"/>
        <w:rPr>
          <w:lang w:val="ru-RU"/>
        </w:rPr>
      </w:pPr>
    </w:p>
    <w:p w:rsidR="008F3286" w:rsidRPr="000D28E2" w:rsidRDefault="00EB7899">
      <w:pPr>
        <w:autoSpaceDE w:val="0"/>
        <w:autoSpaceDN w:val="0"/>
        <w:spacing w:after="0"/>
        <w:ind w:right="144" w:firstLine="18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8F3286" w:rsidRPr="000D28E2" w:rsidRDefault="00EB78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8F3286" w:rsidRPr="000D28E2" w:rsidRDefault="00EB7899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0D28E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0D28E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8F3286" w:rsidRPr="000D28E2" w:rsidRDefault="00EB7899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8F3286" w:rsidRPr="000D28E2" w:rsidRDefault="00EB789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8F3286" w:rsidRPr="000D28E2" w:rsidRDefault="00EB789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78" w:line="220" w:lineRule="exact"/>
        <w:rPr>
          <w:lang w:val="ru-RU"/>
        </w:rPr>
      </w:pPr>
    </w:p>
    <w:p w:rsidR="008F3286" w:rsidRPr="000D28E2" w:rsidRDefault="00EB7899">
      <w:pPr>
        <w:autoSpaceDE w:val="0"/>
        <w:autoSpaceDN w:val="0"/>
        <w:spacing w:after="0" w:line="230" w:lineRule="auto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F3286" w:rsidRPr="000D28E2" w:rsidRDefault="00EB789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8F3286" w:rsidRPr="000D28E2" w:rsidRDefault="00EB78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72" w:line="220" w:lineRule="exact"/>
        <w:rPr>
          <w:lang w:val="ru-RU"/>
        </w:rPr>
      </w:pPr>
    </w:p>
    <w:p w:rsidR="008F3286" w:rsidRPr="000D28E2" w:rsidRDefault="00EB7899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0D28E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8F3286" w:rsidRPr="000D28E2" w:rsidRDefault="00EB7899">
      <w:pPr>
        <w:autoSpaceDE w:val="0"/>
        <w:autoSpaceDN w:val="0"/>
        <w:spacing w:before="70" w:after="0" w:line="230" w:lineRule="auto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8F3286" w:rsidRPr="000D28E2" w:rsidRDefault="00EB7899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8F3286" w:rsidRPr="000D28E2" w:rsidRDefault="00EB789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8F3286" w:rsidRPr="000D28E2" w:rsidRDefault="00EB789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8F3286" w:rsidRPr="000D28E2" w:rsidRDefault="00EB78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8F3286" w:rsidRPr="000D28E2" w:rsidRDefault="00EB789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F3286" w:rsidRPr="000D28E2" w:rsidRDefault="00EB78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F3286" w:rsidRPr="000D28E2" w:rsidRDefault="00EB78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8F3286" w:rsidRPr="000D28E2" w:rsidRDefault="00EB789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66" w:line="220" w:lineRule="exact"/>
        <w:rPr>
          <w:lang w:val="ru-RU"/>
        </w:rPr>
      </w:pPr>
    </w:p>
    <w:p w:rsidR="008F3286" w:rsidRPr="000D28E2" w:rsidRDefault="00EB7899">
      <w:pPr>
        <w:autoSpaceDE w:val="0"/>
        <w:autoSpaceDN w:val="0"/>
        <w:spacing w:after="0" w:line="271" w:lineRule="auto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78" w:line="220" w:lineRule="exact"/>
        <w:rPr>
          <w:lang w:val="ru-RU"/>
        </w:rPr>
      </w:pPr>
    </w:p>
    <w:p w:rsidR="008F3286" w:rsidRPr="000D28E2" w:rsidRDefault="00EB7899">
      <w:pPr>
        <w:autoSpaceDE w:val="0"/>
        <w:autoSpaceDN w:val="0"/>
        <w:spacing w:after="0" w:line="230" w:lineRule="auto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F3286" w:rsidRPr="000D28E2" w:rsidRDefault="00EB7899">
      <w:pPr>
        <w:autoSpaceDE w:val="0"/>
        <w:autoSpaceDN w:val="0"/>
        <w:spacing w:before="382" w:after="0" w:line="230" w:lineRule="auto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78" w:line="220" w:lineRule="exact"/>
        <w:rPr>
          <w:lang w:val="ru-RU"/>
        </w:rPr>
      </w:pPr>
    </w:p>
    <w:p w:rsidR="008F3286" w:rsidRPr="000D28E2" w:rsidRDefault="00EB7899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8F3286" w:rsidRPr="000D28E2" w:rsidRDefault="00EB7899">
      <w:pPr>
        <w:autoSpaceDE w:val="0"/>
        <w:autoSpaceDN w:val="0"/>
        <w:spacing w:before="262" w:after="0" w:line="230" w:lineRule="auto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66" w:line="220" w:lineRule="exact"/>
        <w:rPr>
          <w:lang w:val="ru-RU"/>
        </w:rPr>
      </w:pPr>
    </w:p>
    <w:p w:rsidR="008F3286" w:rsidRPr="000D28E2" w:rsidRDefault="00EB7899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F3286" w:rsidRPr="000D28E2" w:rsidRDefault="00EB7899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0D28E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8F3286" w:rsidRPr="000D28E2" w:rsidRDefault="00EB7899">
      <w:pPr>
        <w:autoSpaceDE w:val="0"/>
        <w:autoSpaceDN w:val="0"/>
        <w:spacing w:before="262" w:after="0" w:line="230" w:lineRule="auto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78" w:line="220" w:lineRule="exact"/>
        <w:rPr>
          <w:lang w:val="ru-RU"/>
        </w:rPr>
      </w:pPr>
    </w:p>
    <w:p w:rsidR="008F3286" w:rsidRPr="000D28E2" w:rsidRDefault="00EB7899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8F3286" w:rsidRPr="000D28E2" w:rsidRDefault="00EB7899">
      <w:pPr>
        <w:autoSpaceDE w:val="0"/>
        <w:autoSpaceDN w:val="0"/>
        <w:spacing w:before="262" w:after="0" w:line="230" w:lineRule="auto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F3286" w:rsidRPr="000D28E2" w:rsidRDefault="00EB789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D28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0D28E2">
        <w:rPr>
          <w:lang w:val="ru-RU"/>
        </w:rPr>
        <w:br/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0D28E2">
        <w:rPr>
          <w:lang w:val="ru-RU"/>
        </w:rPr>
        <w:tab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64" w:line="220" w:lineRule="exact"/>
        <w:rPr>
          <w:lang w:val="ru-RU"/>
        </w:rPr>
      </w:pPr>
    </w:p>
    <w:p w:rsidR="008F3286" w:rsidRDefault="00EB789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F328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86" w:rsidRDefault="008F32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86" w:rsidRDefault="008F328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86" w:rsidRDefault="008F32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F3286" w:rsidRDefault="008F3286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F3286" w:rsidRDefault="008F32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86" w:rsidRDefault="008F3286"/>
        </w:tc>
      </w:tr>
      <w:tr w:rsidR="008F328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8F3286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8F3286">
        <w:trPr>
          <w:trHeight w:hRule="exact" w:val="6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</w:t>
            </w:r>
            <w:proofErr w:type="spellStart"/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характера (например, описание как результат совместных наблюдений, описание модели звукового состава слова и т. д.);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0D28E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вильной последовательности:;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изображённых событий;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сюжета;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картинки;;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короткого рассказа по опорным словам;;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неуместности использования тех или иных речевых средств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диалоге;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и обоснование своей точки;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48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2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36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8F3286" w:rsidRPr="000D28E2" w:rsidRDefault="00EB7899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06.09.2022 07.09.2022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мяч нужно только тогда;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называет слово с;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определять наличие;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слове);;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слова в игровых ситуациях;;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качественных характеристик;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8F3286" w:rsidRPr="000D28E2" w:rsidRDefault="00EB789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</w:t>
            </w:r>
          </w:p>
          <w:p w:rsidR="008F3286" w:rsidRPr="000D28E2" w:rsidRDefault="00EB7899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качественных характеристик;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проанализировать предложенную модель звукового состава слова и рассказать о ней;;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подбор слов; </w:t>
            </w:r>
            <w:proofErr w:type="spellStart"/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(нахождение сходства 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различия);;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соотнесение слов с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0D28E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13.09.2022 20.09.2022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произношению от согласных;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звуков?»; как результат участия в диалоге: различение гласных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 по;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преграды;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братца» (парный по твёрдости —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звук);;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особенностей;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подбор слов с;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количеством слогов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21.09.2022 29.09.2022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«Назови; братца» (парный по твёрдости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ягкости звук);;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особенностей; гласных;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зрения; выслушивание одноклассников; Контролировать этапы своей;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 выполнения задания;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30.09.2022 10.10.2022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«Назови; братца» (парный по твёрдости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ягкости звук);;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особенностей; гласных;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обоснование своей точки зрения; выслушивание одноклассников;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«Назови;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твёрдости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ягкости звук);; Учебный диалог «Чем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согласные звуки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от мягких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одноклассников;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7" w:lineRule="auto"/>
              <w:ind w:left="72"/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11.10.2022 12.10.2022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слов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количеством слогов;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объединять слова по количеству слогов в слове и месту ударения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50"/>
        </w:trPr>
        <w:tc>
          <w:tcPr>
            <w:tcW w:w="565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31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 w:rsidRPr="00312D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0D28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8F3286">
        <w:trPr>
          <w:trHeight w:hRule="exact" w:val="29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13.10.2022 17.10.2022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Игровое упражнение «Что;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случилось с буквой»: анализ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деформированных букв;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недостающих;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буквы;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образцом;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18.10.2022 24.10.2022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письменными буквами;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слова/предложения/короткого;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8F3286" w:rsidRPr="000D28E2" w:rsidRDefault="00EB7899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предложение; записанное без пробелов между словами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66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25.10.2022 28.12.2022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упражнение;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 букв»;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из элементов;;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пластилина; из проволоки) букв;;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букву»;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букв;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оптическое и кинетическое;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сходство;;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случилось с буквой»: анализ;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деформированных букв;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недостающих;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контролировать правильность;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буквы;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свои буквы с предложенным;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трёх — пяти слов со звуками в сильной позиции;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29.12.2022 13.01.2023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слов/предложений в соответствии с заданным алгоритмом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16.01.2023 18.01.2023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буквы;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свои буквы с предложенным;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образцом;;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трёх — пяти слов со звуками в сильной позиции;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19.01.2023 20.01.2023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«Что делать;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строка заканчивается;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слово не входит?»;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введение знака;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(первичное;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знакомство);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23.01.2023 24.01.2023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слов; с правильным;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оформлением начала и конца предложения;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пробелов между словами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 (в положении под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25.01.2023 26.01.2023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в нём слов с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0D28E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выписывание из; текста слов с буквосочетания ми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ща;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27.01.2023 30.01.2023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в нём слов с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0D28E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выписывание из; текста слов с буквосочетания ми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ща;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19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31.01.2023 02.02.2023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слов; с правильным;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оформлением начала и конца предложения;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пробелов между словами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03.02.2023 06.02.2023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слов; с правильным;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оформлением начала и конца предложения;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пробелов между словами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Письменный; 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07.02.2023 08.02.2023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больше»: подбор 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имён собственных на;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заданную букву;;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запись под диктовку с;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 изученных правил;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48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8F3286" w:rsidRPr="00312D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0D28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8F328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редство общения людей»;;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общаться без помощи языка?»;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48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8F3286">
        <w:trPr>
          <w:trHeight w:hRule="exact" w:val="41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обучения грамоте;;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просит привести пример звука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(гласного звука; твёрдого;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звонкого согласного; глухого;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(устно) звуки по заданным;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звуков;;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(устно) звуки по заданным;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«Детективы»; в ходе игры нужно в ряду;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слов находить;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 звукового;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гласных и согласных звуков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предложенных) и его качественной;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Письменный; 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48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8F3286">
        <w:trPr>
          <w:trHeight w:hRule="exact" w:val="39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16.02.2023 17.02.2023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диалога;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и буквенного состава слов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заполнение; таблицы примерами слов с;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соотношением количества звуков и букв для каждой из трёх колонок: количество звуков равно количеству букв;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меньше количества букв; количество звуков больше;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букв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слогов в слове; </w:t>
            </w:r>
            <w:r w:rsidRPr="000D28E2">
              <w:rPr>
                <w:lang w:val="ru-RU"/>
              </w:rPr>
              <w:br/>
            </w:r>
            <w:proofErr w:type="spellStart"/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r w:rsidRPr="000D28E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 (ь обозначает;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мягкость предшествующего;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Письменный; 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слогов в слове; </w:t>
            </w:r>
            <w:r w:rsidRPr="000D28E2">
              <w:rPr>
                <w:lang w:val="ru-RU"/>
              </w:rPr>
              <w:br/>
            </w:r>
            <w:proofErr w:type="spellStart"/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r w:rsidRPr="000D28E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«Повтори алфавит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«Запиши слова по алфавиту»;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492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8F328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02.03.2023 07.03.2023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могут отвечать слова?»; Наблюдение за словами;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«кто?»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что?»;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09.03.2023 14.03.2023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«кто?»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что?»;;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группировки слов по заданному признаку: отвечают на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вопрос;«что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 / отвечают на;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«что делать?»;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сделать?»;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15.03.2023 20.03.2023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 слов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«что;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делает?»;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48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8F3286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21.03.2023 22.03.2023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читать схему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0D28E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схемы: составлять предложения;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схеме;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учётом знаков препинания в конце; схемы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из набора слов;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данного в скобках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Письменный; 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данного в скобках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текста;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могут быть подписями под каждой из картинок;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деление; деформированного текста на;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оформления предложений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предложений;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468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8F3286">
        <w:trPr>
          <w:trHeight w:hRule="exact" w:val="8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0D28E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04.04.2023 19.04.2023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списывания;;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собственные имена;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правило;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собственных имён при решении практических задач (выбор написания;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Орёл — орёл;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Пушок — пушок и т.;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д.).;;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правописания </w:t>
            </w:r>
            <w:proofErr w:type="spellStart"/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r w:rsidRPr="000D28E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самоконтроля при использовании правил;;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правила по;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слов с сочетаниями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20.04.2023 21.04.2023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правила по;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слов с сочетаниями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48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8F3286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24.04.2023 25.04.2023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которых изображены разные ситуации;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(приветствие;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обсуждение этих ситуаций; выбор соответствующих каждой; ситуации слов речевого этикета; Учебный диалог;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которого обсуждаются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выражается просьба; обосновывается выбор слов;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речевого этикета;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26.04.2023 27.04.2023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отражающих ситуации;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речевой; ситуации;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извинение; анализ данной ситуации; выбор адекватных средств выражения извинения;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104"/>
        <w:gridCol w:w="1140"/>
        <w:gridCol w:w="866"/>
        <w:gridCol w:w="2664"/>
        <w:gridCol w:w="2162"/>
        <w:gridCol w:w="1382"/>
      </w:tblGrid>
      <w:tr w:rsidR="008F3286">
        <w:trPr>
          <w:trHeight w:hRule="exact"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28.04.2023 02.05.2023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могут быть употреблены; предложенные этикетные слова;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03.05.2023 04.05.2023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могут быть употреблены; предложенные этикетные слова;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05.05.2023 10.05.2023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оценивание; дидактического текста с точки зрения наличия/отсутствия;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речевого этикета в описанных в тексте;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общения;;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оценивание; предложенных юмористических стихотворений с точки зрения; соблюдения героями;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правил речевого этикета;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F3286">
        <w:trPr>
          <w:trHeight w:hRule="exact" w:val="350"/>
        </w:trPr>
        <w:tc>
          <w:tcPr>
            <w:tcW w:w="565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318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>
        <w:trPr>
          <w:trHeight w:hRule="exact" w:val="348"/>
        </w:trPr>
        <w:tc>
          <w:tcPr>
            <w:tcW w:w="565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31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  <w:tr w:rsidR="008F3286">
        <w:trPr>
          <w:trHeight w:hRule="exact" w:val="328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8F3286"/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78" w:line="220" w:lineRule="exact"/>
      </w:pPr>
    </w:p>
    <w:p w:rsidR="008F3286" w:rsidRDefault="00EB7899">
      <w:pPr>
        <w:autoSpaceDE w:val="0"/>
        <w:autoSpaceDN w:val="0"/>
        <w:spacing w:after="308" w:line="230" w:lineRule="auto"/>
      </w:pPr>
      <w:r>
        <w:rPr>
          <w:rFonts w:ascii="Times New Roman" w:eastAsia="Times New Roman" w:hAnsi="Times New Roman"/>
          <w:b/>
          <w:color w:val="000000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474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п/п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урока</w:t>
            </w:r>
            <w:proofErr w:type="spellEnd"/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изучения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контроля</w:t>
            </w:r>
            <w:proofErr w:type="spellEnd"/>
          </w:p>
        </w:tc>
      </w:tr>
      <w:tr w:rsidR="008F3286">
        <w:trPr>
          <w:trHeight w:hRule="exact" w:val="8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86" w:rsidRDefault="008F328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86" w:rsidRDefault="008F3286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работы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86" w:rsidRDefault="008F328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86" w:rsidRDefault="008F3286"/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Ориентировка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странице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прописей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01.09.2022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7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алгоритма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действий на страницах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прописей.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02.09.2022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6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понятия«слово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05.09.2022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алгоритма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действий на страницах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прописей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06.09.2022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6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понятия«слово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08.09.2022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62" w:lineRule="auto"/>
              <w:ind w:left="70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09.09.2022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15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Знакомство со схемой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состава слова.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8F3286" w:rsidRPr="000D28E2" w:rsidRDefault="008F3286">
      <w:pPr>
        <w:autoSpaceDE w:val="0"/>
        <w:autoSpaceDN w:val="0"/>
        <w:spacing w:after="0" w:line="14" w:lineRule="exact"/>
        <w:rPr>
          <w:lang w:val="ru-RU"/>
        </w:rPr>
      </w:pP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98" w:right="556" w:bottom="108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 w:rsidRPr="00312D97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Интонационное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выделение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заданного звука в слове,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определение его места в слове.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рабочей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строкой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Сравнение слов по звуковой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структуре.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Звуковой анализ слов «кит»,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«кот». Сравнение этих слов  по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звуковой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структуре.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20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Звуковой анализ слов «лук»,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«лес». Сравнение этих слов  по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звуковой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структуре.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свободы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20.09.2022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7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Отражение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качественных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характеристик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 в моделях слова.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Отражение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качественных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характеристик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 в моделях слова.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«А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8F3286" w:rsidRPr="000D28E2" w:rsidRDefault="008F3286">
      <w:pPr>
        <w:autoSpaceDE w:val="0"/>
        <w:autoSpaceDN w:val="0"/>
        <w:spacing w:after="0" w:line="14" w:lineRule="exact"/>
        <w:rPr>
          <w:lang w:val="ru-RU"/>
        </w:rPr>
      </w:pP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84" w:right="556" w:bottom="32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«Я, я».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«Я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я».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7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Закрепление правил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обозначение звука [а]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буквами.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28.09.2022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Закрепление правил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обозначение звука [а]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буквами.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29.09.2022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, о».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30.09.2022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33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«Ё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ё».</w:t>
            </w:r>
          </w:p>
          <w:p w:rsidR="008F3286" w:rsidRPr="000D28E2" w:rsidRDefault="00EB7899">
            <w:pPr>
              <w:autoSpaceDE w:val="0"/>
              <w:autoSpaceDN w:val="0"/>
              <w:spacing w:before="66" w:after="0" w:line="283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работа по теме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«Письмо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строчной букв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А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Я, О».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03.10.2022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Буква «ё» в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начале слова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(обозначение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звуков [й’] и [о]).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04.10.2022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83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Закрепление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обозначение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звуков [о] и [а] буквами.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05.10.2022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8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Закрепление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обозначение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звуков [о] и [а] буквами.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06.10.2022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8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«У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, у».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8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«Ю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ю».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Закрепление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обозначение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звуков [у], [о] и [а] буквами.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«Э, э».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«Э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э».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62" w:lineRule="auto"/>
              <w:ind w:right="432"/>
              <w:jc w:val="center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«Е, е»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«Е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е».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81" w:lineRule="auto"/>
              <w:ind w:left="70"/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Закрепление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обозначение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гласных звуков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буквами.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букв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18.10.2022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Письменный;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62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буквой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«ы»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10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буквы«ы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».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20.10.2022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71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 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49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 w:rsidRPr="00312D97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«И, и».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«И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и».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16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написания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25.10.2022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33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6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обозначения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буквами гласных звуков после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парных по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твёрдост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и-</w:t>
            </w:r>
            <w:proofErr w:type="gramEnd"/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мягкости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согласных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звуков.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«М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м».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«Н, н».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28.10.2022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81" w:lineRule="auto"/>
              <w:ind w:left="70" w:right="144"/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«Н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, н».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слогов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 w:firstLine="5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«Р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р».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08.11.2022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6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слогов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09.11.2022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«Л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л».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73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«Й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й».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Введение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понятия «слог».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71" w:lineRule="auto"/>
              <w:ind w:left="70" w:right="166"/>
              <w:jc w:val="both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написания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изученных букв.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7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Введение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понятия «слог».</w:t>
            </w:r>
          </w:p>
          <w:p w:rsidR="008F3286" w:rsidRPr="000D28E2" w:rsidRDefault="00EB7899">
            <w:pPr>
              <w:autoSpaceDE w:val="0"/>
              <w:autoSpaceDN w:val="0"/>
              <w:spacing w:before="66" w:after="0" w:line="271" w:lineRule="auto"/>
              <w:ind w:left="70" w:right="166"/>
              <w:jc w:val="both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написания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изученных букв.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24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Введение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понятия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«ударение».</w:t>
            </w:r>
          </w:p>
          <w:p w:rsidR="008F3286" w:rsidRPr="000D28E2" w:rsidRDefault="00EB7899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«Г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г».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24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8" w:after="0" w:line="271" w:lineRule="auto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Введение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понятия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«ударение».</w:t>
            </w:r>
          </w:p>
          <w:p w:rsidR="008F3286" w:rsidRPr="000D28E2" w:rsidRDefault="00EB7899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«Г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г».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8" w:after="0" w:line="28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Письменный;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контроль;;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«Г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г».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18.11.2022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4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«К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к».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15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10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Дифференциация букв «Г, г» - «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к»..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120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 w:rsidRPr="00312D97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right="432"/>
              <w:jc w:val="center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з».</w:t>
            </w:r>
          </w:p>
          <w:p w:rsidR="008F3286" w:rsidRPr="000D28E2" w:rsidRDefault="00EB7899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«З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з».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«С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с».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Дифференциация букв «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з» - «С, с».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25.11.2022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«Д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д».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28.11.2022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«Т, т».</w:t>
            </w:r>
          </w:p>
          <w:p w:rsidR="008F3286" w:rsidRPr="000D28E2" w:rsidRDefault="00EB7899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«Т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т».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29.11.2022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с; </w:t>
            </w:r>
            <w:r w:rsidRPr="000D28E2">
              <w:rPr>
                <w:lang w:val="ru-RU"/>
              </w:rPr>
              <w:br/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Дифференциация букв «Д, д» - «Т, т».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30.11.2022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20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62" w:lineRule="auto"/>
              <w:ind w:right="432"/>
              <w:jc w:val="center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,б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».</w:t>
            </w:r>
          </w:p>
          <w:p w:rsidR="008F3286" w:rsidRPr="000D28E2" w:rsidRDefault="00EB7899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«Б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б».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01.12.2022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5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«Б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б».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02.12.2022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«П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п».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05.12.2022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7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в».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06.12.2022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5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«В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в».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Знакомство с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буквой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«Ф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,ф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08.12.2022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«Ф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,ф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09.12.2022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30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«Ж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ж».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работа по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теме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«Н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аписание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изученных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«Ш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ш».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«Ч, ч».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«Ч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ч».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15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закрепление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написания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изученных букв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«Щ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щ».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«Х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х».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20.12.2022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408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 w:rsidRPr="00312D97">
        <w:trPr>
          <w:trHeight w:hRule="exact" w:val="30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Письмо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заглавной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строчной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«Ц</w:t>
            </w:r>
            <w:proofErr w:type="spellEnd"/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ц».</w:t>
            </w:r>
          </w:p>
          <w:p w:rsidR="008F3286" w:rsidRPr="000D28E2" w:rsidRDefault="00EB7899">
            <w:pPr>
              <w:autoSpaceDE w:val="0"/>
              <w:autoSpaceDN w:val="0"/>
              <w:spacing w:before="66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Проверочная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работа по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теме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«Н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аписание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изученных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буквой «ь».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62" w:lineRule="auto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Особенности буквы «ь».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буквы«ь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разделительным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ь.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буквы«ъ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Закрепление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написания всех букв русского алфавита.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28.12.2022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6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средство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общения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29.12.2022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15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20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71" w:lineRule="auto"/>
              <w:ind w:right="864"/>
              <w:jc w:val="center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Язык как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средство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общения.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Звуковой анализ, алгоритм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списывания.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20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Устная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письменная речь.</w:t>
            </w:r>
          </w:p>
          <w:p w:rsidR="008F3286" w:rsidRPr="000D28E2" w:rsidRDefault="00EB7899">
            <w:pPr>
              <w:autoSpaceDE w:val="0"/>
              <w:autoSpaceDN w:val="0"/>
              <w:spacing w:before="68" w:after="0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Знаки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препинания в конце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предложения.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8F3286" w:rsidRPr="000D28E2" w:rsidRDefault="008F3286">
      <w:pPr>
        <w:autoSpaceDE w:val="0"/>
        <w:autoSpaceDN w:val="0"/>
        <w:spacing w:after="0" w:line="14" w:lineRule="exact"/>
        <w:rPr>
          <w:lang w:val="ru-RU"/>
        </w:rPr>
      </w:pP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84" w:right="556" w:bottom="38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 w:rsidRPr="00312D97">
        <w:trPr>
          <w:trHeight w:hRule="exact" w:val="27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Речевой этикет: слова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приветствия.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Интонация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предложений;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восклицательный знак в конце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предложений.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Речевой этикет: слова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приветствия,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прощания,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извинения.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18.01.2023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порядка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действий при списывании.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24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Речевой этикет: слова просьбы и извинения.</w:t>
            </w:r>
          </w:p>
          <w:p w:rsidR="008F3286" w:rsidRPr="000D28E2" w:rsidRDefault="00EB7899">
            <w:pPr>
              <w:autoSpaceDE w:val="0"/>
              <w:autoSpaceDN w:val="0"/>
              <w:spacing w:before="66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отвечающие на вопросы «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кто?»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,«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что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?».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20.01.2023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Речевой этикет: слова просьбы и благодарности.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26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отвечающие на вопросы «кто?», «что?»; знаки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препинания в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конце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предложения.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27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Речевой этикет: ситуация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знакомства.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Собственные имена,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правописание собственных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имен.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25.01.2023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69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Речевой этикет: использование слов «ты», «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»п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общении.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собственных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533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6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поведения: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речевые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ситуации,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учитывающие возраст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собеседников.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6" w:lineRule="auto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порядка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действий при списывании и правила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правописания собственных имен.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30.01.2023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внешности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31.01.2023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24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отвечающие на вопросы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«какой?»,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«какая?»,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«какое?»,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«какие?».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01.02.2023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17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Описание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внешности.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7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слогоударных схем.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02.02.2023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77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внешности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03.02.2023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127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 w:rsidRPr="00312D97">
        <w:trPr>
          <w:trHeight w:hRule="exact" w:val="27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6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отвечающие на вопросы «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кто?»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,«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что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?»,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«какой?»,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«какая?»,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«какое?»,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«какие?».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06.02.2023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30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Речевые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ситуации, в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которых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необходимо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указывать свой адрес.</w:t>
            </w:r>
          </w:p>
          <w:p w:rsidR="008F3286" w:rsidRDefault="00EB7899">
            <w:pPr>
              <w:autoSpaceDE w:val="0"/>
              <w:autoSpaceDN w:val="0"/>
              <w:spacing w:before="66" w:after="0" w:line="27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слогоударных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схем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20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100.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152" w:right="43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Письменная речь: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оформление адреса на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конверте или открытке.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08.02.2023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переноса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09.02.2023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27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102.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152" w:right="43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Письменная речь: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оформление адреса на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конверте или открытке.</w:t>
            </w:r>
          </w:p>
          <w:p w:rsidR="008F3286" w:rsidRDefault="00EB7899">
            <w:pPr>
              <w:autoSpaceDE w:val="0"/>
              <w:autoSpaceDN w:val="0"/>
              <w:spacing w:before="68" w:after="0" w:line="262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переноса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Устная речь: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рассказ о месте, в котором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живешь.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Знакомство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образованием слов в русском языке.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79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27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приглашение на экскурсию. </w:t>
            </w:r>
          </w:p>
          <w:p w:rsidR="008F3286" w:rsidRPr="000D28E2" w:rsidRDefault="00EB7899">
            <w:pPr>
              <w:autoSpaceDE w:val="0"/>
              <w:autoSpaceDN w:val="0"/>
              <w:spacing w:before="66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умения задавать вопросы к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словам.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106.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152" w:right="576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обсуждение профессий родителей.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7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отвечающие на вопросы «что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делать?», «что сделать?».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343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обсуждение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выбора будущей профессии.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отвечающие на вопросы «что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делать?», «что сделать?».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109.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/>
              <w:ind w:left="152" w:right="576" w:hanging="15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Речевая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ситуация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поступков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28.02.2023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7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правописания сочетаний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жи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-ши.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01.03.2023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</w:tbl>
    <w:p w:rsidR="008F3286" w:rsidRPr="000D28E2" w:rsidRDefault="008F3286">
      <w:pPr>
        <w:autoSpaceDE w:val="0"/>
        <w:autoSpaceDN w:val="0"/>
        <w:spacing w:after="0" w:line="14" w:lineRule="exact"/>
        <w:rPr>
          <w:lang w:val="ru-RU"/>
        </w:rPr>
      </w:pP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33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использование речи для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убеждения.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правописания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сочетаний </w:t>
            </w:r>
            <w:proofErr w:type="spellStart"/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ча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-ща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чу-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щу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02.03.2023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112.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152" w:right="144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описание своего характера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поступков.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03.03.2023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8" w:after="0" w:line="281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отвечающие на вопросы «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кто?»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,«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что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?», «что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делать?», «что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сделать?».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06.03.2023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8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 w:rsidRPr="00312D97">
        <w:trPr>
          <w:trHeight w:hRule="exact" w:val="29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114.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152" w:right="576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обсуждение интересов.</w:t>
            </w:r>
          </w:p>
          <w:p w:rsidR="008F3286" w:rsidRPr="000D28E2" w:rsidRDefault="00EB7899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отвечающие на вопросы «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кто?»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,«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что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?».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152" w:right="43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несовпадение интересов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преодоление конфликта.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09.03.2023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10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родственными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1438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33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обсуждение интересов.</w:t>
            </w:r>
          </w:p>
          <w:p w:rsidR="008F3286" w:rsidRPr="000D28E2" w:rsidRDefault="00EB7899">
            <w:pPr>
              <w:autoSpaceDE w:val="0"/>
              <w:autoSpaceDN w:val="0"/>
              <w:spacing w:before="66" w:after="0" w:line="283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отвечающие на вопросы «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кто?»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,«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что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?», «что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делать?», «что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сделать?».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118.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152" w:right="576" w:hanging="15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объявление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35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6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постановки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знаков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препинания в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конце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предложения и правила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правописания сочетаний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жи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-ши.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24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Устная речь: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вымышленные истории.</w:t>
            </w:r>
          </w:p>
          <w:p w:rsidR="008F3286" w:rsidRPr="000D28E2" w:rsidRDefault="00EB7899">
            <w:pPr>
              <w:autoSpaceDE w:val="0"/>
              <w:autoSpaceDN w:val="0"/>
              <w:spacing w:before="68" w:after="0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устойчивыми сочетаниями слов.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Самооценка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8F3286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7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вымышленные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Знакомство с устойчивыми сочетаниями слов.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20.03.2023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 w:rsidRPr="00312D97">
        <w:trPr>
          <w:trHeight w:hRule="exact" w:val="33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556" w:hanging="55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123. Речевой этикет: выражение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просьбы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вежливого отказа в различных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общения.</w:t>
            </w:r>
          </w:p>
          <w:p w:rsidR="008F3286" w:rsidRDefault="00EB7899">
            <w:pPr>
              <w:autoSpaceDE w:val="0"/>
              <w:autoSpaceDN w:val="0"/>
              <w:spacing w:before="68" w:after="0" w:line="27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переноса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124.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152" w:right="432" w:hanging="15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объявление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33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6" w:lineRule="auto"/>
              <w:ind w:left="556" w:hanging="55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125. Повторение слов, отвечающих на вопросы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«какая?»,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«какие?»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правописания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собственных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имен.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33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Описание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внешности животного.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3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правописания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сочетания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жи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-ши и работы со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звуковыми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моделями.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24.03.2023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556" w:right="144" w:hanging="55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127. Речевой этикет: выражение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просьбы в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различных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03.04.2023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207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анализа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порядка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действий при списывании.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04.04.2023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42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27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Описание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внешности и повадок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животного.</w:t>
            </w:r>
          </w:p>
          <w:p w:rsidR="008F3286" w:rsidRPr="000D28E2" w:rsidRDefault="00EB7899">
            <w:pPr>
              <w:autoSpaceDE w:val="0"/>
              <w:autoSpaceDN w:val="0"/>
              <w:spacing w:before="66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умения задавать вопросы 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словам.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05.04.2023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30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130.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152" w:right="43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Описание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внешности и повадок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животного.</w:t>
            </w:r>
          </w:p>
          <w:p w:rsidR="008F3286" w:rsidRPr="000D28E2" w:rsidRDefault="00EB7899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умения задавать вопросы 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словам.</w:t>
            </w:r>
          </w:p>
          <w:p w:rsidR="008F3286" w:rsidRDefault="00EB7899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Закрепление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06.04.2023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50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131.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152" w:right="43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Описание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внешности и повадок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животного.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6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умения задавать вопросы 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словам, порядка действий при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списывании;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правописания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сочетаний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ж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-</w:t>
            </w:r>
            <w:proofErr w:type="gramEnd"/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ши,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ча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-ща.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24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132.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556" w:right="144" w:hanging="55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132. Речевой этикет: слова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приветствия.</w:t>
            </w:r>
          </w:p>
          <w:p w:rsidR="008F3286" w:rsidRPr="000D28E2" w:rsidRDefault="00EB7899">
            <w:pPr>
              <w:autoSpaceDE w:val="0"/>
              <w:autoSpaceDN w:val="0"/>
              <w:spacing w:before="66" w:after="0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порядка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действий при списывании.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7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133.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152" w:right="144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выражение лица и жесты при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61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 w:rsidRPr="00312D97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умений задавать вопросы 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словам и порядка действий при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списывании.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46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обсуждение интересов.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6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умения задавать вопросы 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словам,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правописания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сочетаний </w:t>
            </w:r>
            <w:proofErr w:type="spellStart"/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ча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-ща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, чу-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щу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7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обсуждение проблемного вопроса.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порядка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действий при списывании.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40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1" w:lineRule="auto"/>
              <w:ind w:left="556" w:right="144" w:hanging="55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138. Речевой этикет: слова извинения в различных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общения.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3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Знакомство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правилом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правописания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безударного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проверяемого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гласного в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корне слова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18.04.2023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8F3286" w:rsidRPr="000D28E2" w:rsidRDefault="008F3286">
      <w:pPr>
        <w:autoSpaceDE w:val="0"/>
        <w:autoSpaceDN w:val="0"/>
        <w:spacing w:after="0" w:line="14" w:lineRule="exact"/>
        <w:rPr>
          <w:lang w:val="ru-RU"/>
        </w:rPr>
      </w:pP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84" w:right="556" w:bottom="1142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27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6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выбор адекватных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языковых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сре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дств пр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общении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людьми разного возраста.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140.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функций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ь.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20.04.2023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35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141.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1" w:lineRule="auto"/>
              <w:ind w:left="152" w:right="144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поздравление и вручение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подарка.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1" w:lineRule="auto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функций ь и порядка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действий при списывании.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 w:rsidRPr="00312D97">
        <w:trPr>
          <w:trHeight w:hRule="exact" w:val="27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142.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152" w:right="43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Точность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правильность речи.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анализа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переноса слов.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7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Комплексная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25.04.2023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30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144.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6" w:lineRule="auto"/>
              <w:ind w:left="152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уточнение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значения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незнакомых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слов. Знакомство с правилом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правописания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сочетаний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чк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,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чн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</w:tbl>
    <w:p w:rsidR="008F3286" w:rsidRPr="000D28E2" w:rsidRDefault="008F3286">
      <w:pPr>
        <w:autoSpaceDE w:val="0"/>
        <w:autoSpaceDN w:val="0"/>
        <w:spacing w:after="0" w:line="14" w:lineRule="exact"/>
        <w:rPr>
          <w:lang w:val="ru-RU"/>
        </w:rPr>
      </w:pP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84" w:right="556" w:bottom="772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 интонации при общении.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8" w:after="0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Знакомство со словами,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близкими по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значению.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28.04.2023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147.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152" w:right="576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составление краткого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рассказа об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увиденном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02.05.2023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20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составление краткого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рассказа об 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увиденном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03.05.2023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149.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8" w:after="0"/>
              <w:ind w:left="152" w:right="144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Знакомство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нормами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произношения и ударения.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04.05.2023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30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Научная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разговорная речь. 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8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Наблюдение за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образованием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 и местом в слове, где можно допустить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ошибку.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05.05.2023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556" w:hanging="55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151. Наблюдение за образованием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 и местом в слове, где можно допустить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ошибку.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71" w:lineRule="auto"/>
              <w:ind w:left="70" w:right="576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Научная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разговорная речь.</w:t>
            </w:r>
          </w:p>
          <w:p w:rsidR="008F3286" w:rsidRPr="000D28E2" w:rsidRDefault="00EB7899">
            <w:pPr>
              <w:autoSpaceDE w:val="0"/>
              <w:autoSpaceDN w:val="0"/>
              <w:spacing w:before="68" w:after="0" w:line="230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39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1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анализа, порядка действий при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списывании.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71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8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150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152" w:right="144" w:hanging="15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Знакомство с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изменяемыми и неизменяемыми словами.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7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8" w:after="0" w:line="281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Речевой этикет: слова и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выражения,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обозначающие запрет.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24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157.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звукового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анализа,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умения задавать вопросы 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словам.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18.05.2023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2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70" w:right="432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составление краткого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рассказа об </w:t>
            </w:r>
            <w:r w:rsidRPr="000D28E2">
              <w:rPr>
                <w:lang w:val="ru-RU"/>
              </w:rPr>
              <w:br/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увиденном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 w:rsidRPr="00312D97">
        <w:trPr>
          <w:trHeight w:hRule="exact" w:val="24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 w:line="283" w:lineRule="auto"/>
              <w:ind w:left="70" w:right="144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Отработка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умения задавать вопросы к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словам,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переноса слов.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Устный опрос; Самооценка с; </w:t>
            </w:r>
            <w:proofErr w:type="spell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использованием</w:t>
            </w:r>
            <w:proofErr w:type="gramStart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«О</w:t>
            </w:r>
            <w:proofErr w:type="gram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ценочного</w:t>
            </w:r>
            <w:proofErr w:type="spellEnd"/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; листа»;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;</w:t>
            </w:r>
          </w:p>
        </w:tc>
      </w:tr>
      <w:tr w:rsidR="008F3286">
        <w:trPr>
          <w:trHeight w:hRule="exact" w:val="20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6" w:after="0" w:line="281" w:lineRule="auto"/>
              <w:ind w:left="70" w:right="288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Речевая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ситуация: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составление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краткого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рассказа 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летнем отдыхе.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368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1888"/>
        <w:gridCol w:w="706"/>
        <w:gridCol w:w="1562"/>
        <w:gridCol w:w="1610"/>
        <w:gridCol w:w="1192"/>
        <w:gridCol w:w="3138"/>
      </w:tblGrid>
      <w:tr w:rsidR="008F3286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Комплексное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162.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/>
              <w:ind w:left="152" w:right="576" w:hanging="15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Речевая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ситуация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объявления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25.05.2023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27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163.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152" w:right="144" w:hanging="15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диагностическая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164.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152" w:right="432" w:hanging="15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Комплексное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29.05.2023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7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Комплексное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30.05.2023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8F3286">
        <w:trPr>
          <w:trHeight w:hRule="exact" w:val="1426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Pr="000D28E2" w:rsidRDefault="00EB7899">
            <w:pPr>
              <w:autoSpaceDE w:val="0"/>
              <w:autoSpaceDN w:val="0"/>
              <w:spacing w:before="94" w:after="0"/>
              <w:ind w:left="70" w:right="720"/>
              <w:rPr>
                <w:lang w:val="ru-RU"/>
              </w:rPr>
            </w:pP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ОБЩЕЕ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КОЛИЧЕСТВО ЧАСОВ ПО </w:t>
            </w:r>
            <w:r w:rsidRPr="000D28E2">
              <w:rPr>
                <w:lang w:val="ru-RU"/>
              </w:rPr>
              <w:br/>
            </w:r>
            <w:r w:rsidRPr="000D28E2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ПРОГРАММЕ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286" w:rsidRDefault="00EB7899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</w:t>
            </w:r>
          </w:p>
        </w:tc>
      </w:tr>
    </w:tbl>
    <w:p w:rsidR="008F3286" w:rsidRDefault="008F3286">
      <w:pPr>
        <w:autoSpaceDE w:val="0"/>
        <w:autoSpaceDN w:val="0"/>
        <w:spacing w:after="0" w:line="14" w:lineRule="exact"/>
      </w:pPr>
    </w:p>
    <w:p w:rsidR="008F3286" w:rsidRDefault="008F3286">
      <w:pPr>
        <w:sectPr w:rsidR="008F3286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8F3286" w:rsidRDefault="008F3286">
      <w:pPr>
        <w:autoSpaceDE w:val="0"/>
        <w:autoSpaceDN w:val="0"/>
        <w:spacing w:after="78" w:line="220" w:lineRule="exact"/>
      </w:pPr>
    </w:p>
    <w:p w:rsidR="008F3286" w:rsidRPr="00312D97" w:rsidRDefault="00EB7899">
      <w:pPr>
        <w:autoSpaceDE w:val="0"/>
        <w:autoSpaceDN w:val="0"/>
        <w:spacing w:after="0" w:line="230" w:lineRule="auto"/>
        <w:rPr>
          <w:lang w:val="ru-RU"/>
        </w:rPr>
      </w:pPr>
      <w:r w:rsidRPr="00312D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F3286" w:rsidRPr="00312D97" w:rsidRDefault="00EB7899">
      <w:pPr>
        <w:autoSpaceDE w:val="0"/>
        <w:autoSpaceDN w:val="0"/>
        <w:spacing w:before="346" w:after="0" w:line="230" w:lineRule="auto"/>
        <w:rPr>
          <w:lang w:val="ru-RU"/>
        </w:rPr>
      </w:pPr>
      <w:r w:rsidRPr="00312D9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F3286" w:rsidRPr="000D28E2" w:rsidRDefault="00EB7899">
      <w:pPr>
        <w:autoSpaceDE w:val="0"/>
        <w:autoSpaceDN w:val="0"/>
        <w:spacing w:before="166" w:after="0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Иванов С.В., Евдокимова А.О., Кузнецова М.И.; под редакцией Иванова С.В., Русский язык. Учебник. 1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F3286" w:rsidRPr="000D28E2" w:rsidRDefault="00EB7899">
      <w:pPr>
        <w:autoSpaceDE w:val="0"/>
        <w:autoSpaceDN w:val="0"/>
        <w:spacing w:before="262" w:after="0" w:line="230" w:lineRule="auto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F3286" w:rsidRPr="000D28E2" w:rsidRDefault="00EB7899">
      <w:pPr>
        <w:autoSpaceDE w:val="0"/>
        <w:autoSpaceDN w:val="0"/>
        <w:spacing w:before="166" w:after="0" w:line="278" w:lineRule="auto"/>
        <w:ind w:right="432"/>
        <w:rPr>
          <w:lang w:val="ru-RU"/>
        </w:rPr>
      </w:pP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Обучение грамоте. 1 класс. Методические комментарии к урокам 16187 авторы: </w:t>
      </w:r>
      <w:proofErr w:type="spellStart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 Лидия Ефремовна, Евдокимова Антонина Олеговна </w:t>
      </w:r>
      <w:r w:rsidRPr="000D28E2">
        <w:rPr>
          <w:lang w:val="ru-RU"/>
        </w:rPr>
        <w:br/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russkiy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metodicheskie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kommentarii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urokam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 xml:space="preserve">/ Русский язык. Обучение грамоте. 1 класс. Программа с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-диском.</w:t>
      </w:r>
    </w:p>
    <w:p w:rsidR="008F3286" w:rsidRPr="000D28E2" w:rsidRDefault="00EB7899">
      <w:pPr>
        <w:autoSpaceDE w:val="0"/>
        <w:autoSpaceDN w:val="0"/>
        <w:spacing w:before="262" w:after="0" w:line="230" w:lineRule="auto"/>
        <w:rPr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F3286" w:rsidRPr="000D28E2" w:rsidRDefault="00EB7899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nachalniyeKlassi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iazyk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fgos</w:t>
      </w:r>
      <w:proofErr w:type="spellEnd"/>
      <w:r w:rsidRPr="000D28E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3286" w:rsidRPr="000D28E2" w:rsidRDefault="008F3286">
      <w:pPr>
        <w:autoSpaceDE w:val="0"/>
        <w:autoSpaceDN w:val="0"/>
        <w:spacing w:after="78" w:line="220" w:lineRule="exact"/>
        <w:rPr>
          <w:lang w:val="ru-RU"/>
        </w:rPr>
      </w:pPr>
    </w:p>
    <w:p w:rsidR="00312D97" w:rsidRDefault="00EB7899">
      <w:pPr>
        <w:autoSpaceDE w:val="0"/>
        <w:autoSpaceDN w:val="0"/>
        <w:spacing w:after="0" w:line="39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12D97" w:rsidRDefault="00312D97">
      <w:pPr>
        <w:autoSpaceDE w:val="0"/>
        <w:autoSpaceDN w:val="0"/>
        <w:spacing w:after="0" w:line="39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12D97" w:rsidRDefault="00EB7899">
      <w:pPr>
        <w:autoSpaceDE w:val="0"/>
        <w:autoSpaceDN w:val="0"/>
        <w:spacing w:after="0" w:line="39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УЧЕБНОЕ ОБОРУДОВАНИЕ </w:t>
      </w:r>
    </w:p>
    <w:p w:rsidR="008F3286" w:rsidRPr="000D28E2" w:rsidRDefault="00312D97">
      <w:pPr>
        <w:autoSpaceDE w:val="0"/>
        <w:autoSpaceDN w:val="0"/>
        <w:spacing w:after="0" w:line="398" w:lineRule="auto"/>
        <w:ind w:right="432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Классная доска, проектор, ноутбук</w:t>
      </w:r>
      <w:r w:rsidRPr="00307B76">
        <w:rPr>
          <w:rFonts w:ascii="Times New Roman" w:eastAsia="Times New Roman" w:hAnsi="Times New Roman"/>
          <w:color w:val="000000"/>
          <w:sz w:val="24"/>
          <w:lang w:val="ru-RU"/>
        </w:rPr>
        <w:t>, таблицы и плакаты "Русский язык.1 класс"</w:t>
      </w:r>
      <w:r w:rsidR="00EB7899" w:rsidRPr="000D28E2">
        <w:rPr>
          <w:lang w:val="ru-RU"/>
        </w:rPr>
        <w:br/>
      </w:r>
      <w:r w:rsidR="00EB7899" w:rsidRPr="000D28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="00EB7899" w:rsidRPr="000D28E2">
        <w:rPr>
          <w:lang w:val="ru-RU"/>
        </w:rPr>
        <w:br/>
      </w:r>
      <w:r w:rsidR="00EB7899" w:rsidRPr="000D28E2">
        <w:rPr>
          <w:rFonts w:ascii="Times New Roman" w:eastAsia="Times New Roman" w:hAnsi="Times New Roman"/>
          <w:color w:val="000000"/>
          <w:sz w:val="24"/>
          <w:lang w:val="ru-RU"/>
        </w:rPr>
        <w:t>классная доска, наборное полотно, фишки, картинки, карточки</w:t>
      </w:r>
      <w:proofErr w:type="gramEnd"/>
    </w:p>
    <w:p w:rsidR="008F3286" w:rsidRPr="000D28E2" w:rsidRDefault="008F3286">
      <w:pPr>
        <w:rPr>
          <w:lang w:val="ru-RU"/>
        </w:rPr>
        <w:sectPr w:rsidR="008F3286" w:rsidRPr="000D28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EB7899" w:rsidRPr="000D28E2" w:rsidRDefault="00EB7899">
      <w:pPr>
        <w:rPr>
          <w:lang w:val="ru-RU"/>
        </w:rPr>
      </w:pPr>
    </w:p>
    <w:sectPr w:rsidR="00EB7899" w:rsidRPr="000D28E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28E2"/>
    <w:rsid w:val="0015074B"/>
    <w:rsid w:val="0029639D"/>
    <w:rsid w:val="00312D97"/>
    <w:rsid w:val="00326F90"/>
    <w:rsid w:val="008F3286"/>
    <w:rsid w:val="00A77D9F"/>
    <w:rsid w:val="00AA1D8D"/>
    <w:rsid w:val="00B47730"/>
    <w:rsid w:val="00CB0664"/>
    <w:rsid w:val="00EB789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23769-9FF1-4001-8D44-9B42642A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9886</Words>
  <Characters>56354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Елена</cp:lastModifiedBy>
  <cp:revision>6</cp:revision>
  <dcterms:created xsi:type="dcterms:W3CDTF">2013-12-23T23:15:00Z</dcterms:created>
  <dcterms:modified xsi:type="dcterms:W3CDTF">2022-09-16T11:24:00Z</dcterms:modified>
  <cp:category/>
</cp:coreProperties>
</file>