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AD" w:rsidRDefault="00097DAD">
      <w:pPr>
        <w:autoSpaceDE w:val="0"/>
        <w:autoSpaceDN w:val="0"/>
        <w:spacing w:after="78" w:line="220" w:lineRule="exact"/>
      </w:pPr>
    </w:p>
    <w:p w:rsidR="00097DAD" w:rsidRPr="0040516E" w:rsidRDefault="00F62B6A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97DAD" w:rsidRPr="0040516E" w:rsidRDefault="00F62B6A">
      <w:pPr>
        <w:autoSpaceDE w:val="0"/>
        <w:autoSpaceDN w:val="0"/>
        <w:spacing w:before="670" w:after="0" w:line="230" w:lineRule="auto"/>
        <w:ind w:left="2136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097DAD" w:rsidRDefault="00F62B6A">
      <w:pPr>
        <w:autoSpaceDE w:val="0"/>
        <w:autoSpaceDN w:val="0"/>
        <w:spacing w:before="670" w:after="0" w:line="230" w:lineRule="auto"/>
        <w:ind w:right="3066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Администрация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Туруханского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района</w:t>
      </w:r>
      <w:proofErr w:type="spellEnd"/>
    </w:p>
    <w:p w:rsidR="00097DAD" w:rsidRDefault="0040516E">
      <w:pPr>
        <w:autoSpaceDE w:val="0"/>
        <w:autoSpaceDN w:val="0"/>
        <w:spacing w:before="670" w:after="1436" w:line="230" w:lineRule="auto"/>
        <w:ind w:right="3396"/>
        <w:jc w:val="right"/>
      </w:pPr>
      <w:r>
        <w:rPr>
          <w:rFonts w:ascii="Times New Roman" w:eastAsia="Times New Roman" w:hAnsi="Times New Roman"/>
          <w:color w:val="000000"/>
          <w:sz w:val="24"/>
        </w:rPr>
        <w:t>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bookmarkStart w:id="0" w:name="_GoBack"/>
      <w:bookmarkEnd w:id="0"/>
      <w:r w:rsidR="00F62B6A">
        <w:rPr>
          <w:rFonts w:ascii="Times New Roman" w:eastAsia="Times New Roman" w:hAnsi="Times New Roman"/>
          <w:color w:val="000000"/>
          <w:sz w:val="24"/>
        </w:rPr>
        <w:t>ОУ «Туруханская СШ №1»</w:t>
      </w:r>
    </w:p>
    <w:p w:rsidR="00097DAD" w:rsidRDefault="00097DAD">
      <w:pPr>
        <w:sectPr w:rsidR="00097DAD"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097DAD" w:rsidRPr="0040516E" w:rsidRDefault="00F62B6A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40516E">
        <w:rPr>
          <w:lang w:val="ru-RU"/>
        </w:rPr>
        <w:br/>
      </w:r>
      <w:r w:rsidRPr="0040516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097DAD" w:rsidRPr="0040516E" w:rsidRDefault="00F62B6A">
      <w:pPr>
        <w:autoSpaceDE w:val="0"/>
        <w:autoSpaceDN w:val="0"/>
        <w:spacing w:before="182" w:after="0" w:line="230" w:lineRule="auto"/>
        <w:ind w:right="418"/>
        <w:jc w:val="right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40516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Чакуриди</w:t>
      </w:r>
      <w:proofErr w:type="spellEnd"/>
      <w:r w:rsidRPr="0040516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Е.А.</w:t>
      </w:r>
    </w:p>
    <w:p w:rsidR="00097DAD" w:rsidRPr="0040516E" w:rsidRDefault="00F62B6A">
      <w:pPr>
        <w:autoSpaceDE w:val="0"/>
        <w:autoSpaceDN w:val="0"/>
        <w:spacing w:before="182" w:after="0" w:line="245" w:lineRule="auto"/>
        <w:ind w:left="2816" w:right="1008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40516E">
        <w:rPr>
          <w:lang w:val="ru-RU"/>
        </w:rPr>
        <w:br/>
      </w:r>
      <w:r w:rsidRPr="0040516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 2022 г.</w:t>
      </w:r>
    </w:p>
    <w:p w:rsidR="00097DAD" w:rsidRPr="0040516E" w:rsidRDefault="00097DAD">
      <w:pPr>
        <w:rPr>
          <w:lang w:val="ru-RU"/>
        </w:rPr>
        <w:sectPr w:rsidR="00097DAD" w:rsidRPr="0040516E">
          <w:type w:val="continuous"/>
          <w:pgSz w:w="11900" w:h="16840"/>
          <w:pgMar w:top="298" w:right="874" w:bottom="398" w:left="1440" w:header="720" w:footer="720" w:gutter="0"/>
          <w:cols w:num="2" w:space="720" w:equalWidth="0">
            <w:col w:w="5934" w:space="0"/>
            <w:col w:w="3651" w:space="0"/>
          </w:cols>
          <w:docGrid w:linePitch="360"/>
        </w:sectPr>
      </w:pPr>
    </w:p>
    <w:p w:rsidR="00097DAD" w:rsidRPr="0040516E" w:rsidRDefault="00F62B6A">
      <w:pPr>
        <w:autoSpaceDE w:val="0"/>
        <w:autoSpaceDN w:val="0"/>
        <w:spacing w:after="0" w:line="245" w:lineRule="auto"/>
        <w:ind w:left="398" w:right="1728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40516E">
        <w:rPr>
          <w:lang w:val="ru-RU"/>
        </w:rPr>
        <w:br/>
      </w:r>
      <w:r w:rsidRPr="0040516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097DAD" w:rsidRPr="0040516E" w:rsidRDefault="00F62B6A">
      <w:pPr>
        <w:autoSpaceDE w:val="0"/>
        <w:autoSpaceDN w:val="0"/>
        <w:spacing w:before="182" w:after="0" w:line="230" w:lineRule="auto"/>
        <w:ind w:left="398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40516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Рыбянец</w:t>
      </w:r>
      <w:proofErr w:type="spellEnd"/>
      <w:r w:rsidRPr="0040516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Т.В.</w:t>
      </w:r>
    </w:p>
    <w:p w:rsidR="00097DAD" w:rsidRPr="0040516E" w:rsidRDefault="00F62B6A">
      <w:pPr>
        <w:autoSpaceDE w:val="0"/>
        <w:autoSpaceDN w:val="0"/>
        <w:spacing w:before="182" w:after="1038" w:line="245" w:lineRule="auto"/>
        <w:ind w:left="398" w:right="1296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Приказ №01-03-51 </w:t>
      </w:r>
      <w:r w:rsidRPr="0040516E">
        <w:rPr>
          <w:lang w:val="ru-RU"/>
        </w:rPr>
        <w:br/>
      </w:r>
      <w:r w:rsidRPr="0040516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2022 г.</w:t>
      </w:r>
    </w:p>
    <w:p w:rsidR="00097DAD" w:rsidRPr="0040516E" w:rsidRDefault="00097DAD">
      <w:pPr>
        <w:rPr>
          <w:lang w:val="ru-RU"/>
        </w:rPr>
        <w:sectPr w:rsidR="00097DAD" w:rsidRPr="0040516E">
          <w:type w:val="nextColumn"/>
          <w:pgSz w:w="11900" w:h="16840"/>
          <w:pgMar w:top="298" w:right="874" w:bottom="398" w:left="1440" w:header="720" w:footer="720" w:gutter="0"/>
          <w:cols w:num="2" w:space="720" w:equalWidth="0">
            <w:col w:w="5934" w:space="0"/>
            <w:col w:w="3651" w:space="0"/>
          </w:cols>
          <w:docGrid w:linePitch="360"/>
        </w:sectPr>
      </w:pPr>
    </w:p>
    <w:p w:rsidR="00097DAD" w:rsidRPr="0040516E" w:rsidRDefault="00F62B6A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40516E">
        <w:rPr>
          <w:lang w:val="ru-RU"/>
        </w:rPr>
        <w:br/>
      </w: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3408688)</w:t>
      </w:r>
    </w:p>
    <w:p w:rsidR="00097DAD" w:rsidRPr="0040516E" w:rsidRDefault="00F62B6A">
      <w:pPr>
        <w:autoSpaceDE w:val="0"/>
        <w:autoSpaceDN w:val="0"/>
        <w:spacing w:before="166" w:after="0" w:line="262" w:lineRule="auto"/>
        <w:ind w:left="3456" w:right="3888"/>
        <w:jc w:val="center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40516E">
        <w:rPr>
          <w:lang w:val="ru-RU"/>
        </w:rPr>
        <w:br/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097DAD" w:rsidRPr="0040516E" w:rsidRDefault="00F62B6A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40516E">
        <w:rPr>
          <w:lang w:val="ru-RU"/>
        </w:rPr>
        <w:br/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097DAD" w:rsidRPr="0040516E" w:rsidRDefault="00F62B6A">
      <w:pPr>
        <w:autoSpaceDE w:val="0"/>
        <w:autoSpaceDN w:val="0"/>
        <w:spacing w:before="2112" w:after="0" w:line="262" w:lineRule="auto"/>
        <w:ind w:left="6740" w:hanging="204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Составитель: Дегтярёва Любовь Владимировна учитель начальных классов</w:t>
      </w:r>
    </w:p>
    <w:p w:rsidR="00097DAD" w:rsidRPr="0040516E" w:rsidRDefault="00F62B6A">
      <w:pPr>
        <w:autoSpaceDE w:val="0"/>
        <w:autoSpaceDN w:val="0"/>
        <w:spacing w:before="2830" w:after="0" w:line="230" w:lineRule="auto"/>
        <w:ind w:right="4094"/>
        <w:jc w:val="right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с. Туруханск 2022</w:t>
      </w:r>
    </w:p>
    <w:p w:rsidR="00097DAD" w:rsidRPr="0040516E" w:rsidRDefault="00097DAD">
      <w:pPr>
        <w:rPr>
          <w:lang w:val="ru-RU"/>
        </w:rPr>
        <w:sectPr w:rsidR="00097DAD" w:rsidRPr="0040516E">
          <w:type w:val="continuous"/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097DAD" w:rsidRPr="0040516E" w:rsidRDefault="00097DAD">
      <w:pPr>
        <w:rPr>
          <w:lang w:val="ru-RU"/>
        </w:rPr>
        <w:sectPr w:rsidR="00097DAD" w:rsidRPr="0040516E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097DAD" w:rsidRPr="0040516E" w:rsidRDefault="00097DAD">
      <w:pPr>
        <w:autoSpaceDE w:val="0"/>
        <w:autoSpaceDN w:val="0"/>
        <w:spacing w:after="78" w:line="220" w:lineRule="exact"/>
        <w:rPr>
          <w:lang w:val="ru-RU"/>
        </w:rPr>
      </w:pPr>
    </w:p>
    <w:p w:rsidR="00097DAD" w:rsidRPr="0040516E" w:rsidRDefault="00F62B6A">
      <w:pPr>
        <w:autoSpaceDE w:val="0"/>
        <w:autoSpaceDN w:val="0"/>
        <w:spacing w:after="0" w:line="230" w:lineRule="auto"/>
        <w:rPr>
          <w:lang w:val="ru-RU"/>
        </w:rPr>
      </w:pP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97DAD" w:rsidRPr="0040516E" w:rsidRDefault="00F62B6A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proofErr w:type="gramStart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ование.</w:t>
      </w:r>
      <w:proofErr w:type="gramEnd"/>
    </w:p>
    <w:p w:rsidR="00097DAD" w:rsidRPr="0040516E" w:rsidRDefault="00F62B6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ематическому </w:t>
      </w:r>
      <w:r w:rsidRPr="0040516E">
        <w:rPr>
          <w:lang w:val="ru-RU"/>
        </w:rPr>
        <w:br/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097DAD" w:rsidRPr="0040516E" w:rsidRDefault="00F62B6A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097DAD" w:rsidRPr="0040516E" w:rsidRDefault="00F62B6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0516E">
        <w:rPr>
          <w:lang w:val="ru-RU"/>
        </w:rPr>
        <w:tab/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ные, </w:t>
      </w:r>
      <w:proofErr w:type="spellStart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40516E">
        <w:rPr>
          <w:lang w:val="ru-RU"/>
        </w:rPr>
        <w:tab/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В тематическом планировании описывается программное содержание по всем разделам содержания обучения 1 класса, а т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40516E">
        <w:rPr>
          <w:lang w:val="ru-RU"/>
        </w:rPr>
        <w:tab/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097DAD" w:rsidRPr="0040516E" w:rsidRDefault="00F62B6A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стандарте начального общего образования, Примерной программы воспитания, а также с учётом историко-культурного  стандарта.</w:t>
      </w:r>
    </w:p>
    <w:p w:rsidR="00097DAD" w:rsidRPr="0040516E" w:rsidRDefault="00F62B6A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ствует потребностям и интересам детей младшего школьного возраста и направлено на достижение следующих целей:</w:t>
      </w:r>
    </w:p>
    <w:p w:rsidR="00097DAD" w:rsidRPr="0040516E" w:rsidRDefault="00F62B6A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целостного взгляда на мир, осознание места в нём человека на основе целостного взгляда на окружающий мир (природную и социальную с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097DAD" w:rsidRPr="0040516E" w:rsidRDefault="00F62B6A">
      <w:pPr>
        <w:autoSpaceDE w:val="0"/>
        <w:autoSpaceDN w:val="0"/>
        <w:spacing w:before="190" w:after="0"/>
        <w:ind w:left="42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 и  навыков  применять  полученные  знания в реальной  учебной  и жизненной  практике,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097DAD" w:rsidRPr="0040516E" w:rsidRDefault="00F62B6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097DAD" w:rsidRPr="0040516E" w:rsidRDefault="00097DAD">
      <w:pPr>
        <w:rPr>
          <w:lang w:val="ru-RU"/>
        </w:rPr>
        <w:sectPr w:rsidR="00097DAD" w:rsidRPr="0040516E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7DAD" w:rsidRPr="0040516E" w:rsidRDefault="00097DAD">
      <w:pPr>
        <w:autoSpaceDE w:val="0"/>
        <w:autoSpaceDN w:val="0"/>
        <w:spacing w:after="66" w:line="220" w:lineRule="exact"/>
        <w:rPr>
          <w:lang w:val="ru-RU"/>
        </w:rPr>
      </w:pPr>
    </w:p>
    <w:p w:rsidR="00097DAD" w:rsidRPr="0040516E" w:rsidRDefault="00F62B6A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097DAD" w:rsidRPr="0040516E" w:rsidRDefault="00F62B6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ительного  отношения  к их взглядам, мнению и индивидуальности</w:t>
      </w:r>
    </w:p>
    <w:p w:rsidR="00097DAD" w:rsidRPr="0040516E" w:rsidRDefault="00F62B6A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ение общечеловеческих ценностей взаимодействия в системах «Человек и </w:t>
      </w:r>
      <w:proofErr w:type="spellStart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курса</w:t>
      </w:r>
      <w:proofErr w:type="gramStart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кружающий</w:t>
      </w:r>
      <w:proofErr w:type="spellEnd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097DAD" w:rsidRPr="0040516E" w:rsidRDefault="00F62B6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раскр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ытие роли человека в природе и обществе; </w:t>
      </w:r>
    </w:p>
    <w:p w:rsidR="00097DAD" w:rsidRPr="0040516E" w:rsidRDefault="00F62B6A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097DAD" w:rsidRPr="0040516E" w:rsidRDefault="00F62B6A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40516E">
        <w:rPr>
          <w:lang w:val="ru-RU"/>
        </w:rPr>
        <w:tab/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097DAD" w:rsidRPr="0040516E" w:rsidRDefault="00097DAD">
      <w:pPr>
        <w:rPr>
          <w:lang w:val="ru-RU"/>
        </w:rPr>
        <w:sectPr w:rsidR="00097DAD" w:rsidRPr="0040516E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097DAD" w:rsidRPr="0040516E" w:rsidRDefault="00097DAD">
      <w:pPr>
        <w:autoSpaceDE w:val="0"/>
        <w:autoSpaceDN w:val="0"/>
        <w:spacing w:after="78" w:line="220" w:lineRule="exact"/>
        <w:rPr>
          <w:lang w:val="ru-RU"/>
        </w:rPr>
      </w:pPr>
    </w:p>
    <w:p w:rsidR="00097DAD" w:rsidRPr="0040516E" w:rsidRDefault="00F62B6A">
      <w:pPr>
        <w:autoSpaceDE w:val="0"/>
        <w:autoSpaceDN w:val="0"/>
        <w:spacing w:after="0" w:line="230" w:lineRule="auto"/>
        <w:rPr>
          <w:lang w:val="ru-RU"/>
        </w:rPr>
      </w:pP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97DAD" w:rsidRPr="0040516E" w:rsidRDefault="00F62B6A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40516E">
        <w:rPr>
          <w:lang w:val="ru-RU"/>
        </w:rPr>
        <w:tab/>
      </w:r>
      <w:r w:rsidRPr="0040516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40516E">
        <w:rPr>
          <w:lang w:val="ru-RU"/>
        </w:rPr>
        <w:br/>
      </w:r>
      <w:r w:rsidRPr="0040516E">
        <w:rPr>
          <w:lang w:val="ru-RU"/>
        </w:rPr>
        <w:tab/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40516E">
        <w:rPr>
          <w:lang w:val="ru-RU"/>
        </w:rPr>
        <w:br/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деятельность с одноклассниками — учёба, игры, отдых. Рабочее место школьника: удобн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ое </w:t>
      </w:r>
      <w:r w:rsidRPr="0040516E">
        <w:rPr>
          <w:lang w:val="ru-RU"/>
        </w:rPr>
        <w:br/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097DAD" w:rsidRPr="0040516E" w:rsidRDefault="00F62B6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0516E">
        <w:rPr>
          <w:lang w:val="ru-RU"/>
        </w:rPr>
        <w:tab/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ния и взаимопомощь в семье.  Совместный труд и отдых.  Домашний адрес.</w:t>
      </w:r>
    </w:p>
    <w:p w:rsidR="00097DAD" w:rsidRPr="0040516E" w:rsidRDefault="00F62B6A">
      <w:pPr>
        <w:autoSpaceDE w:val="0"/>
        <w:autoSpaceDN w:val="0"/>
        <w:spacing w:before="72" w:after="0"/>
        <w:ind w:firstLine="18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, региона. Культурные объекты родного края. Ценность и красота рукотворного  мира.    Правила поведения в социуме.</w:t>
      </w:r>
    </w:p>
    <w:p w:rsidR="00097DAD" w:rsidRPr="0040516E" w:rsidRDefault="00F62B6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0516E">
        <w:rPr>
          <w:lang w:val="ru-RU"/>
        </w:rPr>
        <w:tab/>
      </w:r>
      <w:r w:rsidRPr="0040516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40516E">
        <w:rPr>
          <w:lang w:val="ru-RU"/>
        </w:rPr>
        <w:br/>
      </w:r>
      <w:r w:rsidRPr="0040516E">
        <w:rPr>
          <w:lang w:val="ru-RU"/>
        </w:rPr>
        <w:tab/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о и безопасного поведения в природе.</w:t>
      </w:r>
    </w:p>
    <w:p w:rsidR="00097DAD" w:rsidRPr="0040516E" w:rsidRDefault="00F62B6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Части растения (называние, краткая характеристика значения для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жизни растения): корень, стебель, лист, цветок, плод, семя.</w:t>
      </w:r>
      <w:proofErr w:type="gramEnd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Комнатные растения, правила содержания и ухода.</w:t>
      </w:r>
    </w:p>
    <w:p w:rsidR="00097DAD" w:rsidRPr="0040516E" w:rsidRDefault="00F62B6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0516E">
        <w:rPr>
          <w:lang w:val="ru-RU"/>
        </w:rPr>
        <w:tab/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их питомцах.</w:t>
      </w:r>
    </w:p>
    <w:p w:rsidR="00097DAD" w:rsidRPr="0040516E" w:rsidRDefault="00F62B6A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40516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40516E">
        <w:rPr>
          <w:lang w:val="ru-RU"/>
        </w:rPr>
        <w:br/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097DAD" w:rsidRPr="0040516E" w:rsidRDefault="00F62B6A">
      <w:pPr>
        <w:autoSpaceDE w:val="0"/>
        <w:autoSpaceDN w:val="0"/>
        <w:spacing w:before="70" w:after="0" w:line="230" w:lineRule="auto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097DAD" w:rsidRPr="0040516E" w:rsidRDefault="00F62B6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0516E">
        <w:rPr>
          <w:lang w:val="ru-RU"/>
        </w:rPr>
        <w:tab/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сного поведения пешехода (дорожные знаки, дорожная разметка, дорожные сигналы).</w:t>
      </w:r>
    </w:p>
    <w:p w:rsidR="00097DAD" w:rsidRPr="0040516E" w:rsidRDefault="00F62B6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40516E">
        <w:rPr>
          <w:lang w:val="ru-RU"/>
        </w:rPr>
        <w:tab/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097DAD" w:rsidRPr="0040516E" w:rsidRDefault="00F62B6A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40516E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097DAD" w:rsidRPr="0040516E" w:rsidRDefault="00F62B6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пре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097DAD" w:rsidRPr="0040516E" w:rsidRDefault="00F62B6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516E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097DAD" w:rsidRPr="0040516E" w:rsidRDefault="00F62B6A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097DAD" w:rsidRPr="0040516E" w:rsidRDefault="00097DAD">
      <w:pPr>
        <w:rPr>
          <w:lang w:val="ru-RU"/>
        </w:rPr>
        <w:sectPr w:rsidR="00097DAD" w:rsidRPr="0040516E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7DAD" w:rsidRPr="0040516E" w:rsidRDefault="00097DAD">
      <w:pPr>
        <w:autoSpaceDE w:val="0"/>
        <w:autoSpaceDN w:val="0"/>
        <w:spacing w:after="108" w:line="220" w:lineRule="exact"/>
        <w:rPr>
          <w:lang w:val="ru-RU"/>
        </w:rPr>
      </w:pPr>
    </w:p>
    <w:p w:rsidR="00097DAD" w:rsidRPr="0040516E" w:rsidRDefault="00F62B6A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097DAD" w:rsidRPr="0040516E" w:rsidRDefault="00F62B6A">
      <w:pPr>
        <w:autoSpaceDE w:val="0"/>
        <w:autoSpaceDN w:val="0"/>
        <w:spacing w:before="178" w:after="0" w:line="230" w:lineRule="auto"/>
        <w:rPr>
          <w:lang w:val="ru-RU"/>
        </w:rPr>
      </w:pPr>
      <w:r w:rsidRPr="0040516E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097DAD" w:rsidRPr="0040516E" w:rsidRDefault="00F62B6A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носиться к разным мнениям;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названия своего населенного пункта, название с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траны, её столицы; воспроизводить наизусть слова гимна России;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097DAD" w:rsidRPr="0040516E" w:rsidRDefault="00F62B6A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описывать по предложенному плану время года, передавать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рассказе своё отношение к природным явлениям; </w:t>
      </w:r>
    </w:p>
    <w:p w:rsidR="00097DAD" w:rsidRPr="0040516E" w:rsidRDefault="00F62B6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097DAD" w:rsidRPr="0040516E" w:rsidRDefault="00F62B6A">
      <w:pPr>
        <w:autoSpaceDE w:val="0"/>
        <w:autoSpaceDN w:val="0"/>
        <w:spacing w:before="178" w:after="0" w:line="230" w:lineRule="auto"/>
        <w:rPr>
          <w:lang w:val="ru-RU"/>
        </w:rPr>
      </w:pPr>
      <w:r w:rsidRPr="0040516E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097DAD" w:rsidRPr="0040516E" w:rsidRDefault="00F62B6A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(выполнение режима, двигательная активность, закаливание, безопасность использования бытовых электроприборов);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097DAD" w:rsidRPr="0040516E" w:rsidRDefault="00F62B6A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си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097DAD" w:rsidRPr="0040516E" w:rsidRDefault="00F62B6A">
      <w:pPr>
        <w:autoSpaceDE w:val="0"/>
        <w:autoSpaceDN w:val="0"/>
        <w:spacing w:before="178" w:after="0" w:line="230" w:lineRule="auto"/>
        <w:rPr>
          <w:lang w:val="ru-RU"/>
        </w:rPr>
      </w:pPr>
      <w:r w:rsidRPr="0040516E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097DAD" w:rsidRPr="0040516E" w:rsidRDefault="00F62B6A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97DAD" w:rsidRPr="0040516E" w:rsidRDefault="00097DAD">
      <w:pPr>
        <w:rPr>
          <w:lang w:val="ru-RU"/>
        </w:rPr>
        <w:sectPr w:rsidR="00097DAD" w:rsidRPr="0040516E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097DAD" w:rsidRPr="0040516E" w:rsidRDefault="00097DAD">
      <w:pPr>
        <w:autoSpaceDE w:val="0"/>
        <w:autoSpaceDN w:val="0"/>
        <w:spacing w:after="78" w:line="220" w:lineRule="exact"/>
        <w:rPr>
          <w:lang w:val="ru-RU"/>
        </w:rPr>
      </w:pPr>
    </w:p>
    <w:p w:rsidR="00097DAD" w:rsidRPr="0040516E" w:rsidRDefault="00F62B6A">
      <w:pPr>
        <w:autoSpaceDE w:val="0"/>
        <w:autoSpaceDN w:val="0"/>
        <w:spacing w:after="0" w:line="230" w:lineRule="auto"/>
        <w:rPr>
          <w:lang w:val="ru-RU"/>
        </w:rPr>
      </w:pP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97DAD" w:rsidRPr="0040516E" w:rsidRDefault="00F62B6A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40516E">
        <w:rPr>
          <w:lang w:val="ru-RU"/>
        </w:rPr>
        <w:tab/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</w:t>
      </w:r>
      <w:proofErr w:type="gramStart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предмета.</w:t>
      </w:r>
    </w:p>
    <w:p w:rsidR="00097DAD" w:rsidRPr="0040516E" w:rsidRDefault="00F62B6A">
      <w:pPr>
        <w:autoSpaceDE w:val="0"/>
        <w:autoSpaceDN w:val="0"/>
        <w:spacing w:before="226" w:after="0" w:line="230" w:lineRule="auto"/>
        <w:rPr>
          <w:lang w:val="ru-RU"/>
        </w:rPr>
      </w:pP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97DAD" w:rsidRPr="0040516E" w:rsidRDefault="00F62B6A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40516E">
        <w:rPr>
          <w:lang w:val="ru-RU"/>
        </w:rPr>
        <w:tab/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 нормами поведения и должны отражать приобретение первоначального опыта деятельности обучающихся, в части: </w:t>
      </w:r>
      <w:r w:rsidRPr="0040516E">
        <w:rPr>
          <w:lang w:val="ru-RU"/>
        </w:rPr>
        <w:br/>
      </w:r>
      <w:r w:rsidRPr="0040516E">
        <w:rPr>
          <w:lang w:val="ru-RU"/>
        </w:rPr>
        <w:tab/>
      </w: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097DAD" w:rsidRPr="0040516E" w:rsidRDefault="00F62B6A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России; понимание особой роли многонациональной России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современном мире;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97DAD" w:rsidRPr="0040516E" w:rsidRDefault="00F62B6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интереса к истории и многонациональной культуре своей страны, уважения к своему и другим народам;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097DAD" w:rsidRPr="0040516E" w:rsidRDefault="00F62B6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Духовно-нравственного </w:t>
      </w: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>воспитания:</w:t>
      </w:r>
    </w:p>
    <w:p w:rsidR="00097DAD" w:rsidRPr="0040516E" w:rsidRDefault="00F62B6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097DAD" w:rsidRPr="0040516E" w:rsidRDefault="00F62B6A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принятие существующих в обществе нравственно-этических норм поведения и правил межличностных отношений, которые строятся на проявле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нии гуманизма, сопереживания, уважения и доброжелательности; </w:t>
      </w:r>
    </w:p>
    <w:p w:rsidR="00097DAD" w:rsidRPr="0040516E" w:rsidRDefault="00F62B6A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097DAD" w:rsidRPr="0040516E" w:rsidRDefault="00F62B6A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>Эстет</w:t>
      </w: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>ического воспитания:</w:t>
      </w:r>
    </w:p>
    <w:p w:rsidR="00097DAD" w:rsidRPr="0040516E" w:rsidRDefault="00F62B6A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использование 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полученных знаний в продуктивной и преобразующей деятельности, в разных видах художественной деятельности.</w:t>
      </w:r>
    </w:p>
    <w:p w:rsidR="00097DAD" w:rsidRPr="0040516E" w:rsidRDefault="00F62B6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97DAD" w:rsidRPr="0040516E" w:rsidRDefault="00F62B6A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40516E">
        <w:rPr>
          <w:lang w:val="ru-RU"/>
        </w:rPr>
        <w:br/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ежное отношение к физическому и психическому здоровью.</w:t>
      </w:r>
    </w:p>
    <w:p w:rsidR="00097DAD" w:rsidRPr="0040516E" w:rsidRDefault="00097DAD">
      <w:pPr>
        <w:rPr>
          <w:lang w:val="ru-RU"/>
        </w:rPr>
        <w:sectPr w:rsidR="00097DAD" w:rsidRPr="0040516E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097DAD" w:rsidRPr="0040516E" w:rsidRDefault="00097DAD">
      <w:pPr>
        <w:autoSpaceDE w:val="0"/>
        <w:autoSpaceDN w:val="0"/>
        <w:spacing w:after="78" w:line="220" w:lineRule="exact"/>
        <w:rPr>
          <w:lang w:val="ru-RU"/>
        </w:rPr>
      </w:pPr>
    </w:p>
    <w:p w:rsidR="00097DAD" w:rsidRPr="0040516E" w:rsidRDefault="00F62B6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097DAD" w:rsidRPr="0040516E" w:rsidRDefault="00F62B6A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ение к результатам труда, навыки участия в различных видах трудовой деятельности, интерес к различным профессиям.</w:t>
      </w:r>
    </w:p>
    <w:p w:rsidR="00097DAD" w:rsidRPr="0040516E" w:rsidRDefault="00F62B6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097DAD" w:rsidRPr="0040516E" w:rsidRDefault="00F62B6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де, неприятие действий, приносящих ей вред.</w:t>
      </w:r>
    </w:p>
    <w:p w:rsidR="00097DAD" w:rsidRPr="0040516E" w:rsidRDefault="00F62B6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097DAD" w:rsidRPr="0040516E" w:rsidRDefault="00F62B6A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097DAD" w:rsidRPr="0040516E" w:rsidRDefault="00F62B6A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097DAD" w:rsidRPr="0040516E" w:rsidRDefault="00F62B6A">
      <w:pPr>
        <w:autoSpaceDE w:val="0"/>
        <w:autoSpaceDN w:val="0"/>
        <w:spacing w:before="286" w:after="0" w:line="230" w:lineRule="auto"/>
        <w:rPr>
          <w:lang w:val="ru-RU"/>
        </w:rPr>
      </w:pP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97DAD" w:rsidRPr="0040516E" w:rsidRDefault="00F62B6A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gramStart"/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Познавательныеуниверсальные учебные действия: </w:t>
      </w:r>
      <w:r w:rsidRPr="0040516E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  <w:proofErr w:type="gramEnd"/>
    </w:p>
    <w:p w:rsidR="00097DAD" w:rsidRPr="0040516E" w:rsidRDefault="00F62B6A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97DAD" w:rsidRPr="0040516E" w:rsidRDefault="00F62B6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на основе наблюдений доступных объектов окружающего мира устанавливать связи и зависимо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сти между объектами (часть — целое; причина — следствие; изменения во времени и в пространстве);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097DAD" w:rsidRPr="0040516E" w:rsidRDefault="00F62B6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объединять части объекта (объекты) по определённому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097DAD" w:rsidRPr="0040516E" w:rsidRDefault="00F62B6A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097DAD" w:rsidRPr="0040516E" w:rsidRDefault="00F62B6A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формации для решения учебной (практической) задачи на основе предложенного алгоритма</w:t>
      </w:r>
    </w:p>
    <w:p w:rsidR="00097DAD" w:rsidRPr="0040516E" w:rsidRDefault="00F62B6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516E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097DAD" w:rsidRPr="0040516E" w:rsidRDefault="00F62B6A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предположению) наблюдения, несложные опыты; проявлять интерес к экспериментам, проводимым под руководством учителя;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природа, цепи питания; природные зоны), а также в социуме (лента времени; поведение и его</w:t>
      </w:r>
      <w:proofErr w:type="gramEnd"/>
    </w:p>
    <w:p w:rsidR="00097DAD" w:rsidRPr="0040516E" w:rsidRDefault="00097DAD">
      <w:pPr>
        <w:rPr>
          <w:lang w:val="ru-RU"/>
        </w:rPr>
        <w:sectPr w:rsidR="00097DAD" w:rsidRPr="0040516E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7DAD" w:rsidRPr="0040516E" w:rsidRDefault="00097DAD">
      <w:pPr>
        <w:autoSpaceDE w:val="0"/>
        <w:autoSpaceDN w:val="0"/>
        <w:spacing w:after="66" w:line="220" w:lineRule="exact"/>
        <w:rPr>
          <w:lang w:val="ru-RU"/>
        </w:rPr>
      </w:pPr>
    </w:p>
    <w:p w:rsidR="00097DAD" w:rsidRPr="0040516E" w:rsidRDefault="00F62B6A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097DAD" w:rsidRPr="0040516E" w:rsidRDefault="00F62B6A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оп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я, исследования).</w:t>
      </w:r>
    </w:p>
    <w:p w:rsidR="00097DAD" w:rsidRPr="0040516E" w:rsidRDefault="00F62B6A">
      <w:pPr>
        <w:autoSpaceDE w:val="0"/>
        <w:autoSpaceDN w:val="0"/>
        <w:spacing w:before="178" w:after="0" w:line="230" w:lineRule="auto"/>
        <w:rPr>
          <w:lang w:val="ru-RU"/>
        </w:rPr>
      </w:pPr>
      <w:r w:rsidRPr="0040516E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097DAD" w:rsidRPr="0040516E" w:rsidRDefault="00F62B6A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097DAD" w:rsidRPr="0040516E" w:rsidRDefault="00F62B6A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представленную в явном виде;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использовать для решения учебных задач текстовую, графическую, аудиовизуальную инфо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рмацию;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стовую, видео, графическую, звуковую информацию в соответствии с учебной задачей;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097DAD" w:rsidRPr="0040516E" w:rsidRDefault="00F62B6A">
      <w:pPr>
        <w:autoSpaceDE w:val="0"/>
        <w:autoSpaceDN w:val="0"/>
        <w:spacing w:before="178" w:after="0" w:line="230" w:lineRule="auto"/>
        <w:rPr>
          <w:lang w:val="ru-RU"/>
        </w:rPr>
      </w:pP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</w:t>
      </w: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>е действия:</w:t>
      </w:r>
    </w:p>
    <w:p w:rsidR="00097DAD" w:rsidRPr="0040516E" w:rsidRDefault="00F62B6A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097DAD" w:rsidRPr="0040516E" w:rsidRDefault="00F62B6A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высказывать своё мнение; приводить доказательства своей правоты; </w:t>
      </w:r>
    </w:p>
    <w:p w:rsidR="00097DAD" w:rsidRPr="0040516E" w:rsidRDefault="00F62B6A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смысловое чтение для определения темы, главной мысли текста о природе, соци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альной жизни, взаимоотношениях и поступках людей; </w:t>
      </w:r>
    </w:p>
    <w:p w:rsidR="00097DAD" w:rsidRPr="0040516E" w:rsidRDefault="00F62B6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обобщения и выводы на основе полученных результатов наблюдений и опытной работы, подкреплять их доказатель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ствами;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ыступления.</w:t>
      </w:r>
    </w:p>
    <w:p w:rsidR="00097DAD" w:rsidRPr="0040516E" w:rsidRDefault="00097DAD">
      <w:pPr>
        <w:rPr>
          <w:lang w:val="ru-RU"/>
        </w:rPr>
        <w:sectPr w:rsidR="00097DAD" w:rsidRPr="0040516E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097DAD" w:rsidRPr="0040516E" w:rsidRDefault="00097DAD">
      <w:pPr>
        <w:autoSpaceDE w:val="0"/>
        <w:autoSpaceDN w:val="0"/>
        <w:spacing w:after="78" w:line="220" w:lineRule="exact"/>
        <w:rPr>
          <w:lang w:val="ru-RU"/>
        </w:rPr>
      </w:pPr>
    </w:p>
    <w:p w:rsidR="00097DAD" w:rsidRPr="0040516E" w:rsidRDefault="00F62B6A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proofErr w:type="gramStart"/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40516E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  <w:proofErr w:type="gramEnd"/>
    </w:p>
    <w:p w:rsidR="00097DAD" w:rsidRPr="0040516E" w:rsidRDefault="00F62B6A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097DAD" w:rsidRPr="0040516E" w:rsidRDefault="00F62B6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выстраивать последовательность выбранных действий и операций.</w:t>
      </w:r>
    </w:p>
    <w:p w:rsidR="00097DAD" w:rsidRPr="0040516E" w:rsidRDefault="00F62B6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516E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097DAD" w:rsidRPr="0040516E" w:rsidRDefault="00F62B6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 и устанавливать их причины; корректировать свои действия при необходимости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 (с небольшой помощью учителя); </w:t>
      </w:r>
    </w:p>
    <w:p w:rsidR="00097DAD" w:rsidRPr="0040516E" w:rsidRDefault="00F62B6A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097DAD" w:rsidRPr="0040516E" w:rsidRDefault="00F62B6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516E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097DAD" w:rsidRPr="0040516E" w:rsidRDefault="00F62B6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объективно оценивать результаты сво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ей деятельности, соотносить свою оценку с оценкой учителя;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097DAD" w:rsidRPr="0040516E" w:rsidRDefault="00F62B6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097DAD" w:rsidRPr="0040516E" w:rsidRDefault="00F62B6A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40516E">
        <w:rPr>
          <w:lang w:val="ru-RU"/>
        </w:rPr>
        <w:br/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к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97DAD" w:rsidRPr="0040516E" w:rsidRDefault="00F62B6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097DAD" w:rsidRPr="0040516E" w:rsidRDefault="00F62B6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097DAD" w:rsidRPr="0040516E" w:rsidRDefault="00F62B6A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ь свою часть работы.</w:t>
      </w:r>
    </w:p>
    <w:p w:rsidR="00097DAD" w:rsidRPr="0040516E" w:rsidRDefault="00F62B6A">
      <w:pPr>
        <w:autoSpaceDE w:val="0"/>
        <w:autoSpaceDN w:val="0"/>
        <w:spacing w:before="288" w:after="0" w:line="230" w:lineRule="auto"/>
        <w:rPr>
          <w:lang w:val="ru-RU"/>
        </w:rPr>
      </w:pP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97DAD" w:rsidRPr="0040516E" w:rsidRDefault="00F62B6A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097DAD" w:rsidRPr="0040516E" w:rsidRDefault="00F62B6A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ценностям и традициям, соблюдать правила нравственного поведения в социуме и на природе; </w:t>
      </w:r>
    </w:p>
    <w:p w:rsidR="00097DAD" w:rsidRPr="0040516E" w:rsidRDefault="00F62B6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культурных объектов родного края, школьных традиций и праздников, традици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й и ценностей своей семьи, профессий; </w:t>
      </w:r>
    </w:p>
    <w:p w:rsidR="00097DAD" w:rsidRPr="0040516E" w:rsidRDefault="00F62B6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40516E">
        <w:rPr>
          <w:lang w:val="ru-RU"/>
        </w:rPr>
        <w:br/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животны</w:t>
      </w:r>
      <w:proofErr w:type="gramStart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х(</w:t>
      </w:r>
      <w:proofErr w:type="gramEnd"/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насекомые, рыбы, птицы, звери); </w:t>
      </w:r>
    </w:p>
    <w:p w:rsidR="00097DAD" w:rsidRPr="0040516E" w:rsidRDefault="00097DAD">
      <w:pPr>
        <w:rPr>
          <w:lang w:val="ru-RU"/>
        </w:rPr>
        <w:sectPr w:rsidR="00097DAD" w:rsidRPr="0040516E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7DAD" w:rsidRPr="0040516E" w:rsidRDefault="00097DAD">
      <w:pPr>
        <w:autoSpaceDE w:val="0"/>
        <w:autoSpaceDN w:val="0"/>
        <w:spacing w:after="108" w:line="220" w:lineRule="exact"/>
        <w:rPr>
          <w:lang w:val="ru-RU"/>
        </w:rPr>
      </w:pPr>
    </w:p>
    <w:p w:rsidR="00097DAD" w:rsidRPr="0040516E" w:rsidRDefault="00F62B6A">
      <w:pPr>
        <w:autoSpaceDE w:val="0"/>
        <w:autoSpaceDN w:val="0"/>
        <w:spacing w:after="0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97DAD" w:rsidRPr="0040516E" w:rsidRDefault="00F62B6A">
      <w:pPr>
        <w:autoSpaceDE w:val="0"/>
        <w:autoSpaceDN w:val="0"/>
        <w:spacing w:before="190" w:after="0" w:line="230" w:lineRule="auto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097DAD" w:rsidRPr="0040516E" w:rsidRDefault="00F62B6A">
      <w:pPr>
        <w:autoSpaceDE w:val="0"/>
        <w:autoSpaceDN w:val="0"/>
        <w:spacing w:before="190" w:after="0"/>
        <w:ind w:right="144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проводить, соблюдая правила безопасного тру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97DAD" w:rsidRPr="0040516E" w:rsidRDefault="00F62B6A">
      <w:pPr>
        <w:autoSpaceDE w:val="0"/>
        <w:autoSpaceDN w:val="0"/>
        <w:spacing w:before="192" w:after="0" w:line="230" w:lineRule="auto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для ответов на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вопросы небольшие тексты о природе и обществе; </w:t>
      </w:r>
    </w:p>
    <w:p w:rsidR="00097DAD" w:rsidRPr="0040516E" w:rsidRDefault="00F62B6A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безопасности на учебном месте школьника; во время на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блюдений и опытов; безопасно пользоваться бытовыми электроприборами; </w:t>
      </w:r>
    </w:p>
    <w:p w:rsidR="00097DAD" w:rsidRPr="0040516E" w:rsidRDefault="00F62B6A">
      <w:pPr>
        <w:autoSpaceDE w:val="0"/>
        <w:autoSpaceDN w:val="0"/>
        <w:spacing w:before="190" w:after="0" w:line="230" w:lineRule="auto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097DAD" w:rsidRPr="0040516E" w:rsidRDefault="00F62B6A">
      <w:pPr>
        <w:autoSpaceDE w:val="0"/>
        <w:autoSpaceDN w:val="0"/>
        <w:spacing w:before="190" w:after="0" w:line="230" w:lineRule="auto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097DAD" w:rsidRPr="0040516E" w:rsidRDefault="00F62B6A">
      <w:pPr>
        <w:autoSpaceDE w:val="0"/>
        <w:autoSpaceDN w:val="0"/>
        <w:spacing w:before="190" w:after="0" w:line="230" w:lineRule="auto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097DAD" w:rsidRPr="0040516E" w:rsidRDefault="00F62B6A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ых (учителя, родителей) пользоваться электронным дневником и электронными ресурсами школы.</w:t>
      </w:r>
    </w:p>
    <w:p w:rsidR="00097DAD" w:rsidRPr="0040516E" w:rsidRDefault="00097DAD">
      <w:pPr>
        <w:rPr>
          <w:lang w:val="ru-RU"/>
        </w:rPr>
        <w:sectPr w:rsidR="00097DAD" w:rsidRPr="0040516E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097DAD" w:rsidRPr="0040516E" w:rsidRDefault="00097DAD">
      <w:pPr>
        <w:autoSpaceDE w:val="0"/>
        <w:autoSpaceDN w:val="0"/>
        <w:spacing w:after="64" w:line="220" w:lineRule="exact"/>
        <w:rPr>
          <w:lang w:val="ru-RU"/>
        </w:rPr>
      </w:pPr>
    </w:p>
    <w:p w:rsidR="00097DAD" w:rsidRDefault="00F62B6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864"/>
        <w:gridCol w:w="528"/>
        <w:gridCol w:w="1104"/>
        <w:gridCol w:w="1140"/>
        <w:gridCol w:w="866"/>
        <w:gridCol w:w="4034"/>
        <w:gridCol w:w="1116"/>
        <w:gridCol w:w="1382"/>
      </w:tblGrid>
      <w:tr w:rsidR="00097DA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097DAD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AD" w:rsidRDefault="00097DA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AD" w:rsidRDefault="00097DA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AD" w:rsidRDefault="00097DA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AD" w:rsidRDefault="00097DA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AD" w:rsidRDefault="00097DA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AD" w:rsidRDefault="00097DAD"/>
        </w:tc>
      </w:tr>
      <w:tr w:rsidR="00097DA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097DAD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Школьные традиции и праздники. Классный, школьный </w:t>
            </w: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коллектив, совместная деятельность.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45" w:lineRule="auto"/>
              <w:ind w:left="72" w:right="2016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по школе;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помещениями;;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08.09.2022 13.09.2022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15.09.2022 22.09.2022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</w:t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темы «Москва — столица России»;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«Экскурсия по Москве»;;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целевые прогулки;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иллюстраций;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 бору) на тему«Москва — столица России»;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tabs>
                <w:tab w:val="left" w:pos="112"/>
              </w:tabs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Первоначальные сведения о </w:t>
            </w: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родном крае. Название своего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27.09.2022 29.09.2022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04.10.2022 06.10.2022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учреждениях культуры — в театре;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музее;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библиотеке»;;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Правила поведения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учреждениях культуры — в театре;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музее;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библиотеке»;;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рассматривание фото;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репродукций на тему «Семья»;;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«Что такое семья»;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 труд  и отдых.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18.10.2022 20.10.2022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50" w:lineRule="auto"/>
              <w:ind w:left="72" w:right="1872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о месте проживания;;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значении слова "адрес";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328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9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097DAD"/>
        </w:tc>
      </w:tr>
    </w:tbl>
    <w:p w:rsidR="00097DAD" w:rsidRDefault="00097DAD">
      <w:pPr>
        <w:autoSpaceDE w:val="0"/>
        <w:autoSpaceDN w:val="0"/>
        <w:spacing w:after="0" w:line="14" w:lineRule="exact"/>
      </w:pPr>
    </w:p>
    <w:p w:rsidR="00097DAD" w:rsidRDefault="00097DAD">
      <w:pPr>
        <w:sectPr w:rsidR="00097DAD">
          <w:pgSz w:w="16840" w:h="11900"/>
          <w:pgMar w:top="282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97DAD" w:rsidRDefault="00097DAD">
      <w:pPr>
        <w:autoSpaceDE w:val="0"/>
        <w:autoSpaceDN w:val="0"/>
        <w:spacing w:after="0" w:line="11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332"/>
        <w:gridCol w:w="528"/>
        <w:gridCol w:w="9642"/>
      </w:tblGrid>
      <w:tr w:rsidR="00097DAD">
        <w:trPr>
          <w:trHeight w:hRule="exact" w:val="348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097DA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097DAD"/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097DAD"/>
        </w:tc>
      </w:tr>
    </w:tbl>
    <w:p w:rsidR="00097DAD" w:rsidRDefault="00097DAD">
      <w:pPr>
        <w:autoSpaceDE w:val="0"/>
        <w:autoSpaceDN w:val="0"/>
        <w:spacing w:after="0" w:line="33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864"/>
        <w:gridCol w:w="528"/>
        <w:gridCol w:w="1104"/>
        <w:gridCol w:w="1140"/>
        <w:gridCol w:w="866"/>
        <w:gridCol w:w="4034"/>
        <w:gridCol w:w="1116"/>
        <w:gridCol w:w="1382"/>
      </w:tblGrid>
      <w:tr w:rsidR="00097DA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097DA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66" w:after="0" w:line="247" w:lineRule="auto"/>
              <w:ind w:left="72" w:right="288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Природа и предметы, созданные человеком. Природные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материалы. Бережное отношение к пред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27.10.2022 10.11.2022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 по теме «Правила поведения в природе»;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6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15.11.2022 22.11.2022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 изменения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24.11.2022 01.12.2022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по теме «Сезонные изменения в природе; </w:t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погодой»;;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«Измеряем температуру»;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06.12.2022 13.12.2022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66" w:after="0" w:line="252" w:lineRule="auto"/>
              <w:ind w:left="72" w:right="576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15.12.2022 27.12.2022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внешнего вида деревьев;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кустарников;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трав; Определение названия по внешнему виду дерева;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29.12.2022 19.01.2023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деление растений на две группы — </w:t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дикорастущие и культурные;;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24.01.2023 31.01.2023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«Найдите у растений их части»; Рассматривание и зарисовка разнообразия частей растения: разные листья;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разные цветки и плоды;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корни (по выбору);;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Комнатные растения, правила содержания и </w:t>
            </w: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02.02.2023 09.02.2023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«Учимся ухаживать за растениями уголка природы»;;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20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14.02.2023 07.03.2023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назовёт насекомых (птиц;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зверей…)»;;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естественных условиях: повадки птиц;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движения зверей;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условия обитаний насекомых (во время экскурсий; целевых прогулок;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просмотра видеоматериалов);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09.03.2023 21.03.2023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Логическая задача: найди ошибку в иллюстрациях —какое животное попало в эту группу неправильно;;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23.03.2023 11.04.2023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328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9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097DAD"/>
        </w:tc>
      </w:tr>
    </w:tbl>
    <w:p w:rsidR="00097DAD" w:rsidRDefault="00097DAD">
      <w:pPr>
        <w:autoSpaceDE w:val="0"/>
        <w:autoSpaceDN w:val="0"/>
        <w:spacing w:after="0" w:line="14" w:lineRule="exact"/>
      </w:pPr>
    </w:p>
    <w:p w:rsidR="00097DAD" w:rsidRDefault="00097DAD">
      <w:pPr>
        <w:autoSpaceDE w:val="0"/>
        <w:autoSpaceDN w:val="0"/>
        <w:spacing w:after="0" w:line="14" w:lineRule="exact"/>
      </w:pPr>
    </w:p>
    <w:p w:rsidR="00097DAD" w:rsidRDefault="00097DAD">
      <w:pPr>
        <w:sectPr w:rsidR="00097DAD">
          <w:pgSz w:w="16840" w:h="11900"/>
          <w:pgMar w:top="112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97DAD" w:rsidRDefault="00097DA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864"/>
        <w:gridCol w:w="528"/>
        <w:gridCol w:w="1104"/>
        <w:gridCol w:w="1140"/>
        <w:gridCol w:w="866"/>
        <w:gridCol w:w="4034"/>
        <w:gridCol w:w="1116"/>
        <w:gridCol w:w="1382"/>
      </w:tblGrid>
      <w:tr w:rsidR="00097DA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097DA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13.04.2023 18.04.2023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такое режим дня»: обсуждение режима дня первоклассника;;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«Что такое правильное питание»;; Практическое занятие в кабинете;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безопасности в быту: пользование бытовыми электро приборами,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50" w:lineRule="auto"/>
              <w:ind w:left="72" w:right="606"/>
              <w:jc w:val="both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25.04.2023 27.04.2023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02.05.2023 04.05.2023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97DAD">
        <w:trPr>
          <w:trHeight w:hRule="exact" w:val="348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097DAD"/>
        </w:tc>
      </w:tr>
      <w:tr w:rsidR="00097DAD">
        <w:trPr>
          <w:trHeight w:hRule="exact" w:val="348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097DAD"/>
        </w:tc>
      </w:tr>
      <w:tr w:rsidR="00097DAD">
        <w:trPr>
          <w:trHeight w:hRule="exact" w:val="328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</w:t>
            </w:r>
            <w:r w:rsidRPr="004051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7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097DAD"/>
        </w:tc>
      </w:tr>
    </w:tbl>
    <w:p w:rsidR="00097DAD" w:rsidRDefault="00097DAD">
      <w:pPr>
        <w:autoSpaceDE w:val="0"/>
        <w:autoSpaceDN w:val="0"/>
        <w:spacing w:after="0" w:line="14" w:lineRule="exact"/>
      </w:pPr>
    </w:p>
    <w:p w:rsidR="00097DAD" w:rsidRDefault="00097DAD">
      <w:pPr>
        <w:sectPr w:rsidR="00097DA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97DAD" w:rsidRDefault="00097DAD">
      <w:pPr>
        <w:autoSpaceDE w:val="0"/>
        <w:autoSpaceDN w:val="0"/>
        <w:spacing w:after="78" w:line="220" w:lineRule="exact"/>
      </w:pPr>
    </w:p>
    <w:p w:rsidR="00097DAD" w:rsidRDefault="00F62B6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097DA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097DA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AD" w:rsidRDefault="00097DA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AD" w:rsidRDefault="00097DA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AD" w:rsidRDefault="00097DA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AD" w:rsidRDefault="00097DAD"/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Где мы живем.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Школа (экскурсия по школе)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 людей.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Безопасный маршрут от дома к школе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окружающий мир.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 и ее изменчивость.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 – источник познания.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Вселенная, или Космос.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Земля – планета Солнечной системы.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 воды на Земле.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 воздуха на Земле.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Разнообразие природы Земли.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природой родного края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Неживая и живая природа.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Живая природа.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Царства живой природы.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097DAD" w:rsidRDefault="00097DAD">
      <w:pPr>
        <w:autoSpaceDE w:val="0"/>
        <w:autoSpaceDN w:val="0"/>
        <w:spacing w:after="0" w:line="14" w:lineRule="exact"/>
      </w:pPr>
    </w:p>
    <w:p w:rsidR="00097DAD" w:rsidRDefault="00097DAD">
      <w:pPr>
        <w:sectPr w:rsidR="00097DAD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7DAD" w:rsidRDefault="00097DA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Растения. Строение растений.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растений по внешней форме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растений от природных условий. </w:t>
            </w:r>
            <w:r w:rsidRPr="004051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Растение и человек.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Разнообразие растений и животных.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 и человек.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 человека.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Красота природы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работа;</w:t>
            </w:r>
          </w:p>
        </w:tc>
      </w:tr>
      <w:tr w:rsidR="00097DA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Модели и изображения Земли. Глобус и карта (практическая работа).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Азбука Географии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(практическая работа).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Тепловые пояса Земли.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Облик Земли меняется.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97DA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/>
              <w:ind w:left="72" w:right="576"/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природы </w:t>
            </w: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Земли. Представление о тепловых поясах Земли.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Оценка знаний.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в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пространстве и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открывали новые земли.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Появление и развитие жизни на Земле.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Древние и современные растения и животные.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097DAD" w:rsidRDefault="00097DAD">
      <w:pPr>
        <w:autoSpaceDE w:val="0"/>
        <w:autoSpaceDN w:val="0"/>
        <w:spacing w:after="0" w:line="14" w:lineRule="exact"/>
      </w:pPr>
    </w:p>
    <w:p w:rsidR="00097DAD" w:rsidRDefault="00097DAD">
      <w:pPr>
        <w:sectPr w:rsidR="00097DAD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7DAD" w:rsidRDefault="00097DA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Древняя и современная природа Земли.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Растительноядные и хищные животные на Земле.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Растительноядный предок человека.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 охотник и кочевник.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 прямоходящий.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родом и племенем.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Начало оседлой жизни.</w:t>
            </w:r>
          </w:p>
          <w:p w:rsidR="00097DAD" w:rsidRPr="0040516E" w:rsidRDefault="00F62B6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Одомашнивание животных и растений.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Земля рассказывает о себе. Обобщение Представлений об этапах развития жизни на Земле, в том числе человека.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 – часть окружающего мира (проверочная работа).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7DA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98" w:after="0" w:line="271" w:lineRule="auto"/>
              <w:ind w:left="72" w:right="284"/>
              <w:jc w:val="both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Продолжение разговора о семье. Различие людей по возрасту и внешнему виду.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Семья. Родословная.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жизни людей в разных Природных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Люди живут в разных странах (практическая работа).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Обычаи разных народов.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Земле люди живут в разное время суток.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97DA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Люди разных профессий.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097DAD" w:rsidRDefault="00097DAD">
      <w:pPr>
        <w:autoSpaceDE w:val="0"/>
        <w:autoSpaceDN w:val="0"/>
        <w:spacing w:after="0" w:line="14" w:lineRule="exact"/>
      </w:pPr>
    </w:p>
    <w:p w:rsidR="00097DAD" w:rsidRDefault="00097DAD">
      <w:pPr>
        <w:sectPr w:rsidR="00097DAD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7DAD" w:rsidRDefault="00097DA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097DA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Воздействие человека на окружающую Среду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(экологические проблемы).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Российская Федерация –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страна, в которой мы живем.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Народы родного края.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 и связь. Как </w:t>
            </w:r>
            <w:r w:rsidRPr="0040516E">
              <w:rPr>
                <w:lang w:val="ru-RU"/>
              </w:rPr>
              <w:br/>
            </w: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связываются люди между собой на планете.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дорожного движения.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Богатства Российской Федерации.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Как жили наши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 родного края.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современного человека.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Законы современной жизни..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Можно ли выжить одному (проверочная работа).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пройденного.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97DA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пройденного.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пройденного.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пройденного.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пройденного.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пройденного.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97DAD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Pr="0040516E" w:rsidRDefault="00F62B6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051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F62B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DAD" w:rsidRDefault="00097DAD"/>
        </w:tc>
      </w:tr>
    </w:tbl>
    <w:p w:rsidR="00097DAD" w:rsidRDefault="00097DAD">
      <w:pPr>
        <w:autoSpaceDE w:val="0"/>
        <w:autoSpaceDN w:val="0"/>
        <w:spacing w:after="0" w:line="14" w:lineRule="exact"/>
      </w:pPr>
    </w:p>
    <w:p w:rsidR="00097DAD" w:rsidRDefault="00097DAD">
      <w:pPr>
        <w:sectPr w:rsidR="00097DAD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7DAD" w:rsidRDefault="00097DAD">
      <w:pPr>
        <w:sectPr w:rsidR="00097DAD">
          <w:pgSz w:w="11900" w:h="16840"/>
          <w:pgMar w:top="1440" w:right="1440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097DAD" w:rsidRDefault="00097DAD">
      <w:pPr>
        <w:autoSpaceDE w:val="0"/>
        <w:autoSpaceDN w:val="0"/>
        <w:spacing w:after="78" w:line="220" w:lineRule="exact"/>
      </w:pPr>
    </w:p>
    <w:p w:rsidR="00097DAD" w:rsidRDefault="00F62B6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УЧЕБНО-МЕТОДИЧЕСКО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Е ОБЕСПЕЧЕНИЕ ОБРАЗОВАТЕЛЬНОГО ПРОЦЕССА </w:t>
      </w:r>
    </w:p>
    <w:p w:rsidR="00097DAD" w:rsidRPr="0040516E" w:rsidRDefault="00F62B6A">
      <w:pPr>
        <w:autoSpaceDE w:val="0"/>
        <w:autoSpaceDN w:val="0"/>
        <w:spacing w:before="346" w:after="0" w:line="300" w:lineRule="auto"/>
        <w:rPr>
          <w:lang w:val="ru-RU"/>
        </w:rPr>
      </w:pP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40516E">
        <w:rPr>
          <w:lang w:val="ru-RU"/>
        </w:rPr>
        <w:br/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вариант:Окружающий мир, 1 класс /Дмитриева Н.Я., Казаков А.Н., ООО «Развивающее обучение»; АО«Издательство «Просвещение»;</w:t>
      </w:r>
    </w:p>
    <w:p w:rsidR="00097DAD" w:rsidRPr="0040516E" w:rsidRDefault="00F62B6A">
      <w:pPr>
        <w:autoSpaceDE w:val="0"/>
        <w:autoSpaceDN w:val="0"/>
        <w:spacing w:before="262" w:after="0" w:line="298" w:lineRule="auto"/>
        <w:rPr>
          <w:lang w:val="ru-RU"/>
        </w:rPr>
      </w:pP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40516E">
        <w:rPr>
          <w:lang w:val="ru-RU"/>
        </w:rPr>
        <w:br/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Дмитриева Н.Я., Казаков А.Н. Окружающий мир : учебник для 1 кл.: в 2 ч. (печатная и электронная формы). Дмитриева Н.Я., Казаков А.Н. Рабочая тетрадь для 1 класса к учебнику «Окружающий мир». Дмитриева Н.Я., Казаков А.Н., Плотникова А.Ю. Методические рекоме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ндации к курсу «Окружающий мир». 1 кл.</w:t>
      </w:r>
    </w:p>
    <w:p w:rsidR="00097DAD" w:rsidRPr="0040516E" w:rsidRDefault="00F62B6A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40516E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</w:p>
    <w:p w:rsidR="00097DAD" w:rsidRPr="0040516E" w:rsidRDefault="00097DAD">
      <w:pPr>
        <w:rPr>
          <w:lang w:val="ru-RU"/>
        </w:rPr>
        <w:sectPr w:rsidR="00097DAD" w:rsidRPr="0040516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7DAD" w:rsidRPr="0040516E" w:rsidRDefault="00097DAD">
      <w:pPr>
        <w:autoSpaceDE w:val="0"/>
        <w:autoSpaceDN w:val="0"/>
        <w:spacing w:after="78" w:line="220" w:lineRule="exact"/>
        <w:rPr>
          <w:lang w:val="ru-RU"/>
        </w:rPr>
      </w:pPr>
    </w:p>
    <w:p w:rsidR="00097DAD" w:rsidRPr="0040516E" w:rsidRDefault="00F62B6A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</w:t>
      </w: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ЕЧЕНИЕ ОБРАЗОВАТЕЛЬНОГО ПРОЦЕССА УЧЕБНОЕ ОБОРУДОВАНИЕ </w:t>
      </w:r>
      <w:r w:rsidRPr="0040516E">
        <w:rPr>
          <w:lang w:val="ru-RU"/>
        </w:rPr>
        <w:br/>
      </w:r>
      <w:r w:rsidRPr="0040516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097DAD" w:rsidRPr="0040516E" w:rsidRDefault="00097DAD">
      <w:pPr>
        <w:rPr>
          <w:lang w:val="ru-RU"/>
        </w:rPr>
        <w:sectPr w:rsidR="00097DAD" w:rsidRPr="0040516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2B6A" w:rsidRPr="0040516E" w:rsidRDefault="00F62B6A">
      <w:pPr>
        <w:rPr>
          <w:lang w:val="ru-RU"/>
        </w:rPr>
      </w:pPr>
    </w:p>
    <w:sectPr w:rsidR="00F62B6A" w:rsidRPr="0040516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97DAD"/>
    <w:rsid w:val="0015074B"/>
    <w:rsid w:val="0029639D"/>
    <w:rsid w:val="00326F90"/>
    <w:rsid w:val="0040516E"/>
    <w:rsid w:val="00AA1D8D"/>
    <w:rsid w:val="00B47730"/>
    <w:rsid w:val="00CB0664"/>
    <w:rsid w:val="00F62B6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8734C5-7D11-4F3D-86BC-974D16E4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4928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2</cp:lastModifiedBy>
  <cp:revision>3</cp:revision>
  <dcterms:created xsi:type="dcterms:W3CDTF">2013-12-23T23:15:00Z</dcterms:created>
  <dcterms:modified xsi:type="dcterms:W3CDTF">2022-09-12T05:55:00Z</dcterms:modified>
  <cp:category/>
</cp:coreProperties>
</file>