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E2" w:rsidRDefault="007F45E2">
      <w:pPr>
        <w:autoSpaceDE w:val="0"/>
        <w:autoSpaceDN w:val="0"/>
        <w:spacing w:after="78" w:line="220" w:lineRule="exact"/>
      </w:pPr>
    </w:p>
    <w:p w:rsidR="007F45E2" w:rsidRPr="00136409" w:rsidRDefault="00287351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F45E2" w:rsidRPr="00136409" w:rsidRDefault="00287351">
      <w:pPr>
        <w:autoSpaceDE w:val="0"/>
        <w:autoSpaceDN w:val="0"/>
        <w:spacing w:before="670" w:after="0" w:line="230" w:lineRule="auto"/>
        <w:ind w:left="2136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7F45E2" w:rsidRDefault="00287351">
      <w:pPr>
        <w:autoSpaceDE w:val="0"/>
        <w:autoSpaceDN w:val="0"/>
        <w:spacing w:before="670" w:after="0" w:line="230" w:lineRule="auto"/>
        <w:ind w:right="3066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Администрация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Туруханского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района</w:t>
      </w:r>
      <w:proofErr w:type="spellEnd"/>
    </w:p>
    <w:p w:rsidR="007F45E2" w:rsidRDefault="00136409">
      <w:pPr>
        <w:autoSpaceDE w:val="0"/>
        <w:autoSpaceDN w:val="0"/>
        <w:spacing w:before="670" w:after="1436" w:line="230" w:lineRule="auto"/>
        <w:ind w:right="3396"/>
        <w:jc w:val="right"/>
      </w:pPr>
      <w:r>
        <w:rPr>
          <w:rFonts w:ascii="Times New Roman" w:eastAsia="Times New Roman" w:hAnsi="Times New Roman"/>
          <w:color w:val="000000"/>
          <w:sz w:val="24"/>
        </w:rPr>
        <w:t>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bookmarkStart w:id="0" w:name="_GoBack"/>
      <w:bookmarkEnd w:id="0"/>
      <w:r w:rsidR="00287351">
        <w:rPr>
          <w:rFonts w:ascii="Times New Roman" w:eastAsia="Times New Roman" w:hAnsi="Times New Roman"/>
          <w:color w:val="000000"/>
          <w:sz w:val="24"/>
        </w:rPr>
        <w:t>ОУ «Туруханская СШ №1»</w:t>
      </w:r>
    </w:p>
    <w:p w:rsidR="007F45E2" w:rsidRDefault="007F45E2">
      <w:pPr>
        <w:sectPr w:rsidR="007F45E2"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7F45E2" w:rsidRPr="00136409" w:rsidRDefault="00287351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136409">
        <w:rPr>
          <w:lang w:val="ru-RU"/>
        </w:rPr>
        <w:br/>
      </w:r>
      <w:r w:rsidRPr="0013640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7F45E2" w:rsidRPr="00136409" w:rsidRDefault="00287351">
      <w:pPr>
        <w:autoSpaceDE w:val="0"/>
        <w:autoSpaceDN w:val="0"/>
        <w:spacing w:before="182" w:after="0" w:line="230" w:lineRule="auto"/>
        <w:ind w:right="418"/>
        <w:jc w:val="right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13640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Чакуриди</w:t>
      </w:r>
      <w:proofErr w:type="spellEnd"/>
      <w:r w:rsidRPr="0013640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Е.А.</w:t>
      </w:r>
    </w:p>
    <w:p w:rsidR="007F45E2" w:rsidRPr="00136409" w:rsidRDefault="007F45E2">
      <w:pPr>
        <w:rPr>
          <w:lang w:val="ru-RU"/>
        </w:rPr>
        <w:sectPr w:rsidR="007F45E2" w:rsidRPr="00136409">
          <w:type w:val="continuous"/>
          <w:pgSz w:w="11900" w:h="16840"/>
          <w:pgMar w:top="298" w:right="874" w:bottom="398" w:left="1440" w:header="720" w:footer="720" w:gutter="0"/>
          <w:cols w:num="2" w:space="720" w:equalWidth="0">
            <w:col w:w="5934" w:space="0"/>
            <w:col w:w="3651" w:space="0"/>
          </w:cols>
          <w:docGrid w:linePitch="360"/>
        </w:sectPr>
      </w:pPr>
    </w:p>
    <w:p w:rsidR="007F45E2" w:rsidRPr="00136409" w:rsidRDefault="00287351">
      <w:pPr>
        <w:autoSpaceDE w:val="0"/>
        <w:autoSpaceDN w:val="0"/>
        <w:spacing w:after="0" w:line="245" w:lineRule="auto"/>
        <w:ind w:left="398" w:right="1728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136409">
        <w:rPr>
          <w:lang w:val="ru-RU"/>
        </w:rPr>
        <w:br/>
      </w:r>
      <w:r w:rsidRPr="0013640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7F45E2" w:rsidRPr="00136409" w:rsidRDefault="00287351">
      <w:pPr>
        <w:autoSpaceDE w:val="0"/>
        <w:autoSpaceDN w:val="0"/>
        <w:spacing w:before="182" w:after="182" w:line="230" w:lineRule="auto"/>
        <w:ind w:left="398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13640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Рыбянец</w:t>
      </w:r>
      <w:proofErr w:type="spellEnd"/>
      <w:r w:rsidRPr="0013640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Т.В.</w:t>
      </w:r>
    </w:p>
    <w:p w:rsidR="007F45E2" w:rsidRPr="00136409" w:rsidRDefault="007F45E2">
      <w:pPr>
        <w:rPr>
          <w:lang w:val="ru-RU"/>
        </w:rPr>
        <w:sectPr w:rsidR="007F45E2" w:rsidRPr="00136409">
          <w:type w:val="nextColumn"/>
          <w:pgSz w:w="11900" w:h="16840"/>
          <w:pgMar w:top="298" w:right="874" w:bottom="398" w:left="1440" w:header="720" w:footer="720" w:gutter="0"/>
          <w:cols w:num="2" w:space="720" w:equalWidth="0">
            <w:col w:w="5934" w:space="0"/>
            <w:col w:w="3651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420"/>
      </w:tblGrid>
      <w:tr w:rsidR="007F45E2">
        <w:trPr>
          <w:trHeight w:hRule="exact" w:val="49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after="0" w:line="245" w:lineRule="auto"/>
              <w:ind w:left="1416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08  2022 г.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after="0" w:line="245" w:lineRule="auto"/>
              <w:ind w:left="992" w:right="7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Приказ №01-03-51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 2022 г.</w:t>
            </w:r>
          </w:p>
        </w:tc>
      </w:tr>
    </w:tbl>
    <w:p w:rsidR="007F45E2" w:rsidRDefault="00287351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4048201)</w:t>
      </w:r>
    </w:p>
    <w:p w:rsidR="007F45E2" w:rsidRDefault="00287351">
      <w:pPr>
        <w:autoSpaceDE w:val="0"/>
        <w:autoSpaceDN w:val="0"/>
        <w:spacing w:before="166" w:after="0" w:line="262" w:lineRule="auto"/>
        <w:ind w:left="3024" w:right="3312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«Изобразительное искусство»</w:t>
      </w:r>
    </w:p>
    <w:p w:rsidR="007F45E2" w:rsidRPr="00136409" w:rsidRDefault="00287351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136409">
        <w:rPr>
          <w:lang w:val="ru-RU"/>
        </w:rPr>
        <w:br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7F45E2" w:rsidRPr="00136409" w:rsidRDefault="00287351">
      <w:pPr>
        <w:autoSpaceDE w:val="0"/>
        <w:autoSpaceDN w:val="0"/>
        <w:spacing w:before="2112" w:after="0" w:line="262" w:lineRule="auto"/>
        <w:ind w:left="6740" w:hanging="204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Составитель: Дегтярёва Любовь Владимировна учитель начальных классов</w:t>
      </w:r>
    </w:p>
    <w:p w:rsidR="007F45E2" w:rsidRPr="00136409" w:rsidRDefault="00287351">
      <w:pPr>
        <w:autoSpaceDE w:val="0"/>
        <w:autoSpaceDN w:val="0"/>
        <w:spacing w:before="2830" w:after="0" w:line="230" w:lineRule="auto"/>
        <w:ind w:right="4124"/>
        <w:jc w:val="right"/>
        <w:rPr>
          <w:lang w:val="ru-RU"/>
        </w:rPr>
      </w:pPr>
      <w:proofErr w:type="spellStart"/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Start"/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.Т</w:t>
      </w:r>
      <w:proofErr w:type="gramEnd"/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уруханск</w:t>
      </w:r>
      <w:proofErr w:type="spellEnd"/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7F45E2" w:rsidRPr="00136409" w:rsidRDefault="007F45E2">
      <w:pPr>
        <w:rPr>
          <w:lang w:val="ru-RU"/>
        </w:rPr>
        <w:sectPr w:rsidR="007F45E2" w:rsidRPr="00136409">
          <w:type w:val="continuous"/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7F45E2" w:rsidRPr="00136409" w:rsidRDefault="007F45E2">
      <w:pPr>
        <w:rPr>
          <w:lang w:val="ru-RU"/>
        </w:rPr>
        <w:sectPr w:rsidR="007F45E2" w:rsidRPr="00136409">
          <w:pgSz w:w="11900" w:h="16840"/>
          <w:pgMar w:top="1440" w:right="1440" w:bottom="1440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7F45E2" w:rsidRPr="00136409" w:rsidRDefault="007F45E2">
      <w:pPr>
        <w:autoSpaceDE w:val="0"/>
        <w:autoSpaceDN w:val="0"/>
        <w:spacing w:after="78" w:line="220" w:lineRule="exact"/>
        <w:rPr>
          <w:lang w:val="ru-RU"/>
        </w:rPr>
      </w:pPr>
    </w:p>
    <w:p w:rsidR="007F45E2" w:rsidRPr="00136409" w:rsidRDefault="00287351">
      <w:pPr>
        <w:autoSpaceDE w:val="0"/>
        <w:autoSpaceDN w:val="0"/>
        <w:spacing w:after="0" w:line="230" w:lineRule="auto"/>
        <w:rPr>
          <w:lang w:val="ru-RU"/>
        </w:rPr>
      </w:pP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F45E2" w:rsidRPr="00136409" w:rsidRDefault="00287351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136409">
        <w:rPr>
          <w:lang w:val="ru-RU"/>
        </w:rPr>
        <w:br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очную аттестацию.</w:t>
      </w:r>
    </w:p>
    <w:p w:rsidR="007F45E2" w:rsidRPr="00136409" w:rsidRDefault="00287351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136409">
        <w:rPr>
          <w:lang w:val="ru-RU"/>
        </w:rPr>
        <w:br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в художественных знаний, умений, навыков и развития творческого потенциала учащихся.</w:t>
      </w:r>
    </w:p>
    <w:p w:rsidR="007F45E2" w:rsidRPr="00136409" w:rsidRDefault="00287351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ва, понимание роли и значения художественной деятельности в жизни людей.</w:t>
      </w:r>
    </w:p>
    <w:p w:rsidR="007F45E2" w:rsidRPr="00136409" w:rsidRDefault="00287351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ленной учителем. Такая рефлексия детского творчества имеет позитивный обучающий характер.</w:t>
      </w:r>
    </w:p>
    <w:p w:rsidR="007F45E2" w:rsidRPr="00136409" w:rsidRDefault="0028735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ациональных образах предметно-материальной и пространственной среды, в понимании красоты человека.</w:t>
      </w:r>
    </w:p>
    <w:p w:rsidR="007F45E2" w:rsidRPr="00136409" w:rsidRDefault="00287351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Учебные темы, связанные с восприятием, могут быть реализованы как отдельные уроки, но чаще 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F45E2" w:rsidRPr="00136409" w:rsidRDefault="00287351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На занятиях учащиеся знакомятся с многообраз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ием видов художественной деятельности и технически доступным разнообразием художественных материалов. Практическая </w:t>
      </w:r>
      <w:r w:rsidRPr="0013640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ожественно-эстетическое отношение к миру </w:t>
      </w:r>
      <w:proofErr w:type="gramStart"/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формируется</w:t>
      </w:r>
      <w:proofErr w:type="gramEnd"/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учитывает психолого-возрастные особенности развития детей 7—8 л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дивидуальном, так и в групповом формате с задачей формирования навыков сотрудничества в художественной деятельности.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7F45E2" w:rsidRPr="00136409" w:rsidRDefault="007F45E2">
      <w:pPr>
        <w:rPr>
          <w:lang w:val="ru-RU"/>
        </w:rPr>
        <w:sectPr w:rsidR="007F45E2" w:rsidRPr="00136409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7F45E2" w:rsidRPr="00136409" w:rsidRDefault="007F45E2">
      <w:pPr>
        <w:autoSpaceDE w:val="0"/>
        <w:autoSpaceDN w:val="0"/>
        <w:spacing w:after="66" w:line="220" w:lineRule="exact"/>
        <w:rPr>
          <w:lang w:val="ru-RU"/>
        </w:rPr>
      </w:pPr>
    </w:p>
    <w:p w:rsidR="007F45E2" w:rsidRPr="00136409" w:rsidRDefault="00287351">
      <w:pPr>
        <w:autoSpaceDE w:val="0"/>
        <w:autoSpaceDN w:val="0"/>
        <w:spacing w:after="0"/>
        <w:ind w:right="432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дулей в 1 классе обязательно.</w:t>
      </w:r>
    </w:p>
    <w:p w:rsidR="007F45E2" w:rsidRPr="00136409" w:rsidRDefault="0028735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чения.</w:t>
      </w:r>
    </w:p>
    <w:p w:rsidR="007F45E2" w:rsidRPr="00136409" w:rsidRDefault="00287351">
      <w:pPr>
        <w:autoSpaceDE w:val="0"/>
        <w:autoSpaceDN w:val="0"/>
        <w:spacing w:before="192" w:after="0" w:line="230" w:lineRule="auto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7F45E2" w:rsidRPr="00136409" w:rsidRDefault="007F45E2">
      <w:pPr>
        <w:rPr>
          <w:lang w:val="ru-RU"/>
        </w:rPr>
        <w:sectPr w:rsidR="007F45E2" w:rsidRPr="00136409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7F45E2" w:rsidRPr="00136409" w:rsidRDefault="007F45E2">
      <w:pPr>
        <w:autoSpaceDE w:val="0"/>
        <w:autoSpaceDN w:val="0"/>
        <w:spacing w:after="78" w:line="220" w:lineRule="exact"/>
        <w:rPr>
          <w:lang w:val="ru-RU"/>
        </w:rPr>
      </w:pPr>
    </w:p>
    <w:p w:rsidR="007F45E2" w:rsidRPr="00136409" w:rsidRDefault="00287351">
      <w:pPr>
        <w:autoSpaceDE w:val="0"/>
        <w:autoSpaceDN w:val="0"/>
        <w:spacing w:after="0" w:line="230" w:lineRule="auto"/>
        <w:rPr>
          <w:lang w:val="ru-RU"/>
        </w:rPr>
      </w:pP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F45E2" w:rsidRPr="00136409" w:rsidRDefault="002873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исование с натуры: разные листья и их форма.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а видения целостности. Цельная форма и её части.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ивные представления, связанные с каждым цветом. Навыки смешения красок и получение нового цвета.</w:t>
      </w:r>
    </w:p>
    <w:p w:rsidR="007F45E2" w:rsidRPr="00136409" w:rsidRDefault="002873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F45E2" w:rsidRPr="00136409" w:rsidRDefault="002873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7F45E2" w:rsidRPr="00136409" w:rsidRDefault="00287351">
      <w:pPr>
        <w:autoSpaceDE w:val="0"/>
        <w:autoSpaceDN w:val="0"/>
        <w:spacing w:before="70" w:after="0" w:line="230" w:lineRule="auto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мешанная техника.</w:t>
      </w:r>
    </w:p>
    <w:p w:rsidR="007F45E2" w:rsidRPr="00136409" w:rsidRDefault="002873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7F45E2" w:rsidRPr="00136409" w:rsidRDefault="00287351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136409">
        <w:rPr>
          <w:lang w:val="ru-RU"/>
        </w:rPr>
        <w:br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. Приёмы вытягивания, вдавливания, сгибания, скручивания.</w:t>
      </w:r>
    </w:p>
    <w:p w:rsidR="007F45E2" w:rsidRPr="00136409" w:rsidRDefault="00287351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7F45E2" w:rsidRPr="00136409" w:rsidRDefault="00287351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ка. Овладение первичными приёмами на</w:t>
      </w:r>
      <w:proofErr w:type="gramStart"/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д-</w:t>
      </w:r>
      <w:proofErr w:type="gramEnd"/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резания, закручивания, складывания. Объёмная аппликация из бумаги и картона.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екоративная композиция в круге или в полосе.</w:t>
      </w:r>
    </w:p>
    <w:p w:rsidR="007F45E2" w:rsidRPr="00136409" w:rsidRDefault="0028735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F45E2" w:rsidRPr="00136409" w:rsidRDefault="0028735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7F45E2" w:rsidRPr="00136409" w:rsidRDefault="002873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маги и аппликации.</w:t>
      </w:r>
    </w:p>
    <w:p w:rsidR="007F45E2" w:rsidRPr="00136409" w:rsidRDefault="007F45E2">
      <w:pPr>
        <w:rPr>
          <w:lang w:val="ru-RU"/>
        </w:rPr>
        <w:sectPr w:rsidR="007F45E2" w:rsidRPr="00136409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F45E2" w:rsidRPr="00136409" w:rsidRDefault="007F45E2">
      <w:pPr>
        <w:autoSpaceDE w:val="0"/>
        <w:autoSpaceDN w:val="0"/>
        <w:spacing w:after="78" w:line="220" w:lineRule="exact"/>
        <w:rPr>
          <w:lang w:val="ru-RU"/>
        </w:rPr>
      </w:pPr>
    </w:p>
    <w:p w:rsidR="007F45E2" w:rsidRPr="00136409" w:rsidRDefault="0028735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уждение особенностей и составных частей зданий.</w:t>
      </w:r>
    </w:p>
    <w:p w:rsidR="007F45E2" w:rsidRPr="00136409" w:rsidRDefault="0028735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Макетирование (или 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аппликация) пространственной среды сказочного города из бумаги, картона или пластилина.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еля в соответствии с изучаемой темой.</w:t>
      </w:r>
    </w:p>
    <w:p w:rsidR="007F45E2" w:rsidRPr="00136409" w:rsidRDefault="0028735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7F45E2" w:rsidRPr="00136409" w:rsidRDefault="0028735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7F45E2" w:rsidRPr="00136409" w:rsidRDefault="00287351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136409">
        <w:rPr>
          <w:lang w:val="ru-RU"/>
        </w:rPr>
        <w:br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7F45E2" w:rsidRPr="00136409" w:rsidRDefault="007F45E2">
      <w:pPr>
        <w:rPr>
          <w:lang w:val="ru-RU"/>
        </w:rPr>
        <w:sectPr w:rsidR="007F45E2" w:rsidRPr="00136409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7F45E2" w:rsidRPr="00136409" w:rsidRDefault="007F45E2">
      <w:pPr>
        <w:autoSpaceDE w:val="0"/>
        <w:autoSpaceDN w:val="0"/>
        <w:spacing w:after="78" w:line="220" w:lineRule="exact"/>
        <w:rPr>
          <w:lang w:val="ru-RU"/>
        </w:rPr>
      </w:pPr>
    </w:p>
    <w:p w:rsidR="007F45E2" w:rsidRPr="00136409" w:rsidRDefault="00287351">
      <w:pPr>
        <w:autoSpaceDE w:val="0"/>
        <w:autoSpaceDN w:val="0"/>
        <w:spacing w:after="0" w:line="230" w:lineRule="auto"/>
        <w:rPr>
          <w:lang w:val="ru-RU"/>
        </w:rPr>
      </w:pP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F45E2" w:rsidRPr="00136409" w:rsidRDefault="00287351">
      <w:pPr>
        <w:autoSpaceDE w:val="0"/>
        <w:autoSpaceDN w:val="0"/>
        <w:spacing w:before="346" w:after="0" w:line="230" w:lineRule="auto"/>
        <w:rPr>
          <w:lang w:val="ru-RU"/>
        </w:rPr>
      </w:pP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F45E2" w:rsidRPr="00136409" w:rsidRDefault="00287351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</w:t>
      </w:r>
      <w:proofErr w:type="gramStart"/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 результатов: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ные качества;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F45E2" w:rsidRPr="00136409" w:rsidRDefault="00287351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136409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нкретных знаний о красоте и мудрости, заложенных в культурных традициях.</w:t>
      </w:r>
    </w:p>
    <w:p w:rsidR="007F45E2" w:rsidRPr="00136409" w:rsidRDefault="0028735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36409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ругого человека, становлению чувства личной ответственности.</w:t>
      </w:r>
    </w:p>
    <w:p w:rsidR="007F45E2" w:rsidRPr="00136409" w:rsidRDefault="00287351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136409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знания, осознания себя как личности и члена общества.</w:t>
      </w:r>
    </w:p>
    <w:p w:rsidR="007F45E2" w:rsidRPr="00136409" w:rsidRDefault="0028735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36409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прекрасном</w:t>
      </w:r>
      <w:proofErr w:type="gramEnd"/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и безобразном, о высоком и низком. Эстетическое воспита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F45E2" w:rsidRPr="00136409" w:rsidRDefault="00287351">
      <w:pPr>
        <w:autoSpaceDE w:val="0"/>
        <w:autoSpaceDN w:val="0"/>
        <w:spacing w:before="70" w:after="0"/>
        <w:ind w:firstLine="180"/>
        <w:rPr>
          <w:lang w:val="ru-RU"/>
        </w:rPr>
      </w:pPr>
      <w:r w:rsidRPr="00136409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нении заданий культурно-исторической направленности.</w:t>
      </w:r>
    </w:p>
    <w:p w:rsidR="007F45E2" w:rsidRPr="00136409" w:rsidRDefault="0028735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36409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вств сп</w:t>
      </w:r>
      <w:proofErr w:type="gramEnd"/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особствует активному неприятию дейс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твий, приносящих вред окружающей среде.</w:t>
      </w:r>
    </w:p>
    <w:p w:rsidR="007F45E2" w:rsidRPr="00136409" w:rsidRDefault="007F45E2">
      <w:pPr>
        <w:rPr>
          <w:lang w:val="ru-RU"/>
        </w:rPr>
        <w:sectPr w:rsidR="007F45E2" w:rsidRPr="00136409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F45E2" w:rsidRPr="00136409" w:rsidRDefault="007F45E2">
      <w:pPr>
        <w:autoSpaceDE w:val="0"/>
        <w:autoSpaceDN w:val="0"/>
        <w:spacing w:after="78" w:line="220" w:lineRule="exact"/>
        <w:rPr>
          <w:lang w:val="ru-RU"/>
        </w:rPr>
      </w:pPr>
    </w:p>
    <w:p w:rsidR="007F45E2" w:rsidRPr="00136409" w:rsidRDefault="00287351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136409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реального, практического продукта. Воспитываются </w:t>
      </w:r>
      <w:proofErr w:type="gramStart"/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стремление достичь результат</w:t>
      </w:r>
      <w:proofErr w:type="gramEnd"/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обязательные требования к определённым заданиям по программе.</w:t>
      </w:r>
    </w:p>
    <w:p w:rsidR="007F45E2" w:rsidRPr="00136409" w:rsidRDefault="00287351">
      <w:pPr>
        <w:autoSpaceDE w:val="0"/>
        <w:autoSpaceDN w:val="0"/>
        <w:spacing w:before="262" w:after="0" w:line="230" w:lineRule="auto"/>
        <w:rPr>
          <w:lang w:val="ru-RU"/>
        </w:rPr>
      </w:pP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136409">
        <w:rPr>
          <w:lang w:val="ru-RU"/>
        </w:rPr>
        <w:tab/>
      </w:r>
      <w:proofErr w:type="gramStart"/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целое в видимом образе, предмете, конструкции;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пропорциональные отношения частей внутри целого и предметов между собой;</w:t>
      </w:r>
      <w:proofErr w:type="gramEnd"/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соотносить тональные отношения (тёмное — светлое) в простр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анственных и плоскостных объектах; </w:t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проявлять исследовательские, экспериментальные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 в процессе освоения выразительных свойств различных художественных материалов;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проявлять исследовательские и аналитические действия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proofErr w:type="gramStart"/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использовать наблюдения для получения информации об особенностях объектов и состояния пр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ироды, предметного мира человека, городской среды;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установкам по результатам проведённого наблюдения;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  <w:proofErr w:type="gramEnd"/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произведения искусства по видам и, соответственно, по назначению в жизни людей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7F45E2" w:rsidRPr="00136409" w:rsidRDefault="00287351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13640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136409">
        <w:rPr>
          <w:lang w:val="ru-RU"/>
        </w:rPr>
        <w:br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овательные ресурсы;</w:t>
      </w:r>
    </w:p>
    <w:p w:rsidR="007F45E2" w:rsidRPr="00136409" w:rsidRDefault="007F45E2">
      <w:pPr>
        <w:rPr>
          <w:lang w:val="ru-RU"/>
        </w:rPr>
        <w:sectPr w:rsidR="007F45E2" w:rsidRPr="00136409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7F45E2" w:rsidRPr="00136409" w:rsidRDefault="007F45E2">
      <w:pPr>
        <w:autoSpaceDE w:val="0"/>
        <w:autoSpaceDN w:val="0"/>
        <w:spacing w:after="78" w:line="220" w:lineRule="exact"/>
        <w:rPr>
          <w:lang w:val="ru-RU"/>
        </w:rPr>
      </w:pPr>
    </w:p>
    <w:p w:rsidR="007F45E2" w:rsidRPr="00136409" w:rsidRDefault="0028735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36409">
        <w:rPr>
          <w:lang w:val="ru-RU"/>
        </w:rPr>
        <w:tab/>
      </w:r>
      <w:proofErr w:type="gramStart"/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выбирать источник для получения информации: поисковые системы Интернета, цифровые электронные средств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а, справочники, художественные альбомы и детские книги;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ыбранную тему и представлять её в различных видах: рисунках и эскизах, электронных презентациях;</w:t>
      </w:r>
      <w:proofErr w:type="gramEnd"/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136409">
        <w:rPr>
          <w:lang w:val="ru-RU"/>
        </w:rPr>
        <w:br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художественные музеи и зарубежные художественные музеи (галереи) на основе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установок и квестов, предложенных учителем;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136409">
        <w:rPr>
          <w:lang w:val="ru-RU"/>
        </w:rPr>
        <w:tab/>
      </w:r>
      <w:proofErr w:type="gramStart"/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понимать искусство в кач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естве особого языка общения — межличностного (автор — зритель), между поколениями, между народами;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корректно отстаивая свои позиции в оценке и понимании обсуждаемого явления;</w:t>
      </w:r>
      <w:proofErr w:type="gramEnd"/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демонстрировать и объяснять результат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ы своего творческого, художественного или </w:t>
      </w:r>
      <w:r w:rsidRPr="00136409">
        <w:rPr>
          <w:lang w:val="ru-RU"/>
        </w:rPr>
        <w:br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и чужое право на ошиб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ку, развивать свои способности сопереживать, понимать намерения и переживания свои и других людей;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выполнять поручения, подчиняться, ответственно относиться к своей задаче по достижению общего результата.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136409">
        <w:rPr>
          <w:lang w:val="ru-RU"/>
        </w:rPr>
        <w:tab/>
      </w:r>
      <w:proofErr w:type="gramStart"/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внимательно относиться и выполнять учебны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е задачи, поставленные учителем; </w:t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окружающем пространстве и бережно относясь к используемым материалам; 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proofErr w:type="gramEnd"/>
    </w:p>
    <w:p w:rsidR="007F45E2" w:rsidRPr="00136409" w:rsidRDefault="00287351">
      <w:pPr>
        <w:autoSpaceDE w:val="0"/>
        <w:autoSpaceDN w:val="0"/>
        <w:spacing w:before="262" w:after="0" w:line="230" w:lineRule="auto"/>
        <w:rPr>
          <w:lang w:val="ru-RU"/>
        </w:rPr>
      </w:pP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F45E2" w:rsidRPr="00136409" w:rsidRDefault="00287351">
      <w:pPr>
        <w:autoSpaceDE w:val="0"/>
        <w:autoSpaceDN w:val="0"/>
        <w:spacing w:before="166" w:after="0"/>
        <w:ind w:firstLine="18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F45E2" w:rsidRPr="00136409" w:rsidRDefault="00287351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136409">
        <w:rPr>
          <w:lang w:val="ru-RU"/>
        </w:rPr>
        <w:br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навыки применения свойств простых графических материалов в </w:t>
      </w:r>
      <w:proofErr w:type="gramStart"/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самостоятельной</w:t>
      </w:r>
      <w:proofErr w:type="gramEnd"/>
    </w:p>
    <w:p w:rsidR="007F45E2" w:rsidRPr="00136409" w:rsidRDefault="007F45E2">
      <w:pPr>
        <w:rPr>
          <w:lang w:val="ru-RU"/>
        </w:rPr>
        <w:sectPr w:rsidR="007F45E2" w:rsidRPr="00136409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7F45E2" w:rsidRPr="00136409" w:rsidRDefault="007F45E2">
      <w:pPr>
        <w:autoSpaceDE w:val="0"/>
        <w:autoSpaceDN w:val="0"/>
        <w:spacing w:after="66" w:line="220" w:lineRule="exact"/>
        <w:rPr>
          <w:lang w:val="ru-RU"/>
        </w:rPr>
      </w:pPr>
    </w:p>
    <w:p w:rsidR="007F45E2" w:rsidRPr="00136409" w:rsidRDefault="00287351">
      <w:pPr>
        <w:autoSpaceDE w:val="0"/>
        <w:autoSpaceDN w:val="0"/>
        <w:spacing w:after="0" w:line="230" w:lineRule="auto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F45E2" w:rsidRPr="00136409" w:rsidRDefault="002873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первичные знания и навыки композиционного расположения изображения на листе.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F45E2" w:rsidRPr="00136409" w:rsidRDefault="00287351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обсуждать результаты своей 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F45E2" w:rsidRPr="00136409" w:rsidRDefault="00287351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136409">
        <w:rPr>
          <w:lang w:val="ru-RU"/>
        </w:rPr>
        <w:br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навыки работы 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красками «гуашь» в условиях урока.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еского наблюдения, поиска выразительных образных объёмных форм в природе (облака, камни, коряги, формы плодов и др.).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Овладевать первичным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и навыками бумагопластики — создания объёмных форм из бумаги путём её складывания, надрезания, закручивания и др.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F45E2" w:rsidRPr="00136409" w:rsidRDefault="002873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Учиться 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использовать правила симметрии в своей художественной деятельности.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F45E2" w:rsidRPr="00136409" w:rsidRDefault="002873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36409">
        <w:rPr>
          <w:lang w:val="ru-RU"/>
        </w:rPr>
        <w:tab/>
      </w:r>
      <w:proofErr w:type="gramStart"/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</w:t>
      </w:r>
      <w:proofErr w:type="gramEnd"/>
    </w:p>
    <w:p w:rsidR="007F45E2" w:rsidRPr="00136409" w:rsidRDefault="007F45E2">
      <w:pPr>
        <w:rPr>
          <w:lang w:val="ru-RU"/>
        </w:rPr>
        <w:sectPr w:rsidR="007F45E2" w:rsidRPr="00136409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7F45E2" w:rsidRPr="00136409" w:rsidRDefault="007F45E2">
      <w:pPr>
        <w:autoSpaceDE w:val="0"/>
        <w:autoSpaceDN w:val="0"/>
        <w:spacing w:after="66" w:line="220" w:lineRule="exact"/>
        <w:rPr>
          <w:lang w:val="ru-RU"/>
        </w:rPr>
      </w:pPr>
    </w:p>
    <w:p w:rsidR="007F45E2" w:rsidRPr="00136409" w:rsidRDefault="00287351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промыслов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) и опыт практической художественной деятельности по мотивам игрушки выбранного промысла.</w:t>
      </w:r>
    </w:p>
    <w:p w:rsidR="007F45E2" w:rsidRPr="00136409" w:rsidRDefault="0028735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остых геометрических тел.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«Восприятие произведений искусства»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Приоб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и эстетической задачи (установки).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Ос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136409">
        <w:rPr>
          <w:lang w:val="ru-RU"/>
        </w:rPr>
        <w:br/>
      </w: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ироды.</w:t>
      </w:r>
    </w:p>
    <w:p w:rsidR="007F45E2" w:rsidRPr="00136409" w:rsidRDefault="00287351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136409">
        <w:rPr>
          <w:lang w:val="ru-RU"/>
        </w:rPr>
        <w:tab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7F45E2" w:rsidRPr="00136409" w:rsidRDefault="007F45E2">
      <w:pPr>
        <w:rPr>
          <w:lang w:val="ru-RU"/>
        </w:rPr>
        <w:sectPr w:rsidR="007F45E2" w:rsidRPr="00136409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7F45E2" w:rsidRPr="00136409" w:rsidRDefault="007F45E2">
      <w:pPr>
        <w:autoSpaceDE w:val="0"/>
        <w:autoSpaceDN w:val="0"/>
        <w:spacing w:after="64" w:line="220" w:lineRule="exact"/>
        <w:rPr>
          <w:lang w:val="ru-RU"/>
        </w:rPr>
      </w:pPr>
    </w:p>
    <w:p w:rsidR="007F45E2" w:rsidRDefault="0028735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</w:t>
      </w: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12"/>
        <w:gridCol w:w="528"/>
        <w:gridCol w:w="1104"/>
        <w:gridCol w:w="1140"/>
        <w:gridCol w:w="866"/>
        <w:gridCol w:w="3074"/>
        <w:gridCol w:w="1080"/>
        <w:gridCol w:w="2330"/>
      </w:tblGrid>
      <w:tr w:rsidR="007F45E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7F45E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E2" w:rsidRDefault="007F45E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E2" w:rsidRDefault="007F45E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E2" w:rsidRDefault="007F45E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E2" w:rsidRDefault="007F45E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E2" w:rsidRDefault="007F45E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E2" w:rsidRDefault="007F45E2"/>
        </w:tc>
      </w:tr>
      <w:tr w:rsidR="007F45E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7F45E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80" w:after="0" w:line="250" w:lineRule="auto"/>
              <w:ind w:left="72" w:right="152"/>
              <w:jc w:val="both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анализировать детские рисунки с позиций их содержания и 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сюжета, настроения;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8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 w:rsidRPr="0013640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0" w:lineRule="auto"/>
              <w:ind w:left="72" w:right="576"/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</w:t>
            </w: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 о различных художественных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расположение изображения на листе и выбор вертикального или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горизонтального формата;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13640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rosuchebnik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saytov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kotorye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oblegchat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rabotu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13640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F45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7F45E2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47" w:lineRule="auto"/>
              <w:ind w:left="72" w:right="162"/>
              <w:jc w:val="both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Рисовать, выполнить рисунок на простую, 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всем доступную тему, например «Весёлое солнышко», карандашами или мелками;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350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7F45E2"/>
        </w:tc>
      </w:tr>
      <w:tr w:rsidR="007F45E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7F45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https://rosuchebnik.ru/material/40-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7F45E2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 натуры рисунок листа дерева; Рассматривать и обсуждать характер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формы листа;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7F45E2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рисования линией.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7F45E2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https://rosuchebnik.ru/material/40-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7F45E2" w:rsidRDefault="007F45E2">
      <w:pPr>
        <w:autoSpaceDE w:val="0"/>
        <w:autoSpaceDN w:val="0"/>
        <w:spacing w:after="0" w:line="14" w:lineRule="exact"/>
      </w:pPr>
    </w:p>
    <w:p w:rsidR="007F45E2" w:rsidRDefault="007F45E2">
      <w:pPr>
        <w:sectPr w:rsidR="007F45E2">
          <w:pgSz w:w="16840" w:h="11900"/>
          <w:pgMar w:top="282" w:right="640" w:bottom="4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F45E2" w:rsidRDefault="007F45E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12"/>
        <w:gridCol w:w="528"/>
        <w:gridCol w:w="1104"/>
        <w:gridCol w:w="1140"/>
        <w:gridCol w:w="866"/>
        <w:gridCol w:w="3074"/>
        <w:gridCol w:w="1080"/>
        <w:gridCol w:w="2330"/>
      </w:tblGrid>
      <w:tr w:rsidR="007F45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внимательного аналитического наблюдения;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Первичные навыки определения пропорций и понимания их значения. От одного пятна — «тела», меняя пропорции «лап» и«шеи»,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7F45E2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частей, составляющих одно целое,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изображения животных с контрастными пропорциями;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Пятно-силуэт. Превращение случайного пятна в изображение </w:t>
            </w: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зверушки или фантастического зверя. Развитие образного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изображения на основе пятна путём добавления к нему деталей,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подсказан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 воображением;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7F45E2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Приобрести новый опыт наблюдения окружающей реальности;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https://rosuchebnik.ru/material/40-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7F45E2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 известных художников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детских книг с позиций освоенных знаний о пятне, линии и пропорциях;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7F45E2"/>
        </w:tc>
      </w:tr>
      <w:tr w:rsidR="007F45E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</w:tbl>
    <w:p w:rsidR="007F45E2" w:rsidRDefault="007F45E2">
      <w:pPr>
        <w:autoSpaceDE w:val="0"/>
        <w:autoSpaceDN w:val="0"/>
        <w:spacing w:after="0" w:line="14" w:lineRule="exact"/>
      </w:pPr>
    </w:p>
    <w:p w:rsidR="007F45E2" w:rsidRDefault="007F45E2">
      <w:pPr>
        <w:sectPr w:rsidR="007F45E2">
          <w:pgSz w:w="16840" w:h="11900"/>
          <w:pgMar w:top="284" w:right="640" w:bottom="8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F45E2" w:rsidRDefault="007F45E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12"/>
        <w:gridCol w:w="528"/>
        <w:gridCol w:w="1104"/>
        <w:gridCol w:w="1140"/>
        <w:gridCol w:w="866"/>
        <w:gridCol w:w="3074"/>
        <w:gridCol w:w="1080"/>
        <w:gridCol w:w="2330"/>
      </w:tblGrid>
      <w:tr w:rsidR="007F45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 работы гуашью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47" w:lineRule="auto"/>
              <w:ind w:left="72" w:right="144"/>
              <w:jc w:val="both"/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 смешения красок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три основных цвета;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Обсуждать ассоциативные представления, связанные с каждым цветом;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7F45E2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Обсуждать ассоциативные представления, связанные с каждым цветом;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</w:t>
            </w: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7F45E2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смешения красок, наложения цвета на цвет, размывания цвета в процессе работы над разноцветным ковриком;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Осознавать эмоциональное звучание цвета, то, что раз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ный цвет «рассказывает» о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разном настроении — весёлом,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задумчивом, грустном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0" w:lineRule="auto"/>
              <w:ind w:left="72"/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представлению и восприятию разных по цвету и формам цветков.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навыков работы гуашью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рисунок цветка или 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цветов на основе демонстрируемых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фотографий или по представлению;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0" w:lineRule="auto"/>
              <w:ind w:left="72" w:right="576"/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 гуашью, в технике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изображения разных времён года;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ассоциативного воображения.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350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7F45E2"/>
        </w:tc>
      </w:tr>
      <w:tr w:rsidR="007F45E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7F45E2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первичные навыки лепки —изображения в объёме;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7F45E2" w:rsidRDefault="007F45E2">
      <w:pPr>
        <w:autoSpaceDE w:val="0"/>
        <w:autoSpaceDN w:val="0"/>
        <w:spacing w:after="0" w:line="14" w:lineRule="exact"/>
      </w:pPr>
    </w:p>
    <w:p w:rsidR="007F45E2" w:rsidRDefault="007F45E2">
      <w:pPr>
        <w:sectPr w:rsidR="007F45E2">
          <w:pgSz w:w="16840" w:h="11900"/>
          <w:pgMar w:top="284" w:right="640" w:bottom="4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F45E2" w:rsidRDefault="007F45E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12"/>
        <w:gridCol w:w="528"/>
        <w:gridCol w:w="1104"/>
        <w:gridCol w:w="1140"/>
        <w:gridCol w:w="866"/>
        <w:gridCol w:w="3074"/>
        <w:gridCol w:w="1080"/>
        <w:gridCol w:w="2330"/>
      </w:tblGrid>
      <w:tr w:rsidR="007F45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47" w:lineRule="auto"/>
              <w:ind w:left="72"/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Приёмы вытягивания, вдавливания, сгибания,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7F45E2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лепку игрушки по мотивам выбранного народного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Бумажная пластика. Овладение первичными приёмами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первичными навыками работы в объёмной аппликации и коллаже;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народных художественных промыслов (дымковская,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глиняные 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игрушки известных народных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промыслов;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</w:t>
            </w: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29.12.2022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этапы лепки формы игрушки и её частей;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7F45E2"/>
        </w:tc>
      </w:tr>
      <w:tr w:rsidR="007F45E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7F45E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различные примеры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узоров в природе (на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</w:t>
            </w: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7F45E2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ассоциативные сопоставления с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орнаментами в предметах декоративно-прикладного 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симметрии и наблюдение её в природе.</w:t>
            </w:r>
          </w:p>
          <w:p w:rsidR="007F45E2" w:rsidRPr="00136409" w:rsidRDefault="00287351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использования правил симметрии при выполнении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 геометрические и растительные.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характеризовать примеры художественно выполненных орнаментов;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7F45E2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мотивы изображения: растительные,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геометрические, анималистические;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7F45E2" w:rsidRDefault="007F45E2">
      <w:pPr>
        <w:autoSpaceDE w:val="0"/>
        <w:autoSpaceDN w:val="0"/>
        <w:spacing w:after="0" w:line="14" w:lineRule="exact"/>
      </w:pPr>
    </w:p>
    <w:p w:rsidR="007F45E2" w:rsidRDefault="007F45E2">
      <w:pPr>
        <w:sectPr w:rsidR="007F45E2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F45E2" w:rsidRDefault="007F45E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12"/>
        <w:gridCol w:w="528"/>
        <w:gridCol w:w="1104"/>
        <w:gridCol w:w="1140"/>
        <w:gridCol w:w="866"/>
        <w:gridCol w:w="3074"/>
        <w:gridCol w:w="1080"/>
        <w:gridCol w:w="2330"/>
      </w:tblGrid>
      <w:tr w:rsidR="007F45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известных народных художественных промыслов. Дымковская, каргопольская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2" w:lineRule="auto"/>
              <w:ind w:left="72" w:right="432"/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творческое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орнаментальное стилизованно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цветка, птицы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(по выбору) в круге или в квадрате (без раппорта);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складывания бумаги.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ножницами, клеем, подручными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бумагопластики.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7F45E2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оригами, сложение 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несложных фигурок;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7F45E2"/>
        </w:tc>
      </w:tr>
      <w:tr w:rsidR="007F45E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7F45E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Наблюдение разнообразия архитектурных построек в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различные здания в окружающем мире (по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фотографиям);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приёмов конструирования из бумаги. Складывание </w:t>
            </w: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объёмных простых геометрических тел. Овладение приёмами склеивания деталей, надрезания, вырезания деталей,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простых геометрических тел из бумаги 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(параллелепипед, конус, пирамида) в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качестве основы для домиков;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</w:t>
            </w: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Макетировать в игровой форме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пространство сказочного городка (или построить городок в виде объёмной аппликации);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350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7F45E2"/>
        </w:tc>
      </w:tr>
      <w:tr w:rsidR="007F45E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7F45E2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анализировать детские работы с позиций их содержания и сюжета, настроения, расположения на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листе, цветового содержания, соответствия учебной задаче, поставленной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7F45E2" w:rsidRDefault="007F45E2">
      <w:pPr>
        <w:autoSpaceDE w:val="0"/>
        <w:autoSpaceDN w:val="0"/>
        <w:spacing w:after="0" w:line="14" w:lineRule="exact"/>
      </w:pPr>
    </w:p>
    <w:p w:rsidR="007F45E2" w:rsidRDefault="007F45E2">
      <w:pPr>
        <w:sectPr w:rsidR="007F45E2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F45E2" w:rsidRDefault="007F45E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12"/>
        <w:gridCol w:w="528"/>
        <w:gridCol w:w="1104"/>
        <w:gridCol w:w="1140"/>
        <w:gridCol w:w="866"/>
        <w:gridCol w:w="3074"/>
        <w:gridCol w:w="1080"/>
        <w:gridCol w:w="2330"/>
      </w:tblGrid>
      <w:tr w:rsidR="007F45E2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окружающего мира (мира природы) и предметной среды жизни человека в зависимости от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поставленной аналитической и эс</w:t>
            </w: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природы на основе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эмоциональных впечатлений и с учётом визуальной установки учителя;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художественного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предметной среды жизни человека в зависимости от поставленной аналитической и эстетической задачи (установки);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https://rosuchebnik.ru/material/40-saytov-kotorye-oblegchat-rab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80" w:after="0" w:line="250" w:lineRule="auto"/>
              <w:ind w:left="72" w:right="864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и аналитического наблюдения архитектурных 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8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специально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организованного общения со станковой картиной;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произведений с ярко выраженным эмоциональным настроением или со сказочным сюжетом. Произведения В. М.</w:t>
            </w:r>
          </w:p>
          <w:p w:rsidR="007F45E2" w:rsidRPr="00136409" w:rsidRDefault="00287351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7F45E2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49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Художник и зритель. Освоение зрительских умений на основе получаемых знаний и творческих </w:t>
            </w: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установок наблюдения.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и обсуждать зрительские впечатления и мысли;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7F45E2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и обсуждать зрительские впечатления и 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А. Г. Венецианова И. И. Шишкина, А. А. Пластова, К. Моне, В. Ван Гога и других художников (по выбору учителя) по теме </w:t>
            </w: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7F45E2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7F45E2"/>
        </w:tc>
      </w:tr>
      <w:tr w:rsidR="007F45E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7F45E2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фотографирования с целью эстетического и целенаправленного наблюдения</w:t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https://rosuchebnik.ru/material/40-saytov-kotorye-oblegchat-rabotu-uchitelya/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7F45E2" w:rsidRDefault="007F45E2">
      <w:pPr>
        <w:autoSpaceDE w:val="0"/>
        <w:autoSpaceDN w:val="0"/>
        <w:spacing w:after="0" w:line="14" w:lineRule="exact"/>
      </w:pPr>
    </w:p>
    <w:p w:rsidR="007F45E2" w:rsidRDefault="007F45E2">
      <w:pPr>
        <w:sectPr w:rsidR="007F45E2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F45E2" w:rsidRDefault="007F45E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12"/>
        <w:gridCol w:w="528"/>
        <w:gridCol w:w="1104"/>
        <w:gridCol w:w="1140"/>
        <w:gridCol w:w="866"/>
        <w:gridCol w:w="3074"/>
        <w:gridCol w:w="1080"/>
        <w:gridCol w:w="2330"/>
      </w:tblGrid>
      <w:tr w:rsidR="007F45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с точки зрения цели сделанного снимка, значимости его содержания, его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https://rosuchebnik.ru/material/40-saytov-kotorye-oblegchat-rab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otu-uchitelya/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F45E2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7F45E2"/>
        </w:tc>
      </w:tr>
      <w:tr w:rsidR="007F45E2">
        <w:trPr>
          <w:trHeight w:hRule="exact" w:val="330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7F45E2"/>
        </w:tc>
      </w:tr>
    </w:tbl>
    <w:p w:rsidR="007F45E2" w:rsidRDefault="007F45E2">
      <w:pPr>
        <w:autoSpaceDE w:val="0"/>
        <w:autoSpaceDN w:val="0"/>
        <w:spacing w:after="0" w:line="14" w:lineRule="exact"/>
      </w:pPr>
    </w:p>
    <w:p w:rsidR="007F45E2" w:rsidRDefault="007F45E2">
      <w:pPr>
        <w:sectPr w:rsidR="007F45E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F45E2" w:rsidRDefault="007F45E2">
      <w:pPr>
        <w:autoSpaceDE w:val="0"/>
        <w:autoSpaceDN w:val="0"/>
        <w:spacing w:after="78" w:line="220" w:lineRule="exact"/>
      </w:pPr>
    </w:p>
    <w:p w:rsidR="007F45E2" w:rsidRDefault="0028735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F45E2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7F45E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E2" w:rsidRDefault="007F45E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E2" w:rsidRDefault="007F45E2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E2" w:rsidRDefault="007F45E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E2" w:rsidRDefault="007F45E2"/>
        </w:tc>
      </w:tr>
      <w:tr w:rsidR="007F45E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Все дети художники.    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Азбука рисования.</w:t>
            </w:r>
          </w:p>
          <w:p w:rsidR="007F45E2" w:rsidRPr="00136409" w:rsidRDefault="00287351">
            <w:pPr>
              <w:autoSpaceDE w:val="0"/>
              <w:autoSpaceDN w:val="0"/>
              <w:spacing w:before="72" w:after="0" w:line="262" w:lineRule="auto"/>
              <w:ind w:left="72" w:right="720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(графические средства изображения)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Изображать можно пятном (свойства акварели)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 – главный художник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Обитатели неба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Обитатели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 небом и землей (изображение явлений природы, птиц)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Художники и зрители . Дом, где живут картины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(обобщение темы)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7F45E2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Краски неба и земли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(смешение красок на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палитре, техника работы с кистью)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Где ночует радуга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Зимой и летом – разным цветом.(Цветовой круг)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Гаммы удивительных оттенков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Весна и осень - в гости просим.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7F45E2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Художник, влюблённый в осень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F45E2" w:rsidRDefault="007F45E2">
      <w:pPr>
        <w:autoSpaceDE w:val="0"/>
        <w:autoSpaceDN w:val="0"/>
        <w:spacing w:after="0" w:line="14" w:lineRule="exact"/>
      </w:pPr>
    </w:p>
    <w:p w:rsidR="007F45E2" w:rsidRDefault="007F45E2">
      <w:pPr>
        <w:sectPr w:rsidR="007F45E2">
          <w:pgSz w:w="11900" w:h="16840"/>
          <w:pgMar w:top="298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F45E2" w:rsidRDefault="007F45E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F45E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Ходит солнышко по кругу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Оранжевое небо(обобщение темы)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Художник живописец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Художник, полюбивший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лес.Посещение виртуального музея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Деревья поведали.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Скульптор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Творческое </w:t>
            </w:r>
            <w:r w:rsidRPr="00136409">
              <w:rPr>
                <w:lang w:val="ru-RU"/>
              </w:rPr>
              <w:br/>
            </w:r>
            <w:r w:rsidRPr="001364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содружество(виртуальное посещение музея)ИКТ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Пряничный домик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Дизайнер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Золотая трава хохломы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Изумрудный город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 имеет свое строение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23.03.2023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7F45E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Строим вещи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Город, в котором мы живем (обобщение темы)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Три Брата Мастера всегда трудятся вместе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«Сказочная страна». Создание панно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«Праздник весны».</w:t>
            </w:r>
          </w:p>
          <w:p w:rsidR="007F45E2" w:rsidRPr="00136409" w:rsidRDefault="0028735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из бумаги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 любования. Умение видеть«Здравствуй, лето»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7F45E2" w:rsidRDefault="007F45E2">
      <w:pPr>
        <w:autoSpaceDE w:val="0"/>
        <w:autoSpaceDN w:val="0"/>
        <w:spacing w:after="0" w:line="14" w:lineRule="exact"/>
      </w:pPr>
    </w:p>
    <w:p w:rsidR="007F45E2" w:rsidRDefault="007F45E2">
      <w:pPr>
        <w:sectPr w:rsidR="007F45E2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F45E2" w:rsidRDefault="007F45E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F45E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Подведение итогов за год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F45E2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Pr="00136409" w:rsidRDefault="0028735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3640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2873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45E2" w:rsidRDefault="007F45E2"/>
        </w:tc>
      </w:tr>
    </w:tbl>
    <w:p w:rsidR="007F45E2" w:rsidRDefault="007F45E2">
      <w:pPr>
        <w:autoSpaceDE w:val="0"/>
        <w:autoSpaceDN w:val="0"/>
        <w:spacing w:after="0" w:line="14" w:lineRule="exact"/>
      </w:pPr>
    </w:p>
    <w:p w:rsidR="007F45E2" w:rsidRDefault="007F45E2">
      <w:pPr>
        <w:sectPr w:rsidR="007F45E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F45E2" w:rsidRDefault="007F45E2">
      <w:pPr>
        <w:autoSpaceDE w:val="0"/>
        <w:autoSpaceDN w:val="0"/>
        <w:spacing w:after="78" w:line="220" w:lineRule="exact"/>
      </w:pPr>
    </w:p>
    <w:p w:rsidR="007F45E2" w:rsidRDefault="0028735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F45E2" w:rsidRDefault="0028735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F45E2" w:rsidRPr="00136409" w:rsidRDefault="00287351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вариант:1. Савенкова Л. Г., Ермолинская Е.А. Изобразительное искусство: 1 класс: учебник для учащихся общеобразовательных учреждений. М. - Вентана- Граф, 2012.</w:t>
      </w:r>
    </w:p>
    <w:p w:rsidR="007F45E2" w:rsidRPr="00136409" w:rsidRDefault="00287351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2. Савенкова Л. Г., Ермолинская Е.А., Богданова Н. В. Изобразительное искусство: 1 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класс: рабочая тетрадь для учащихся общеобразовательных учреждений. М. - Вентана- Граф, 2020</w:t>
      </w:r>
    </w:p>
    <w:p w:rsidR="007F45E2" w:rsidRPr="00136409" w:rsidRDefault="00287351">
      <w:pPr>
        <w:autoSpaceDE w:val="0"/>
        <w:autoSpaceDN w:val="0"/>
        <w:spacing w:before="262" w:after="0" w:line="230" w:lineRule="auto"/>
        <w:rPr>
          <w:lang w:val="ru-RU"/>
        </w:rPr>
      </w:pP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F45E2" w:rsidRPr="00136409" w:rsidRDefault="00287351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Савенкова Л. Г., Ермолинская Е.А. Изобразительное искусство: интегрированная программа 1- 4 классы. М. - Вентана- Граф, 2011</w:t>
      </w:r>
    </w:p>
    <w:p w:rsidR="007F45E2" w:rsidRPr="00136409" w:rsidRDefault="00287351">
      <w:pPr>
        <w:autoSpaceDE w:val="0"/>
        <w:autoSpaceDN w:val="0"/>
        <w:spacing w:before="264" w:after="0" w:line="230" w:lineRule="auto"/>
        <w:rPr>
          <w:lang w:val="ru-RU"/>
        </w:rPr>
      </w:pP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ЦИФ</w:t>
      </w: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РОВЫЕ ОБРАЗОВАТЕЛЬНЫЕ РЕСУРСЫ И РЕСУРСЫ СЕТИ ИНТЕРНЕТ</w:t>
      </w:r>
    </w:p>
    <w:p w:rsidR="007F45E2" w:rsidRPr="00136409" w:rsidRDefault="00287351">
      <w:pPr>
        <w:autoSpaceDE w:val="0"/>
        <w:autoSpaceDN w:val="0"/>
        <w:spacing w:before="166" w:after="0"/>
        <w:ind w:right="72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/ Официальный ресурс для учителей, детей и родителей: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rosuchebnik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/40-</w:t>
      </w:r>
      <w:r>
        <w:rPr>
          <w:rFonts w:ascii="Times New Roman" w:eastAsia="Times New Roman" w:hAnsi="Times New Roman"/>
          <w:color w:val="000000"/>
          <w:sz w:val="24"/>
        </w:rPr>
        <w:t>saytov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kotorye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oblegchat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rabot</w:t>
      </w:r>
      <w:r>
        <w:rPr>
          <w:rFonts w:ascii="Times New Roman" w:eastAsia="Times New Roman" w:hAnsi="Times New Roman"/>
          <w:color w:val="000000"/>
          <w:sz w:val="24"/>
        </w:rPr>
        <w:t>u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uchitelya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36409">
        <w:rPr>
          <w:lang w:val="ru-RU"/>
        </w:rPr>
        <w:br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p w:rsidR="007F45E2" w:rsidRPr="00136409" w:rsidRDefault="007F45E2">
      <w:pPr>
        <w:rPr>
          <w:lang w:val="ru-RU"/>
        </w:rPr>
        <w:sectPr w:rsidR="007F45E2" w:rsidRPr="0013640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F45E2" w:rsidRPr="00136409" w:rsidRDefault="007F45E2">
      <w:pPr>
        <w:autoSpaceDE w:val="0"/>
        <w:autoSpaceDN w:val="0"/>
        <w:spacing w:after="78" w:line="220" w:lineRule="exact"/>
        <w:rPr>
          <w:lang w:val="ru-RU"/>
        </w:rPr>
      </w:pPr>
    </w:p>
    <w:p w:rsidR="007F45E2" w:rsidRPr="00136409" w:rsidRDefault="00287351">
      <w:pPr>
        <w:autoSpaceDE w:val="0"/>
        <w:autoSpaceDN w:val="0"/>
        <w:spacing w:after="0" w:line="230" w:lineRule="auto"/>
        <w:rPr>
          <w:lang w:val="ru-RU"/>
        </w:rPr>
      </w:pP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</w:t>
      </w: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О ПРОЦЕССА</w:t>
      </w:r>
    </w:p>
    <w:p w:rsidR="007F45E2" w:rsidRPr="00136409" w:rsidRDefault="00287351">
      <w:pPr>
        <w:autoSpaceDE w:val="0"/>
        <w:autoSpaceDN w:val="0"/>
        <w:spacing w:before="346" w:after="0" w:line="230" w:lineRule="auto"/>
        <w:rPr>
          <w:lang w:val="ru-RU"/>
        </w:rPr>
      </w:pP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7F45E2" w:rsidRPr="00136409" w:rsidRDefault="00287351">
      <w:pPr>
        <w:autoSpaceDE w:val="0"/>
        <w:autoSpaceDN w:val="0"/>
        <w:spacing w:before="166" w:after="0"/>
        <w:ind w:right="2160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для демонстрации учебного материала персональный компьютер мультимедийный проектор </w:t>
      </w:r>
      <w:r w:rsidRPr="00136409">
        <w:rPr>
          <w:lang w:val="ru-RU"/>
        </w:rPr>
        <w:br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</w:t>
      </w:r>
      <w:r w:rsidRPr="00136409">
        <w:rPr>
          <w:lang w:val="ru-RU"/>
        </w:rPr>
        <w:br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колонки</w:t>
      </w:r>
    </w:p>
    <w:p w:rsidR="007F45E2" w:rsidRPr="00136409" w:rsidRDefault="00287351">
      <w:pPr>
        <w:autoSpaceDE w:val="0"/>
        <w:autoSpaceDN w:val="0"/>
        <w:spacing w:before="262" w:after="0" w:line="230" w:lineRule="auto"/>
        <w:rPr>
          <w:lang w:val="ru-RU"/>
        </w:rPr>
      </w:pPr>
      <w:r w:rsidRPr="0013640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7F45E2" w:rsidRPr="00136409" w:rsidRDefault="00287351">
      <w:pPr>
        <w:autoSpaceDE w:val="0"/>
        <w:autoSpaceDN w:val="0"/>
        <w:spacing w:before="166" w:after="0" w:line="281" w:lineRule="auto"/>
        <w:ind w:right="1008"/>
        <w:rPr>
          <w:lang w:val="ru-RU"/>
        </w:rPr>
      </w:pP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парта </w:t>
      </w:r>
      <w:r w:rsidRPr="00136409">
        <w:rPr>
          <w:lang w:val="ru-RU"/>
        </w:rPr>
        <w:br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клеенка </w:t>
      </w:r>
      <w:r w:rsidRPr="00136409">
        <w:rPr>
          <w:lang w:val="ru-RU"/>
        </w:rPr>
        <w:br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 xml:space="preserve">краски, гуашь ,палитра, цветные карандаши, простой карандаш, ластик, кисточки, различной толщины, баночка для воды, </w:t>
      </w:r>
      <w:r w:rsidRPr="00136409">
        <w:rPr>
          <w:lang w:val="ru-RU"/>
        </w:rPr>
        <w:br/>
      </w:r>
      <w:r w:rsidRPr="00136409">
        <w:rPr>
          <w:rFonts w:ascii="Times New Roman" w:eastAsia="Times New Roman" w:hAnsi="Times New Roman"/>
          <w:color w:val="000000"/>
          <w:sz w:val="24"/>
          <w:lang w:val="ru-RU"/>
        </w:rPr>
        <w:t>альбом</w:t>
      </w:r>
    </w:p>
    <w:p w:rsidR="007F45E2" w:rsidRPr="00136409" w:rsidRDefault="007F45E2">
      <w:pPr>
        <w:rPr>
          <w:lang w:val="ru-RU"/>
        </w:rPr>
        <w:sectPr w:rsidR="007F45E2" w:rsidRPr="0013640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87351" w:rsidRPr="00136409" w:rsidRDefault="00287351">
      <w:pPr>
        <w:rPr>
          <w:lang w:val="ru-RU"/>
        </w:rPr>
      </w:pPr>
    </w:p>
    <w:sectPr w:rsidR="00287351" w:rsidRPr="0013640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36409"/>
    <w:rsid w:val="0015074B"/>
    <w:rsid w:val="00287351"/>
    <w:rsid w:val="0029639D"/>
    <w:rsid w:val="00326F90"/>
    <w:rsid w:val="007F45E2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FA37DA-B5F3-4323-BD8A-8C1E0275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7094</Words>
  <Characters>40439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47439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2</cp:lastModifiedBy>
  <cp:revision>3</cp:revision>
  <dcterms:created xsi:type="dcterms:W3CDTF">2013-12-23T23:15:00Z</dcterms:created>
  <dcterms:modified xsi:type="dcterms:W3CDTF">2022-09-20T04:49:00Z</dcterms:modified>
  <cp:category/>
</cp:coreProperties>
</file>