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035" w:rsidRDefault="00854035">
      <w:pPr>
        <w:autoSpaceDE w:val="0"/>
        <w:autoSpaceDN w:val="0"/>
        <w:spacing w:after="78" w:line="220" w:lineRule="exact"/>
      </w:pPr>
    </w:p>
    <w:p w:rsidR="00854035" w:rsidRPr="00C52085" w:rsidRDefault="00805331">
      <w:pPr>
        <w:autoSpaceDE w:val="0"/>
        <w:autoSpaceDN w:val="0"/>
        <w:spacing w:after="0" w:line="230" w:lineRule="auto"/>
        <w:ind w:left="792"/>
        <w:rPr>
          <w:lang w:val="ru-RU"/>
        </w:rPr>
      </w:pPr>
      <w:r w:rsidRPr="00C52085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854035" w:rsidRPr="00C52085" w:rsidRDefault="00805331">
      <w:pPr>
        <w:autoSpaceDE w:val="0"/>
        <w:autoSpaceDN w:val="0"/>
        <w:spacing w:before="670" w:after="0" w:line="230" w:lineRule="auto"/>
        <w:ind w:left="2136"/>
        <w:rPr>
          <w:lang w:val="ru-RU"/>
        </w:rPr>
      </w:pPr>
      <w:r w:rsidRPr="00C52085">
        <w:rPr>
          <w:rFonts w:ascii="Times New Roman" w:eastAsia="Times New Roman" w:hAnsi="Times New Roman"/>
          <w:color w:val="000000"/>
          <w:sz w:val="24"/>
          <w:lang w:val="ru-RU"/>
        </w:rPr>
        <w:t>Министерство образования Красноярского края</w:t>
      </w:r>
    </w:p>
    <w:p w:rsidR="00854035" w:rsidRDefault="00805331">
      <w:pPr>
        <w:autoSpaceDE w:val="0"/>
        <w:autoSpaceDN w:val="0"/>
        <w:spacing w:before="670" w:after="0" w:line="230" w:lineRule="auto"/>
        <w:ind w:right="3060"/>
        <w:jc w:val="right"/>
      </w:pPr>
      <w:proofErr w:type="spellStart"/>
      <w:r>
        <w:rPr>
          <w:rFonts w:ascii="Times New Roman" w:eastAsia="Times New Roman" w:hAnsi="Times New Roman"/>
          <w:color w:val="000000"/>
          <w:sz w:val="24"/>
        </w:rPr>
        <w:t>Администрация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Туруханского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района</w:t>
      </w:r>
      <w:proofErr w:type="spellEnd"/>
    </w:p>
    <w:p w:rsidR="00854035" w:rsidRDefault="00C52085">
      <w:pPr>
        <w:autoSpaceDE w:val="0"/>
        <w:autoSpaceDN w:val="0"/>
        <w:spacing w:before="670" w:after="1436" w:line="230" w:lineRule="auto"/>
        <w:ind w:right="3390"/>
        <w:jc w:val="right"/>
      </w:pPr>
      <w:r>
        <w:rPr>
          <w:rFonts w:ascii="Times New Roman" w:eastAsia="Times New Roman" w:hAnsi="Times New Roman"/>
          <w:color w:val="000000"/>
          <w:sz w:val="24"/>
        </w:rPr>
        <w:t>М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Б</w:t>
      </w:r>
      <w:bookmarkStart w:id="0" w:name="_GoBack"/>
      <w:bookmarkEnd w:id="0"/>
      <w:r w:rsidR="00805331">
        <w:rPr>
          <w:rFonts w:ascii="Times New Roman" w:eastAsia="Times New Roman" w:hAnsi="Times New Roman"/>
          <w:color w:val="000000"/>
          <w:sz w:val="24"/>
        </w:rPr>
        <w:t>ОУ «Туруханская СШ №1»</w:t>
      </w:r>
    </w:p>
    <w:p w:rsidR="00854035" w:rsidRDefault="00854035">
      <w:pPr>
        <w:sectPr w:rsidR="00854035">
          <w:pgSz w:w="11900" w:h="16840"/>
          <w:pgMar w:top="298" w:right="880" w:bottom="398" w:left="1440" w:header="720" w:footer="720" w:gutter="0"/>
          <w:cols w:space="720" w:equalWidth="0">
            <w:col w:w="9580" w:space="0"/>
          </w:cols>
          <w:docGrid w:linePitch="360"/>
        </w:sectPr>
      </w:pPr>
    </w:p>
    <w:p w:rsidR="00854035" w:rsidRPr="00C52085" w:rsidRDefault="00805331">
      <w:pPr>
        <w:autoSpaceDE w:val="0"/>
        <w:autoSpaceDN w:val="0"/>
        <w:spacing w:after="0" w:line="245" w:lineRule="auto"/>
        <w:ind w:left="2816" w:right="288"/>
        <w:rPr>
          <w:lang w:val="ru-RU"/>
        </w:rPr>
      </w:pPr>
      <w:r w:rsidRPr="00C52085">
        <w:rPr>
          <w:rFonts w:ascii="Times New Roman" w:eastAsia="Times New Roman" w:hAnsi="Times New Roman"/>
          <w:color w:val="000000"/>
          <w:w w:val="102"/>
          <w:sz w:val="20"/>
          <w:lang w:val="ru-RU"/>
        </w:rPr>
        <w:lastRenderedPageBreak/>
        <w:t xml:space="preserve">СОГЛАСОВАНО </w:t>
      </w:r>
      <w:r w:rsidRPr="00C52085">
        <w:rPr>
          <w:lang w:val="ru-RU"/>
        </w:rPr>
        <w:br/>
      </w:r>
      <w:r w:rsidRPr="00C52085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заместитель директора по УВР</w:t>
      </w:r>
    </w:p>
    <w:p w:rsidR="00854035" w:rsidRPr="00C52085" w:rsidRDefault="00805331">
      <w:pPr>
        <w:autoSpaceDE w:val="0"/>
        <w:autoSpaceDN w:val="0"/>
        <w:spacing w:before="182" w:after="0" w:line="230" w:lineRule="auto"/>
        <w:ind w:right="408"/>
        <w:jc w:val="right"/>
        <w:rPr>
          <w:lang w:val="ru-RU"/>
        </w:rPr>
      </w:pPr>
      <w:r w:rsidRPr="00C52085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______________Чакуриди Е.А.</w:t>
      </w:r>
    </w:p>
    <w:p w:rsidR="00854035" w:rsidRPr="00C52085" w:rsidRDefault="00805331">
      <w:pPr>
        <w:autoSpaceDE w:val="0"/>
        <w:autoSpaceDN w:val="0"/>
        <w:spacing w:before="182" w:after="0" w:line="245" w:lineRule="auto"/>
        <w:ind w:left="2816" w:right="1008"/>
        <w:rPr>
          <w:lang w:val="ru-RU"/>
        </w:rPr>
      </w:pPr>
      <w:r w:rsidRPr="00C52085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Протокол №1 </w:t>
      </w:r>
      <w:r w:rsidRPr="00C52085">
        <w:rPr>
          <w:lang w:val="ru-RU"/>
        </w:rPr>
        <w:br/>
      </w:r>
      <w:r w:rsidRPr="00C52085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от "31" августа  2022 г.</w:t>
      </w:r>
    </w:p>
    <w:p w:rsidR="00854035" w:rsidRPr="00C52085" w:rsidRDefault="00854035">
      <w:pPr>
        <w:rPr>
          <w:lang w:val="ru-RU"/>
        </w:rPr>
        <w:sectPr w:rsidR="00854035" w:rsidRPr="00C52085">
          <w:type w:val="continuous"/>
          <w:pgSz w:w="11900" w:h="16840"/>
          <w:pgMar w:top="298" w:right="880" w:bottom="398" w:left="1440" w:header="720" w:footer="720" w:gutter="0"/>
          <w:cols w:num="2" w:space="720" w:equalWidth="0">
            <w:col w:w="5924" w:space="0"/>
            <w:col w:w="3656" w:space="0"/>
          </w:cols>
          <w:docGrid w:linePitch="360"/>
        </w:sectPr>
      </w:pPr>
    </w:p>
    <w:p w:rsidR="00854035" w:rsidRPr="00C52085" w:rsidRDefault="00805331">
      <w:pPr>
        <w:autoSpaceDE w:val="0"/>
        <w:autoSpaceDN w:val="0"/>
        <w:spacing w:after="0" w:line="245" w:lineRule="auto"/>
        <w:ind w:left="408" w:right="1728"/>
        <w:rPr>
          <w:lang w:val="ru-RU"/>
        </w:rPr>
      </w:pPr>
      <w:r w:rsidRPr="00C52085">
        <w:rPr>
          <w:rFonts w:ascii="Times New Roman" w:eastAsia="Times New Roman" w:hAnsi="Times New Roman"/>
          <w:color w:val="000000"/>
          <w:w w:val="102"/>
          <w:sz w:val="20"/>
          <w:lang w:val="ru-RU"/>
        </w:rPr>
        <w:lastRenderedPageBreak/>
        <w:t xml:space="preserve">УТВЕРЖДЕНО </w:t>
      </w:r>
      <w:r w:rsidRPr="00C52085">
        <w:rPr>
          <w:lang w:val="ru-RU"/>
        </w:rPr>
        <w:br/>
      </w:r>
      <w:r w:rsidRPr="00C52085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директор</w:t>
      </w:r>
    </w:p>
    <w:p w:rsidR="00854035" w:rsidRPr="00C52085" w:rsidRDefault="00805331">
      <w:pPr>
        <w:autoSpaceDE w:val="0"/>
        <w:autoSpaceDN w:val="0"/>
        <w:spacing w:before="182" w:after="0" w:line="230" w:lineRule="auto"/>
        <w:ind w:left="408"/>
        <w:rPr>
          <w:lang w:val="ru-RU"/>
        </w:rPr>
      </w:pPr>
      <w:r w:rsidRPr="00C52085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______________Рыбянец Т.В.</w:t>
      </w:r>
    </w:p>
    <w:p w:rsidR="00854035" w:rsidRPr="00C52085" w:rsidRDefault="00805331">
      <w:pPr>
        <w:autoSpaceDE w:val="0"/>
        <w:autoSpaceDN w:val="0"/>
        <w:spacing w:before="182" w:after="1038" w:line="245" w:lineRule="auto"/>
        <w:ind w:left="408" w:right="1296"/>
        <w:rPr>
          <w:lang w:val="ru-RU"/>
        </w:rPr>
      </w:pPr>
      <w:r w:rsidRPr="00C52085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Приказ №01-03-51 </w:t>
      </w:r>
      <w:r w:rsidRPr="00C52085">
        <w:rPr>
          <w:lang w:val="ru-RU"/>
        </w:rPr>
        <w:br/>
      </w:r>
      <w:r w:rsidRPr="00C52085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от "31" августа 2022 г.</w:t>
      </w:r>
    </w:p>
    <w:p w:rsidR="00854035" w:rsidRPr="00C52085" w:rsidRDefault="00854035">
      <w:pPr>
        <w:rPr>
          <w:lang w:val="ru-RU"/>
        </w:rPr>
        <w:sectPr w:rsidR="00854035" w:rsidRPr="00C52085">
          <w:type w:val="nextColumn"/>
          <w:pgSz w:w="11900" w:h="16840"/>
          <w:pgMar w:top="298" w:right="880" w:bottom="398" w:left="1440" w:header="720" w:footer="720" w:gutter="0"/>
          <w:cols w:num="2" w:space="720" w:equalWidth="0">
            <w:col w:w="5924" w:space="0"/>
            <w:col w:w="3656" w:space="0"/>
          </w:cols>
          <w:docGrid w:linePitch="360"/>
        </w:sectPr>
      </w:pPr>
    </w:p>
    <w:p w:rsidR="00854035" w:rsidRPr="00C52085" w:rsidRDefault="00805331">
      <w:pPr>
        <w:autoSpaceDE w:val="0"/>
        <w:autoSpaceDN w:val="0"/>
        <w:spacing w:after="0" w:line="262" w:lineRule="auto"/>
        <w:ind w:left="3024" w:right="3600"/>
        <w:jc w:val="center"/>
        <w:rPr>
          <w:lang w:val="ru-RU"/>
        </w:rPr>
      </w:pPr>
      <w:r w:rsidRPr="00C52085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 xml:space="preserve">РАБОЧАЯ ПРОГРАММА </w:t>
      </w:r>
      <w:r w:rsidRPr="00C52085">
        <w:rPr>
          <w:lang w:val="ru-RU"/>
        </w:rPr>
        <w:br/>
      </w:r>
      <w:r w:rsidRPr="00C52085">
        <w:rPr>
          <w:rFonts w:ascii="Times New Roman" w:eastAsia="Times New Roman" w:hAnsi="Times New Roman"/>
          <w:b/>
          <w:color w:val="000000"/>
          <w:sz w:val="24"/>
          <w:lang w:val="ru-RU"/>
        </w:rPr>
        <w:t>(</w:t>
      </w:r>
      <w:r>
        <w:rPr>
          <w:rFonts w:ascii="Times New Roman" w:eastAsia="Times New Roman" w:hAnsi="Times New Roman"/>
          <w:b/>
          <w:color w:val="000000"/>
          <w:sz w:val="24"/>
        </w:rPr>
        <w:t>ID</w:t>
      </w:r>
      <w:r w:rsidRPr="00C5208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3566875)</w:t>
      </w:r>
    </w:p>
    <w:p w:rsidR="00854035" w:rsidRPr="00C52085" w:rsidRDefault="00805331">
      <w:pPr>
        <w:autoSpaceDE w:val="0"/>
        <w:autoSpaceDN w:val="0"/>
        <w:spacing w:before="166" w:after="0" w:line="262" w:lineRule="auto"/>
        <w:ind w:left="3600" w:right="3888"/>
        <w:jc w:val="center"/>
        <w:rPr>
          <w:lang w:val="ru-RU"/>
        </w:rPr>
      </w:pPr>
      <w:r w:rsidRPr="00C52085">
        <w:rPr>
          <w:rFonts w:ascii="Times New Roman" w:eastAsia="Times New Roman" w:hAnsi="Times New Roman"/>
          <w:color w:val="000000"/>
          <w:sz w:val="24"/>
          <w:lang w:val="ru-RU"/>
        </w:rPr>
        <w:t>учебного предмета</w:t>
      </w:r>
      <w:r w:rsidRPr="00C52085">
        <w:rPr>
          <w:lang w:val="ru-RU"/>
        </w:rPr>
        <w:br/>
      </w:r>
      <w:r w:rsidRPr="00C52085">
        <w:rPr>
          <w:rFonts w:ascii="Times New Roman" w:eastAsia="Times New Roman" w:hAnsi="Times New Roman"/>
          <w:color w:val="000000"/>
          <w:sz w:val="24"/>
          <w:lang w:val="ru-RU"/>
        </w:rPr>
        <w:t>«Математика»</w:t>
      </w:r>
    </w:p>
    <w:p w:rsidR="00854035" w:rsidRPr="00C52085" w:rsidRDefault="00805331">
      <w:pPr>
        <w:autoSpaceDE w:val="0"/>
        <w:autoSpaceDN w:val="0"/>
        <w:spacing w:before="670" w:after="0" w:line="262" w:lineRule="auto"/>
        <w:ind w:left="2160" w:right="2592"/>
        <w:jc w:val="center"/>
        <w:rPr>
          <w:lang w:val="ru-RU"/>
        </w:rPr>
      </w:pPr>
      <w:r w:rsidRPr="00C52085">
        <w:rPr>
          <w:rFonts w:ascii="Times New Roman" w:eastAsia="Times New Roman" w:hAnsi="Times New Roman"/>
          <w:color w:val="000000"/>
          <w:sz w:val="24"/>
          <w:lang w:val="ru-RU"/>
        </w:rPr>
        <w:t xml:space="preserve">для 1 класса начального общего образования </w:t>
      </w:r>
      <w:r w:rsidRPr="00C52085">
        <w:rPr>
          <w:lang w:val="ru-RU"/>
        </w:rPr>
        <w:br/>
      </w:r>
      <w:r w:rsidRPr="00C52085">
        <w:rPr>
          <w:rFonts w:ascii="Times New Roman" w:eastAsia="Times New Roman" w:hAnsi="Times New Roman"/>
          <w:color w:val="000000"/>
          <w:sz w:val="24"/>
          <w:lang w:val="ru-RU"/>
        </w:rPr>
        <w:t>на 2022 -2023  учебный год</w:t>
      </w:r>
    </w:p>
    <w:p w:rsidR="00854035" w:rsidRPr="00C52085" w:rsidRDefault="00805331">
      <w:pPr>
        <w:autoSpaceDE w:val="0"/>
        <w:autoSpaceDN w:val="0"/>
        <w:spacing w:before="2112" w:after="0" w:line="262" w:lineRule="auto"/>
        <w:ind w:left="6740" w:hanging="1176"/>
        <w:rPr>
          <w:lang w:val="ru-RU"/>
        </w:rPr>
      </w:pPr>
      <w:r w:rsidRPr="00C52085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Составитель: Колдина Елена Петровна </w:t>
      </w:r>
      <w:r w:rsidRPr="00C52085">
        <w:rPr>
          <w:lang w:val="ru-RU"/>
        </w:rPr>
        <w:br/>
      </w:r>
      <w:r w:rsidRPr="00C52085">
        <w:rPr>
          <w:rFonts w:ascii="Times New Roman" w:eastAsia="Times New Roman" w:hAnsi="Times New Roman"/>
          <w:color w:val="000000"/>
          <w:sz w:val="24"/>
          <w:lang w:val="ru-RU"/>
        </w:rPr>
        <w:t>учитель начальных классов</w:t>
      </w:r>
    </w:p>
    <w:p w:rsidR="00854035" w:rsidRPr="00C52085" w:rsidRDefault="00805331">
      <w:pPr>
        <w:autoSpaceDE w:val="0"/>
        <w:autoSpaceDN w:val="0"/>
        <w:spacing w:before="2830" w:after="0" w:line="230" w:lineRule="auto"/>
        <w:ind w:right="4088"/>
        <w:jc w:val="right"/>
        <w:rPr>
          <w:lang w:val="ru-RU"/>
        </w:rPr>
      </w:pPr>
      <w:r w:rsidRPr="00C52085">
        <w:rPr>
          <w:rFonts w:ascii="Times New Roman" w:eastAsia="Times New Roman" w:hAnsi="Times New Roman"/>
          <w:color w:val="000000"/>
          <w:sz w:val="24"/>
          <w:lang w:val="ru-RU"/>
        </w:rPr>
        <w:t>с. Туруханск 2022</w:t>
      </w:r>
    </w:p>
    <w:p w:rsidR="00854035" w:rsidRPr="00C52085" w:rsidRDefault="00854035">
      <w:pPr>
        <w:rPr>
          <w:lang w:val="ru-RU"/>
        </w:rPr>
        <w:sectPr w:rsidR="00854035" w:rsidRPr="00C52085">
          <w:type w:val="continuous"/>
          <w:pgSz w:w="11900" w:h="16840"/>
          <w:pgMar w:top="298" w:right="880" w:bottom="398" w:left="1440" w:header="720" w:footer="720" w:gutter="0"/>
          <w:cols w:space="720" w:equalWidth="0">
            <w:col w:w="9580" w:space="0"/>
          </w:cols>
          <w:docGrid w:linePitch="360"/>
        </w:sectPr>
      </w:pPr>
    </w:p>
    <w:p w:rsidR="00854035" w:rsidRPr="00C52085" w:rsidRDefault="00854035">
      <w:pPr>
        <w:rPr>
          <w:lang w:val="ru-RU"/>
        </w:rPr>
        <w:sectPr w:rsidR="00854035" w:rsidRPr="00C52085">
          <w:pgSz w:w="11900" w:h="16840"/>
          <w:pgMar w:top="1440" w:right="1440" w:bottom="1440" w:left="1440" w:header="720" w:footer="720" w:gutter="0"/>
          <w:cols w:space="720" w:equalWidth="0">
            <w:col w:w="9580" w:space="0"/>
          </w:cols>
          <w:docGrid w:linePitch="360"/>
        </w:sectPr>
      </w:pPr>
    </w:p>
    <w:p w:rsidR="00854035" w:rsidRPr="00C52085" w:rsidRDefault="00854035">
      <w:pPr>
        <w:autoSpaceDE w:val="0"/>
        <w:autoSpaceDN w:val="0"/>
        <w:spacing w:after="78" w:line="220" w:lineRule="exact"/>
        <w:rPr>
          <w:lang w:val="ru-RU"/>
        </w:rPr>
      </w:pPr>
    </w:p>
    <w:p w:rsidR="00854035" w:rsidRPr="00C52085" w:rsidRDefault="00805331">
      <w:pPr>
        <w:autoSpaceDE w:val="0"/>
        <w:autoSpaceDN w:val="0"/>
        <w:spacing w:after="0" w:line="230" w:lineRule="auto"/>
        <w:rPr>
          <w:lang w:val="ru-RU"/>
        </w:rPr>
      </w:pPr>
      <w:r w:rsidRPr="00C52085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854035" w:rsidRPr="00C52085" w:rsidRDefault="00805331">
      <w:pPr>
        <w:autoSpaceDE w:val="0"/>
        <w:autoSpaceDN w:val="0"/>
        <w:spacing w:before="346" w:after="0"/>
        <w:ind w:firstLine="180"/>
        <w:rPr>
          <w:lang w:val="ru-RU"/>
        </w:rPr>
      </w:pPr>
      <w:proofErr w:type="gramStart"/>
      <w:r w:rsidRPr="00C52085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по предмету «Математика» для обучающихся 1 класса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</w:t>
      </w:r>
      <w:r w:rsidRPr="00C52085">
        <w:rPr>
          <w:rFonts w:ascii="Times New Roman" w:eastAsia="Times New Roman" w:hAnsi="Times New Roman"/>
          <w:color w:val="000000"/>
          <w:sz w:val="24"/>
          <w:lang w:val="ru-RU"/>
        </w:rPr>
        <w:t>рте начального общего образования, а также Примерной программы воспитания.</w:t>
      </w:r>
      <w:proofErr w:type="gramEnd"/>
    </w:p>
    <w:p w:rsidR="00854035" w:rsidRPr="00C52085" w:rsidRDefault="00805331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C52085">
        <w:rPr>
          <w:rFonts w:ascii="Times New Roman" w:eastAsia="Times New Roman" w:hAnsi="Times New Roman"/>
          <w:color w:val="000000"/>
          <w:sz w:val="24"/>
          <w:lang w:val="ru-RU"/>
        </w:rPr>
        <w:t>В начальной школе изучение математики имеет особое значение в развитии младшего школьника.</w:t>
      </w:r>
    </w:p>
    <w:p w:rsidR="00854035" w:rsidRPr="00C52085" w:rsidRDefault="00805331">
      <w:pPr>
        <w:autoSpaceDE w:val="0"/>
        <w:autoSpaceDN w:val="0"/>
        <w:spacing w:before="70" w:after="0" w:line="271" w:lineRule="auto"/>
        <w:ind w:right="144"/>
        <w:rPr>
          <w:lang w:val="ru-RU"/>
        </w:rPr>
      </w:pPr>
      <w:r w:rsidRPr="00C52085">
        <w:rPr>
          <w:rFonts w:ascii="Times New Roman" w:eastAsia="Times New Roman" w:hAnsi="Times New Roman"/>
          <w:color w:val="000000"/>
          <w:sz w:val="24"/>
          <w:lang w:val="ru-RU"/>
        </w:rPr>
        <w:t xml:space="preserve">Приобретённые им знания, опыт выполнения предметных и универсальных действий на </w:t>
      </w:r>
      <w:r w:rsidRPr="00C52085">
        <w:rPr>
          <w:lang w:val="ru-RU"/>
        </w:rPr>
        <w:br/>
      </w:r>
      <w:r w:rsidRPr="00C52085">
        <w:rPr>
          <w:rFonts w:ascii="Times New Roman" w:eastAsia="Times New Roman" w:hAnsi="Times New Roman"/>
          <w:color w:val="000000"/>
          <w:sz w:val="24"/>
          <w:lang w:val="ru-RU"/>
        </w:rPr>
        <w:t>математич</w:t>
      </w:r>
      <w:r w:rsidRPr="00C52085">
        <w:rPr>
          <w:rFonts w:ascii="Times New Roman" w:eastAsia="Times New Roman" w:hAnsi="Times New Roman"/>
          <w:color w:val="000000"/>
          <w:sz w:val="24"/>
          <w:lang w:val="ru-RU"/>
        </w:rPr>
        <w:t>еском материале, первоначальное овладение математическим языком станут фундаментом обучения в основном звене школы, а также будут востребованы в жизни.</w:t>
      </w:r>
    </w:p>
    <w:p w:rsidR="00854035" w:rsidRPr="00C52085" w:rsidRDefault="00805331">
      <w:pPr>
        <w:tabs>
          <w:tab w:val="left" w:pos="180"/>
        </w:tabs>
        <w:autoSpaceDE w:val="0"/>
        <w:autoSpaceDN w:val="0"/>
        <w:spacing w:before="192" w:after="0" w:line="262" w:lineRule="auto"/>
        <w:ind w:right="144"/>
        <w:rPr>
          <w:lang w:val="ru-RU"/>
        </w:rPr>
      </w:pPr>
      <w:r w:rsidRPr="00C52085">
        <w:rPr>
          <w:lang w:val="ru-RU"/>
        </w:rPr>
        <w:tab/>
      </w:r>
      <w:r w:rsidRPr="00C52085">
        <w:rPr>
          <w:rFonts w:ascii="Times New Roman" w:eastAsia="Times New Roman" w:hAnsi="Times New Roman"/>
          <w:color w:val="000000"/>
          <w:sz w:val="24"/>
          <w:lang w:val="ru-RU"/>
        </w:rPr>
        <w:t>Изучение математики в начальной школе направлено на достижение следующих образовательных, развивающих ц</w:t>
      </w:r>
      <w:r w:rsidRPr="00C52085">
        <w:rPr>
          <w:rFonts w:ascii="Times New Roman" w:eastAsia="Times New Roman" w:hAnsi="Times New Roman"/>
          <w:color w:val="000000"/>
          <w:sz w:val="24"/>
          <w:lang w:val="ru-RU"/>
        </w:rPr>
        <w:t>елей, а также целей воспитания:</w:t>
      </w:r>
    </w:p>
    <w:p w:rsidR="00854035" w:rsidRPr="00C52085" w:rsidRDefault="00805331">
      <w:pPr>
        <w:autoSpaceDE w:val="0"/>
        <w:autoSpaceDN w:val="0"/>
        <w:spacing w:before="178" w:after="0"/>
        <w:ind w:left="420" w:right="288"/>
        <w:rPr>
          <w:lang w:val="ru-RU"/>
        </w:rPr>
      </w:pPr>
      <w:r w:rsidRPr="00C52085">
        <w:rPr>
          <w:rFonts w:ascii="Times New Roman" w:eastAsia="Times New Roman" w:hAnsi="Times New Roman"/>
          <w:color w:val="000000"/>
          <w:sz w:val="24"/>
          <w:lang w:val="ru-RU"/>
        </w:rPr>
        <w:t>—  Освоение начальных математических знаний - понимание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</w:t>
      </w:r>
      <w:r w:rsidRPr="00C52085">
        <w:rPr>
          <w:rFonts w:ascii="Times New Roman" w:eastAsia="Times New Roman" w:hAnsi="Times New Roman"/>
          <w:color w:val="000000"/>
          <w:sz w:val="24"/>
          <w:lang w:val="ru-RU"/>
        </w:rPr>
        <w:t xml:space="preserve">чи средствами математики; работа с алгоритмами выполнения арифметических действий. </w:t>
      </w:r>
    </w:p>
    <w:p w:rsidR="00854035" w:rsidRPr="00C52085" w:rsidRDefault="00805331">
      <w:pPr>
        <w:autoSpaceDE w:val="0"/>
        <w:autoSpaceDN w:val="0"/>
        <w:spacing w:before="190" w:after="0" w:line="281" w:lineRule="auto"/>
        <w:ind w:left="420" w:right="144"/>
        <w:rPr>
          <w:lang w:val="ru-RU"/>
        </w:rPr>
      </w:pPr>
      <w:r w:rsidRPr="00C52085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функциональной математической грамотности младшего школьника, которая характеризуется наличием у него опыта решения учебно-познавательных и учебно-практичес</w:t>
      </w:r>
      <w:r w:rsidRPr="00C52085">
        <w:rPr>
          <w:rFonts w:ascii="Times New Roman" w:eastAsia="Times New Roman" w:hAnsi="Times New Roman"/>
          <w:color w:val="000000"/>
          <w:sz w:val="24"/>
          <w:lang w:val="ru-RU"/>
        </w:rPr>
        <w:t>ких задач, построенных на понимании и применении математических отношений («часть-</w:t>
      </w:r>
      <w:proofErr w:type="spellStart"/>
      <w:r w:rsidRPr="00C52085">
        <w:rPr>
          <w:rFonts w:ascii="Times New Roman" w:eastAsia="Times New Roman" w:hAnsi="Times New Roman"/>
          <w:color w:val="000000"/>
          <w:sz w:val="24"/>
          <w:lang w:val="ru-RU"/>
        </w:rPr>
        <w:t>целое»</w:t>
      </w:r>
      <w:proofErr w:type="gramStart"/>
      <w:r w:rsidRPr="00C52085">
        <w:rPr>
          <w:rFonts w:ascii="Times New Roman" w:eastAsia="Times New Roman" w:hAnsi="Times New Roman"/>
          <w:color w:val="000000"/>
          <w:sz w:val="24"/>
          <w:lang w:val="ru-RU"/>
        </w:rPr>
        <w:t>,«</w:t>
      </w:r>
      <w:proofErr w:type="gramEnd"/>
      <w:r w:rsidRPr="00C52085">
        <w:rPr>
          <w:rFonts w:ascii="Times New Roman" w:eastAsia="Times New Roman" w:hAnsi="Times New Roman"/>
          <w:color w:val="000000"/>
          <w:sz w:val="24"/>
          <w:lang w:val="ru-RU"/>
        </w:rPr>
        <w:t>больше</w:t>
      </w:r>
      <w:proofErr w:type="spellEnd"/>
      <w:r w:rsidRPr="00C52085">
        <w:rPr>
          <w:rFonts w:ascii="Times New Roman" w:eastAsia="Times New Roman" w:hAnsi="Times New Roman"/>
          <w:color w:val="000000"/>
          <w:sz w:val="24"/>
          <w:lang w:val="ru-RU"/>
        </w:rPr>
        <w:t xml:space="preserve">-меньше», «равно-неравно», «порядок»), смысла арифметических действий, </w:t>
      </w:r>
      <w:r w:rsidRPr="00C52085">
        <w:rPr>
          <w:lang w:val="ru-RU"/>
        </w:rPr>
        <w:br/>
      </w:r>
      <w:r w:rsidRPr="00C52085">
        <w:rPr>
          <w:rFonts w:ascii="Times New Roman" w:eastAsia="Times New Roman" w:hAnsi="Times New Roman"/>
          <w:color w:val="000000"/>
          <w:sz w:val="24"/>
          <w:lang w:val="ru-RU"/>
        </w:rPr>
        <w:t xml:space="preserve">зависимостей (работа, движение, продолжительность события). </w:t>
      </w:r>
    </w:p>
    <w:p w:rsidR="00854035" w:rsidRPr="00C52085" w:rsidRDefault="00805331">
      <w:pPr>
        <w:autoSpaceDE w:val="0"/>
        <w:autoSpaceDN w:val="0"/>
        <w:spacing w:before="190" w:after="0" w:line="281" w:lineRule="auto"/>
        <w:ind w:left="420" w:right="144"/>
        <w:rPr>
          <w:lang w:val="ru-RU"/>
        </w:rPr>
      </w:pPr>
      <w:proofErr w:type="gramStart"/>
      <w:r w:rsidRPr="00C52085">
        <w:rPr>
          <w:rFonts w:ascii="Times New Roman" w:eastAsia="Times New Roman" w:hAnsi="Times New Roman"/>
          <w:color w:val="000000"/>
          <w:sz w:val="24"/>
          <w:lang w:val="ru-RU"/>
        </w:rPr>
        <w:t>—  Обеспечение математическ</w:t>
      </w:r>
      <w:r w:rsidRPr="00C52085">
        <w:rPr>
          <w:rFonts w:ascii="Times New Roman" w:eastAsia="Times New Roman" w:hAnsi="Times New Roman"/>
          <w:color w:val="000000"/>
          <w:sz w:val="24"/>
          <w:lang w:val="ru-RU"/>
        </w:rPr>
        <w:t>ого развития младшего школьника - формирование способности к интеллектуальной деятельности, пространственного воображения, математической речи; умение строить рассуждения, выбирать аргументацию,  различать верные (истинные) и неверные (ложные) утверждения,</w:t>
      </w:r>
      <w:r w:rsidRPr="00C52085">
        <w:rPr>
          <w:rFonts w:ascii="Times New Roman" w:eastAsia="Times New Roman" w:hAnsi="Times New Roman"/>
          <w:color w:val="000000"/>
          <w:sz w:val="24"/>
          <w:lang w:val="ru-RU"/>
        </w:rPr>
        <w:t xml:space="preserve"> вести поиск информации (примеров, оснований для упорядочения, вариантов и др.). </w:t>
      </w:r>
      <w:proofErr w:type="gramEnd"/>
    </w:p>
    <w:p w:rsidR="00854035" w:rsidRPr="00C52085" w:rsidRDefault="00805331">
      <w:pPr>
        <w:autoSpaceDE w:val="0"/>
        <w:autoSpaceDN w:val="0"/>
        <w:spacing w:before="190" w:after="0" w:line="281" w:lineRule="auto"/>
        <w:ind w:left="420" w:right="144"/>
        <w:rPr>
          <w:lang w:val="ru-RU"/>
        </w:rPr>
      </w:pPr>
      <w:r w:rsidRPr="00C52085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Становление учебно-познавательных мотивов и интереса к изучению математики и </w:t>
      </w:r>
      <w:r w:rsidRPr="00C52085">
        <w:rPr>
          <w:lang w:val="ru-RU"/>
        </w:rPr>
        <w:br/>
      </w:r>
      <w:r w:rsidRPr="00C52085">
        <w:rPr>
          <w:rFonts w:ascii="Times New Roman" w:eastAsia="Times New Roman" w:hAnsi="Times New Roman"/>
          <w:color w:val="000000"/>
          <w:sz w:val="24"/>
          <w:lang w:val="ru-RU"/>
        </w:rPr>
        <w:t>умственному труду; важнейших качеств интеллектуальной деятельности: теоретического и простран</w:t>
      </w:r>
      <w:r w:rsidRPr="00C52085">
        <w:rPr>
          <w:rFonts w:ascii="Times New Roman" w:eastAsia="Times New Roman" w:hAnsi="Times New Roman"/>
          <w:color w:val="000000"/>
          <w:sz w:val="24"/>
          <w:lang w:val="ru-RU"/>
        </w:rPr>
        <w:t xml:space="preserve">ственного мышления, воображения, математической речи, ориентировки в </w:t>
      </w:r>
      <w:r w:rsidRPr="00C52085">
        <w:rPr>
          <w:lang w:val="ru-RU"/>
        </w:rPr>
        <w:br/>
      </w:r>
      <w:r w:rsidRPr="00C52085">
        <w:rPr>
          <w:rFonts w:ascii="Times New Roman" w:eastAsia="Times New Roman" w:hAnsi="Times New Roman"/>
          <w:color w:val="000000"/>
          <w:sz w:val="24"/>
          <w:lang w:val="ru-RU"/>
        </w:rPr>
        <w:t>математических терминах и понятиях; прочных  навыков использования математических знаний в повседневной жизни.</w:t>
      </w:r>
    </w:p>
    <w:p w:rsidR="00854035" w:rsidRPr="00C52085" w:rsidRDefault="00805331">
      <w:pPr>
        <w:tabs>
          <w:tab w:val="left" w:pos="180"/>
        </w:tabs>
        <w:autoSpaceDE w:val="0"/>
        <w:autoSpaceDN w:val="0"/>
        <w:spacing w:before="300" w:after="0" w:line="262" w:lineRule="auto"/>
        <w:ind w:right="720"/>
        <w:rPr>
          <w:lang w:val="ru-RU"/>
        </w:rPr>
      </w:pPr>
      <w:r w:rsidRPr="00C52085">
        <w:rPr>
          <w:lang w:val="ru-RU"/>
        </w:rPr>
        <w:tab/>
      </w:r>
      <w:r w:rsidRPr="00C52085">
        <w:rPr>
          <w:rFonts w:ascii="Times New Roman" w:eastAsia="Times New Roman" w:hAnsi="Times New Roman"/>
          <w:color w:val="000000"/>
          <w:sz w:val="24"/>
          <w:lang w:val="ru-RU"/>
        </w:rPr>
        <w:t>В основе конструирования содержания и отбора планируемых результатов лежат</w:t>
      </w:r>
      <w:r w:rsidRPr="00C52085">
        <w:rPr>
          <w:rFonts w:ascii="Times New Roman" w:eastAsia="Times New Roman" w:hAnsi="Times New Roman"/>
          <w:color w:val="000000"/>
          <w:sz w:val="24"/>
          <w:lang w:val="ru-RU"/>
        </w:rPr>
        <w:t xml:space="preserve"> следующие ценности математики, коррелирующие со становлением личности младшего школьника:</w:t>
      </w:r>
    </w:p>
    <w:p w:rsidR="00854035" w:rsidRPr="00C52085" w:rsidRDefault="00805331">
      <w:pPr>
        <w:autoSpaceDE w:val="0"/>
        <w:autoSpaceDN w:val="0"/>
        <w:spacing w:before="178" w:after="0"/>
        <w:ind w:left="420"/>
        <w:rPr>
          <w:lang w:val="ru-RU"/>
        </w:rPr>
      </w:pPr>
      <w:r w:rsidRPr="00C52085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понимание математических отношений выступает средством познания закономерностей существования   окружающего мира, фактов, процессов  и  явлений,  происходящих  в </w:t>
      </w:r>
      <w:r w:rsidRPr="00C52085">
        <w:rPr>
          <w:rFonts w:ascii="Times New Roman" w:eastAsia="Times New Roman" w:hAnsi="Times New Roman"/>
          <w:color w:val="000000"/>
          <w:sz w:val="24"/>
          <w:lang w:val="ru-RU"/>
        </w:rPr>
        <w:t xml:space="preserve"> природе и в обществе (хронология событий, протяжённость по времени, образование целого из частей, изменение формы, размера и т.д.); </w:t>
      </w:r>
    </w:p>
    <w:p w:rsidR="00854035" w:rsidRPr="00C52085" w:rsidRDefault="00805331">
      <w:pPr>
        <w:autoSpaceDE w:val="0"/>
        <w:autoSpaceDN w:val="0"/>
        <w:spacing w:before="190" w:after="0" w:line="271" w:lineRule="auto"/>
        <w:ind w:left="420" w:right="720"/>
        <w:rPr>
          <w:lang w:val="ru-RU"/>
        </w:rPr>
      </w:pPr>
      <w:r w:rsidRPr="00C52085">
        <w:rPr>
          <w:rFonts w:ascii="Times New Roman" w:eastAsia="Times New Roman" w:hAnsi="Times New Roman"/>
          <w:color w:val="000000"/>
          <w:sz w:val="24"/>
          <w:lang w:val="ru-RU"/>
        </w:rPr>
        <w:t xml:space="preserve">—  математические представления о числах, величинах, геометрических фигурах являются </w:t>
      </w:r>
      <w:r w:rsidRPr="00C52085">
        <w:rPr>
          <w:rFonts w:ascii="Times New Roman" w:eastAsia="Times New Roman" w:hAnsi="Times New Roman"/>
          <w:color w:val="000000"/>
          <w:sz w:val="24"/>
          <w:lang w:val="ru-RU"/>
        </w:rPr>
        <w:t xml:space="preserve">условием целостного восприятия творений природы и человека (памятники архитектуры, сокровища искусства и культуры, объекты природы); </w:t>
      </w:r>
    </w:p>
    <w:p w:rsidR="00854035" w:rsidRPr="00C52085" w:rsidRDefault="00805331">
      <w:pPr>
        <w:autoSpaceDE w:val="0"/>
        <w:autoSpaceDN w:val="0"/>
        <w:spacing w:before="190" w:after="0" w:line="271" w:lineRule="auto"/>
        <w:ind w:left="420"/>
        <w:rPr>
          <w:lang w:val="ru-RU"/>
        </w:rPr>
      </w:pPr>
      <w:proofErr w:type="gramStart"/>
      <w:r w:rsidRPr="00C52085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владение математическим языком, элементами алгоритмического мышления позволяет </w:t>
      </w:r>
      <w:r w:rsidRPr="00C52085">
        <w:rPr>
          <w:rFonts w:ascii="Times New Roman" w:eastAsia="Times New Roman" w:hAnsi="Times New Roman"/>
          <w:color w:val="000000"/>
          <w:sz w:val="24"/>
          <w:lang w:val="ru-RU"/>
        </w:rPr>
        <w:t>ученику совершенствовать коммуникативную деятельность (аргументировать свою точку зрения, строить логические цепочки рассуждений; опровергать или подтверждать истинность</w:t>
      </w:r>
      <w:proofErr w:type="gramEnd"/>
    </w:p>
    <w:p w:rsidR="00854035" w:rsidRPr="00C52085" w:rsidRDefault="00854035">
      <w:pPr>
        <w:rPr>
          <w:lang w:val="ru-RU"/>
        </w:rPr>
        <w:sectPr w:rsidR="00854035" w:rsidRPr="00C52085">
          <w:pgSz w:w="11900" w:h="16840"/>
          <w:pgMar w:top="298" w:right="634" w:bottom="320" w:left="666" w:header="720" w:footer="720" w:gutter="0"/>
          <w:cols w:space="720" w:equalWidth="0">
            <w:col w:w="10600" w:space="0"/>
          </w:cols>
          <w:docGrid w:linePitch="360"/>
        </w:sectPr>
      </w:pPr>
    </w:p>
    <w:p w:rsidR="00854035" w:rsidRPr="00C52085" w:rsidRDefault="00854035">
      <w:pPr>
        <w:autoSpaceDE w:val="0"/>
        <w:autoSpaceDN w:val="0"/>
        <w:spacing w:after="66" w:line="220" w:lineRule="exact"/>
        <w:rPr>
          <w:lang w:val="ru-RU"/>
        </w:rPr>
      </w:pPr>
    </w:p>
    <w:p w:rsidR="00854035" w:rsidRPr="00C52085" w:rsidRDefault="00805331">
      <w:pPr>
        <w:autoSpaceDE w:val="0"/>
        <w:autoSpaceDN w:val="0"/>
        <w:spacing w:after="0" w:line="230" w:lineRule="auto"/>
        <w:ind w:left="420"/>
        <w:rPr>
          <w:lang w:val="ru-RU"/>
        </w:rPr>
      </w:pPr>
      <w:r w:rsidRPr="00C52085">
        <w:rPr>
          <w:rFonts w:ascii="Times New Roman" w:eastAsia="Times New Roman" w:hAnsi="Times New Roman"/>
          <w:color w:val="000000"/>
          <w:sz w:val="24"/>
          <w:lang w:val="ru-RU"/>
        </w:rPr>
        <w:t>предположения).</w:t>
      </w:r>
    </w:p>
    <w:p w:rsidR="00854035" w:rsidRPr="00C52085" w:rsidRDefault="00805331">
      <w:pPr>
        <w:autoSpaceDE w:val="0"/>
        <w:autoSpaceDN w:val="0"/>
        <w:spacing w:before="178" w:after="0" w:line="281" w:lineRule="auto"/>
        <w:ind w:firstLine="180"/>
        <w:rPr>
          <w:lang w:val="ru-RU"/>
        </w:rPr>
      </w:pPr>
      <w:r w:rsidRPr="00C52085">
        <w:rPr>
          <w:rFonts w:ascii="Times New Roman" w:eastAsia="Times New Roman" w:hAnsi="Times New Roman"/>
          <w:color w:val="000000"/>
          <w:sz w:val="24"/>
          <w:lang w:val="ru-RU"/>
        </w:rPr>
        <w:t>Младшие школьники проявляю</w:t>
      </w:r>
      <w:r w:rsidRPr="00C52085">
        <w:rPr>
          <w:rFonts w:ascii="Times New Roman" w:eastAsia="Times New Roman" w:hAnsi="Times New Roman"/>
          <w:color w:val="000000"/>
          <w:sz w:val="24"/>
          <w:lang w:val="ru-RU"/>
        </w:rPr>
        <w:t>т интерес к математической сущности предметов и явлений окружающей жизни - возможности их измерить, определить величину, форму, выявить зависимости и  закономерности  их  расположения  во  времени  и в пространстве. Осознанию младшим школьником многих мате</w:t>
      </w:r>
      <w:r w:rsidRPr="00C52085">
        <w:rPr>
          <w:rFonts w:ascii="Times New Roman" w:eastAsia="Times New Roman" w:hAnsi="Times New Roman"/>
          <w:color w:val="000000"/>
          <w:sz w:val="24"/>
          <w:lang w:val="ru-RU"/>
        </w:rPr>
        <w:t xml:space="preserve">матических явлений помогает его тяга к моделированию, что облегчает освоение общего способа решения учебной задачи, а также работу с разными средствами </w:t>
      </w:r>
      <w:r w:rsidRPr="00C52085">
        <w:rPr>
          <w:lang w:val="ru-RU"/>
        </w:rPr>
        <w:br/>
      </w:r>
      <w:r w:rsidRPr="00C52085">
        <w:rPr>
          <w:rFonts w:ascii="Times New Roman" w:eastAsia="Times New Roman" w:hAnsi="Times New Roman"/>
          <w:color w:val="000000"/>
          <w:sz w:val="24"/>
          <w:lang w:val="ru-RU"/>
        </w:rPr>
        <w:t>информации, в том числе и графическими (таблица, диаграмма, схема).</w:t>
      </w:r>
    </w:p>
    <w:p w:rsidR="00854035" w:rsidRPr="00C52085" w:rsidRDefault="00805331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C52085">
        <w:rPr>
          <w:rFonts w:ascii="Times New Roman" w:eastAsia="Times New Roman" w:hAnsi="Times New Roman"/>
          <w:color w:val="000000"/>
          <w:sz w:val="24"/>
          <w:lang w:val="ru-RU"/>
        </w:rPr>
        <w:t>В начальной школе математические зн</w:t>
      </w:r>
      <w:r w:rsidRPr="00C52085">
        <w:rPr>
          <w:rFonts w:ascii="Times New Roman" w:eastAsia="Times New Roman" w:hAnsi="Times New Roman"/>
          <w:color w:val="000000"/>
          <w:sz w:val="24"/>
          <w:lang w:val="ru-RU"/>
        </w:rPr>
        <w:t>ания и умения применяются школьником при изучении других учебных предметов (количественные и пространственные характеристики, оценки, расчёты и прикидка, использование графических форм представления информации). Приобретённые учеником умения строить алгори</w:t>
      </w:r>
      <w:r w:rsidRPr="00C52085">
        <w:rPr>
          <w:rFonts w:ascii="Times New Roman" w:eastAsia="Times New Roman" w:hAnsi="Times New Roman"/>
          <w:color w:val="000000"/>
          <w:sz w:val="24"/>
          <w:lang w:val="ru-RU"/>
        </w:rPr>
        <w:t>тмы, выбирать рациональные способы устных и письменных арифметических вычислений, приёмы проверки правильности выполнения действий, а также различение, называние, изображение геометрических фигур, нахождение геометрических величин (длина, периметр, площадь</w:t>
      </w:r>
      <w:r w:rsidRPr="00C52085">
        <w:rPr>
          <w:rFonts w:ascii="Times New Roman" w:eastAsia="Times New Roman" w:hAnsi="Times New Roman"/>
          <w:color w:val="000000"/>
          <w:sz w:val="24"/>
          <w:lang w:val="ru-RU"/>
        </w:rPr>
        <w:t>) становятся показателями сформированной функциональной грамотности младшего школьника и предпосылкой успешного дальнейшего обучения в основном звене школы.</w:t>
      </w:r>
    </w:p>
    <w:p w:rsidR="00854035" w:rsidRPr="00C52085" w:rsidRDefault="00805331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C52085">
        <w:rPr>
          <w:rFonts w:ascii="Times New Roman" w:eastAsia="Times New Roman" w:hAnsi="Times New Roman"/>
          <w:color w:val="000000"/>
          <w:sz w:val="24"/>
          <w:lang w:val="ru-RU"/>
        </w:rPr>
        <w:t>На изучение математики в 1 классе отводится 4 часа в неделю, всего 132 часа.</w:t>
      </w:r>
    </w:p>
    <w:p w:rsidR="00854035" w:rsidRPr="00C52085" w:rsidRDefault="00854035">
      <w:pPr>
        <w:rPr>
          <w:lang w:val="ru-RU"/>
        </w:rPr>
        <w:sectPr w:rsidR="00854035" w:rsidRPr="00C52085">
          <w:pgSz w:w="11900" w:h="16840"/>
          <w:pgMar w:top="286" w:right="828" w:bottom="1440" w:left="666" w:header="720" w:footer="720" w:gutter="0"/>
          <w:cols w:space="720" w:equalWidth="0">
            <w:col w:w="10406" w:space="0"/>
          </w:cols>
          <w:docGrid w:linePitch="360"/>
        </w:sectPr>
      </w:pPr>
    </w:p>
    <w:p w:rsidR="00854035" w:rsidRPr="00C52085" w:rsidRDefault="00854035">
      <w:pPr>
        <w:autoSpaceDE w:val="0"/>
        <w:autoSpaceDN w:val="0"/>
        <w:spacing w:after="78" w:line="220" w:lineRule="exact"/>
        <w:rPr>
          <w:lang w:val="ru-RU"/>
        </w:rPr>
      </w:pPr>
    </w:p>
    <w:p w:rsidR="00854035" w:rsidRPr="00C52085" w:rsidRDefault="00805331">
      <w:pPr>
        <w:autoSpaceDE w:val="0"/>
        <w:autoSpaceDN w:val="0"/>
        <w:spacing w:after="0" w:line="230" w:lineRule="auto"/>
        <w:rPr>
          <w:lang w:val="ru-RU"/>
        </w:rPr>
      </w:pPr>
      <w:r w:rsidRPr="00C5208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854035" w:rsidRPr="00C52085" w:rsidRDefault="00805331">
      <w:pPr>
        <w:autoSpaceDE w:val="0"/>
        <w:autoSpaceDN w:val="0"/>
        <w:spacing w:before="346" w:after="0" w:line="271" w:lineRule="auto"/>
        <w:ind w:right="144" w:firstLine="180"/>
        <w:rPr>
          <w:lang w:val="ru-RU"/>
        </w:rPr>
      </w:pPr>
      <w:r w:rsidRPr="00C52085">
        <w:rPr>
          <w:rFonts w:ascii="Times New Roman" w:eastAsia="Times New Roman" w:hAnsi="Times New Roman"/>
          <w:color w:val="000000"/>
          <w:sz w:val="24"/>
          <w:lang w:val="ru-RU"/>
        </w:rPr>
        <w:t xml:space="preserve">Основное содержание обучения в программе представлено разделами: «Числа и </w:t>
      </w:r>
      <w:proofErr w:type="spellStart"/>
      <w:r w:rsidRPr="00C52085">
        <w:rPr>
          <w:rFonts w:ascii="Times New Roman" w:eastAsia="Times New Roman" w:hAnsi="Times New Roman"/>
          <w:color w:val="000000"/>
          <w:sz w:val="24"/>
          <w:lang w:val="ru-RU"/>
        </w:rPr>
        <w:t>величины»</w:t>
      </w:r>
      <w:proofErr w:type="gramStart"/>
      <w:r w:rsidRPr="00C52085">
        <w:rPr>
          <w:rFonts w:ascii="Times New Roman" w:eastAsia="Times New Roman" w:hAnsi="Times New Roman"/>
          <w:color w:val="000000"/>
          <w:sz w:val="24"/>
          <w:lang w:val="ru-RU"/>
        </w:rPr>
        <w:t>,«</w:t>
      </w:r>
      <w:proofErr w:type="gramEnd"/>
      <w:r w:rsidRPr="00C52085">
        <w:rPr>
          <w:rFonts w:ascii="Times New Roman" w:eastAsia="Times New Roman" w:hAnsi="Times New Roman"/>
          <w:color w:val="000000"/>
          <w:sz w:val="24"/>
          <w:lang w:val="ru-RU"/>
        </w:rPr>
        <w:t>Арифметические</w:t>
      </w:r>
      <w:proofErr w:type="spellEnd"/>
      <w:r w:rsidRPr="00C52085">
        <w:rPr>
          <w:rFonts w:ascii="Times New Roman" w:eastAsia="Times New Roman" w:hAnsi="Times New Roman"/>
          <w:color w:val="000000"/>
          <w:sz w:val="24"/>
          <w:lang w:val="ru-RU"/>
        </w:rPr>
        <w:t xml:space="preserve"> действия», «Текстовые задачи», «Пространственные отношения и геометрические </w:t>
      </w:r>
      <w:r w:rsidRPr="00C52085">
        <w:rPr>
          <w:rFonts w:ascii="Times New Roman" w:eastAsia="Times New Roman" w:hAnsi="Times New Roman"/>
          <w:color w:val="000000"/>
          <w:sz w:val="24"/>
          <w:lang w:val="ru-RU"/>
        </w:rPr>
        <w:t>фигуры», «Математическая информация».</w:t>
      </w:r>
    </w:p>
    <w:p w:rsidR="00854035" w:rsidRPr="00C52085" w:rsidRDefault="00805331">
      <w:pPr>
        <w:tabs>
          <w:tab w:val="left" w:pos="180"/>
        </w:tabs>
        <w:autoSpaceDE w:val="0"/>
        <w:autoSpaceDN w:val="0"/>
        <w:spacing w:before="190" w:after="0" w:line="271" w:lineRule="auto"/>
        <w:ind w:right="720"/>
        <w:rPr>
          <w:lang w:val="ru-RU"/>
        </w:rPr>
      </w:pPr>
      <w:r w:rsidRPr="00C52085">
        <w:rPr>
          <w:lang w:val="ru-RU"/>
        </w:rPr>
        <w:tab/>
      </w:r>
      <w:r w:rsidRPr="00C5208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Числа и величины </w:t>
      </w:r>
      <w:r w:rsidRPr="00C52085">
        <w:rPr>
          <w:lang w:val="ru-RU"/>
        </w:rPr>
        <w:br/>
      </w:r>
      <w:r w:rsidRPr="00C52085">
        <w:rPr>
          <w:lang w:val="ru-RU"/>
        </w:rPr>
        <w:tab/>
      </w:r>
      <w:r w:rsidRPr="00C52085">
        <w:rPr>
          <w:rFonts w:ascii="Times New Roman" w:eastAsia="Times New Roman" w:hAnsi="Times New Roman"/>
          <w:color w:val="000000"/>
          <w:sz w:val="24"/>
          <w:lang w:val="ru-RU"/>
        </w:rPr>
        <w:t>Числа от 1 до 9: различение, чтение, запись. Единица счёта. Десяток. Счёт предметов, запись результата цифрами. Число и цифра 0 при измерении, вычислении.</w:t>
      </w:r>
    </w:p>
    <w:p w:rsidR="00854035" w:rsidRPr="00C52085" w:rsidRDefault="00805331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C52085">
        <w:rPr>
          <w:lang w:val="ru-RU"/>
        </w:rPr>
        <w:tab/>
      </w:r>
      <w:r w:rsidRPr="00C52085">
        <w:rPr>
          <w:rFonts w:ascii="Times New Roman" w:eastAsia="Times New Roman" w:hAnsi="Times New Roman"/>
          <w:color w:val="000000"/>
          <w:sz w:val="24"/>
          <w:lang w:val="ru-RU"/>
        </w:rPr>
        <w:t>Числа в пределах 20: чтение, запись, сравнение.  Однозначные и двузначные числа. Увеличение (уменьшение) числа на несколько единиц.</w:t>
      </w:r>
    </w:p>
    <w:p w:rsidR="00854035" w:rsidRPr="00C52085" w:rsidRDefault="00805331">
      <w:pPr>
        <w:tabs>
          <w:tab w:val="left" w:pos="180"/>
        </w:tabs>
        <w:autoSpaceDE w:val="0"/>
        <w:autoSpaceDN w:val="0"/>
        <w:spacing w:before="72" w:after="0" w:line="262" w:lineRule="auto"/>
        <w:ind w:right="432"/>
        <w:rPr>
          <w:lang w:val="ru-RU"/>
        </w:rPr>
      </w:pPr>
      <w:r w:rsidRPr="00C52085">
        <w:rPr>
          <w:lang w:val="ru-RU"/>
        </w:rPr>
        <w:tab/>
      </w:r>
      <w:r w:rsidRPr="00C52085">
        <w:rPr>
          <w:rFonts w:ascii="Times New Roman" w:eastAsia="Times New Roman" w:hAnsi="Times New Roman"/>
          <w:color w:val="000000"/>
          <w:sz w:val="24"/>
          <w:lang w:val="ru-RU"/>
        </w:rPr>
        <w:t>Длина и её измерение. Единицы длины: сантиметр, дециметр; установление соотношения между ними.</w:t>
      </w:r>
    </w:p>
    <w:p w:rsidR="00854035" w:rsidRPr="00C52085" w:rsidRDefault="00805331">
      <w:pPr>
        <w:tabs>
          <w:tab w:val="left" w:pos="180"/>
        </w:tabs>
        <w:autoSpaceDE w:val="0"/>
        <w:autoSpaceDN w:val="0"/>
        <w:spacing w:before="190" w:after="0" w:line="271" w:lineRule="auto"/>
        <w:rPr>
          <w:lang w:val="ru-RU"/>
        </w:rPr>
      </w:pPr>
      <w:r w:rsidRPr="00C52085">
        <w:rPr>
          <w:lang w:val="ru-RU"/>
        </w:rPr>
        <w:tab/>
      </w:r>
      <w:r w:rsidRPr="00C5208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Арифметические действия </w:t>
      </w:r>
      <w:r w:rsidRPr="00C52085">
        <w:rPr>
          <w:lang w:val="ru-RU"/>
        </w:rPr>
        <w:br/>
      </w:r>
      <w:r w:rsidRPr="00C52085">
        <w:rPr>
          <w:lang w:val="ru-RU"/>
        </w:rPr>
        <w:tab/>
      </w:r>
      <w:r w:rsidRPr="00C52085">
        <w:rPr>
          <w:rFonts w:ascii="Times New Roman" w:eastAsia="Times New Roman" w:hAnsi="Times New Roman"/>
          <w:color w:val="000000"/>
          <w:sz w:val="24"/>
          <w:lang w:val="ru-RU"/>
        </w:rPr>
        <w:t>С</w:t>
      </w:r>
      <w:r w:rsidRPr="00C52085">
        <w:rPr>
          <w:rFonts w:ascii="Times New Roman" w:eastAsia="Times New Roman" w:hAnsi="Times New Roman"/>
          <w:color w:val="000000"/>
          <w:sz w:val="24"/>
          <w:lang w:val="ru-RU"/>
        </w:rPr>
        <w:t>ложение и вычитание чисел в пределах 20. Названия компонентов действий, результатов действий сложения, вычитания. Вычитание как действие, обратное сложению.</w:t>
      </w:r>
    </w:p>
    <w:p w:rsidR="00854035" w:rsidRPr="00C52085" w:rsidRDefault="00805331">
      <w:pPr>
        <w:tabs>
          <w:tab w:val="left" w:pos="180"/>
        </w:tabs>
        <w:autoSpaceDE w:val="0"/>
        <w:autoSpaceDN w:val="0"/>
        <w:spacing w:before="190" w:after="0" w:line="271" w:lineRule="auto"/>
        <w:ind w:right="288"/>
        <w:rPr>
          <w:lang w:val="ru-RU"/>
        </w:rPr>
      </w:pPr>
      <w:r w:rsidRPr="00C52085">
        <w:rPr>
          <w:lang w:val="ru-RU"/>
        </w:rPr>
        <w:tab/>
      </w:r>
      <w:r w:rsidRPr="00C5208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Текстовые задачи </w:t>
      </w:r>
      <w:r w:rsidRPr="00C52085">
        <w:rPr>
          <w:lang w:val="ru-RU"/>
        </w:rPr>
        <w:br/>
      </w:r>
      <w:r w:rsidRPr="00C52085">
        <w:rPr>
          <w:lang w:val="ru-RU"/>
        </w:rPr>
        <w:tab/>
      </w:r>
      <w:r w:rsidRPr="00C52085">
        <w:rPr>
          <w:rFonts w:ascii="Times New Roman" w:eastAsia="Times New Roman" w:hAnsi="Times New Roman"/>
          <w:color w:val="000000"/>
          <w:sz w:val="24"/>
          <w:lang w:val="ru-RU"/>
        </w:rPr>
        <w:t>Текстовая задача: структурные элементы, составление текстовой задачи по образцу</w:t>
      </w:r>
      <w:r w:rsidRPr="00C52085">
        <w:rPr>
          <w:rFonts w:ascii="Times New Roman" w:eastAsia="Times New Roman" w:hAnsi="Times New Roman"/>
          <w:color w:val="000000"/>
          <w:sz w:val="24"/>
          <w:lang w:val="ru-RU"/>
        </w:rPr>
        <w:t>. Зависимость между данными и искомой величиной в текстовой задаче. Решение задач в одно действие.</w:t>
      </w:r>
    </w:p>
    <w:p w:rsidR="00854035" w:rsidRPr="00C52085" w:rsidRDefault="00805331">
      <w:pPr>
        <w:tabs>
          <w:tab w:val="left" w:pos="180"/>
        </w:tabs>
        <w:autoSpaceDE w:val="0"/>
        <w:autoSpaceDN w:val="0"/>
        <w:spacing w:before="190" w:after="0" w:line="271" w:lineRule="auto"/>
        <w:ind w:right="576"/>
        <w:rPr>
          <w:lang w:val="ru-RU"/>
        </w:rPr>
      </w:pPr>
      <w:r w:rsidRPr="00C52085">
        <w:rPr>
          <w:lang w:val="ru-RU"/>
        </w:rPr>
        <w:tab/>
      </w:r>
      <w:r w:rsidRPr="00C5208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Пространственные отношения и геометрические фигуры </w:t>
      </w:r>
      <w:r w:rsidRPr="00C52085">
        <w:rPr>
          <w:lang w:val="ru-RU"/>
        </w:rPr>
        <w:br/>
      </w:r>
      <w:r w:rsidRPr="00C52085">
        <w:rPr>
          <w:lang w:val="ru-RU"/>
        </w:rPr>
        <w:tab/>
      </w:r>
      <w:r w:rsidRPr="00C52085">
        <w:rPr>
          <w:rFonts w:ascii="Times New Roman" w:eastAsia="Times New Roman" w:hAnsi="Times New Roman"/>
          <w:color w:val="000000"/>
          <w:sz w:val="24"/>
          <w:lang w:val="ru-RU"/>
        </w:rPr>
        <w:t xml:space="preserve">Расположение предметов и объектов на плоскости, в пространстве: слева/справа, сверху/снизу, </w:t>
      </w:r>
      <w:proofErr w:type="gramStart"/>
      <w:r w:rsidRPr="00C52085">
        <w:rPr>
          <w:rFonts w:ascii="Times New Roman" w:eastAsia="Times New Roman" w:hAnsi="Times New Roman"/>
          <w:color w:val="000000"/>
          <w:sz w:val="24"/>
          <w:lang w:val="ru-RU"/>
        </w:rPr>
        <w:t>между</w:t>
      </w:r>
      <w:proofErr w:type="gramEnd"/>
      <w:r w:rsidRPr="00C52085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proofErr w:type="gramStart"/>
      <w:r w:rsidRPr="00C52085">
        <w:rPr>
          <w:rFonts w:ascii="Times New Roman" w:eastAsia="Times New Roman" w:hAnsi="Times New Roman"/>
          <w:color w:val="000000"/>
          <w:sz w:val="24"/>
          <w:lang w:val="ru-RU"/>
        </w:rPr>
        <w:t>уста</w:t>
      </w:r>
      <w:r w:rsidRPr="00C52085">
        <w:rPr>
          <w:rFonts w:ascii="Times New Roman" w:eastAsia="Times New Roman" w:hAnsi="Times New Roman"/>
          <w:color w:val="000000"/>
          <w:sz w:val="24"/>
          <w:lang w:val="ru-RU"/>
        </w:rPr>
        <w:t>новление</w:t>
      </w:r>
      <w:proofErr w:type="gramEnd"/>
      <w:r w:rsidRPr="00C52085">
        <w:rPr>
          <w:rFonts w:ascii="Times New Roman" w:eastAsia="Times New Roman" w:hAnsi="Times New Roman"/>
          <w:color w:val="000000"/>
          <w:sz w:val="24"/>
          <w:lang w:val="ru-RU"/>
        </w:rPr>
        <w:t xml:space="preserve"> пространственных отношений.</w:t>
      </w:r>
    </w:p>
    <w:p w:rsidR="00854035" w:rsidRPr="00C52085" w:rsidRDefault="00805331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C52085">
        <w:rPr>
          <w:rFonts w:ascii="Times New Roman" w:eastAsia="Times New Roman" w:hAnsi="Times New Roman"/>
          <w:color w:val="000000"/>
          <w:sz w:val="24"/>
          <w:lang w:val="ru-RU"/>
        </w:rPr>
        <w:t>Геометрические фигуры: распознавание круга, треугольника, прямоугольника, отрезка. Построение отрезка, квадрата, треугольника с помощью линейки на листе в клетку; измерение длины отрезка в сантиметрах.</w:t>
      </w:r>
    </w:p>
    <w:p w:rsidR="00854035" w:rsidRPr="00C52085" w:rsidRDefault="00805331">
      <w:pPr>
        <w:tabs>
          <w:tab w:val="left" w:pos="180"/>
        </w:tabs>
        <w:autoSpaceDE w:val="0"/>
        <w:autoSpaceDN w:val="0"/>
        <w:spacing w:before="190" w:after="0" w:line="271" w:lineRule="auto"/>
        <w:rPr>
          <w:lang w:val="ru-RU"/>
        </w:rPr>
      </w:pPr>
      <w:r w:rsidRPr="00C52085">
        <w:rPr>
          <w:lang w:val="ru-RU"/>
        </w:rPr>
        <w:tab/>
      </w:r>
      <w:r w:rsidRPr="00C52085">
        <w:rPr>
          <w:rFonts w:ascii="Times New Roman" w:eastAsia="Times New Roman" w:hAnsi="Times New Roman"/>
          <w:b/>
          <w:color w:val="000000"/>
          <w:sz w:val="24"/>
          <w:lang w:val="ru-RU"/>
        </w:rPr>
        <w:t>Математическая и</w:t>
      </w:r>
      <w:r w:rsidRPr="00C5208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нформация </w:t>
      </w:r>
      <w:r w:rsidRPr="00C52085">
        <w:rPr>
          <w:lang w:val="ru-RU"/>
        </w:rPr>
        <w:br/>
      </w:r>
      <w:r w:rsidRPr="00C52085">
        <w:rPr>
          <w:lang w:val="ru-RU"/>
        </w:rPr>
        <w:tab/>
      </w:r>
      <w:r w:rsidRPr="00C52085">
        <w:rPr>
          <w:rFonts w:ascii="Times New Roman" w:eastAsia="Times New Roman" w:hAnsi="Times New Roman"/>
          <w:color w:val="000000"/>
          <w:sz w:val="24"/>
          <w:lang w:val="ru-RU"/>
        </w:rPr>
        <w:t>Сбор данных об объекте по образцу. Характеристики объекта, группы объектов (количество, форма, размер). Группировка объектов по заданному признаку.</w:t>
      </w:r>
    </w:p>
    <w:p w:rsidR="00854035" w:rsidRPr="00C52085" w:rsidRDefault="0080533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C52085">
        <w:rPr>
          <w:rFonts w:ascii="Times New Roman" w:eastAsia="Times New Roman" w:hAnsi="Times New Roman"/>
          <w:color w:val="000000"/>
          <w:sz w:val="24"/>
          <w:lang w:val="ru-RU"/>
        </w:rPr>
        <w:t>Закономерность в ряду заданных объектов: её обнаружение, продолжение ряда.</w:t>
      </w:r>
    </w:p>
    <w:p w:rsidR="00854035" w:rsidRPr="00C52085" w:rsidRDefault="00805331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C52085">
        <w:rPr>
          <w:lang w:val="ru-RU"/>
        </w:rPr>
        <w:tab/>
      </w:r>
      <w:r w:rsidRPr="00C52085">
        <w:rPr>
          <w:rFonts w:ascii="Times New Roman" w:eastAsia="Times New Roman" w:hAnsi="Times New Roman"/>
          <w:color w:val="000000"/>
          <w:sz w:val="24"/>
          <w:lang w:val="ru-RU"/>
        </w:rPr>
        <w:t xml:space="preserve">Верные (истинные) и </w:t>
      </w:r>
      <w:r w:rsidRPr="00C52085">
        <w:rPr>
          <w:rFonts w:ascii="Times New Roman" w:eastAsia="Times New Roman" w:hAnsi="Times New Roman"/>
          <w:color w:val="000000"/>
          <w:sz w:val="24"/>
          <w:lang w:val="ru-RU"/>
        </w:rPr>
        <w:t>неверные (ложные) предложения, составленные относительно заданного набора математических объектов.</w:t>
      </w:r>
    </w:p>
    <w:p w:rsidR="00854035" w:rsidRPr="00C52085" w:rsidRDefault="00805331">
      <w:pPr>
        <w:autoSpaceDE w:val="0"/>
        <w:autoSpaceDN w:val="0"/>
        <w:spacing w:before="72" w:after="0" w:line="271" w:lineRule="auto"/>
        <w:ind w:right="144" w:firstLine="180"/>
        <w:rPr>
          <w:lang w:val="ru-RU"/>
        </w:rPr>
      </w:pPr>
      <w:r w:rsidRPr="00C52085">
        <w:rPr>
          <w:rFonts w:ascii="Times New Roman" w:eastAsia="Times New Roman" w:hAnsi="Times New Roman"/>
          <w:color w:val="000000"/>
          <w:sz w:val="24"/>
          <w:lang w:val="ru-RU"/>
        </w:rPr>
        <w:t xml:space="preserve">Чтение таблицы (содержащей не более 4-х данных); извлечение данного из строки, столбца; </w:t>
      </w:r>
      <w:r w:rsidRPr="00C52085">
        <w:rPr>
          <w:rFonts w:ascii="Times New Roman" w:eastAsia="Times New Roman" w:hAnsi="Times New Roman"/>
          <w:color w:val="000000"/>
          <w:sz w:val="24"/>
          <w:lang w:val="ru-RU"/>
        </w:rPr>
        <w:t>внесение одного-двух данных в таблицу. Чтение рисунка, схемы с одним-двумя числовыми данными (значениями данных величин).</w:t>
      </w:r>
    </w:p>
    <w:p w:rsidR="00854035" w:rsidRPr="00C52085" w:rsidRDefault="00805331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C52085">
        <w:rPr>
          <w:lang w:val="ru-RU"/>
        </w:rPr>
        <w:tab/>
      </w:r>
      <w:r w:rsidRPr="00C52085">
        <w:rPr>
          <w:rFonts w:ascii="Times New Roman" w:eastAsia="Times New Roman" w:hAnsi="Times New Roman"/>
          <w:color w:val="000000"/>
          <w:sz w:val="24"/>
          <w:lang w:val="ru-RU"/>
        </w:rPr>
        <w:t>Двух-трёхшаговые инструкции, связанные с вычислением, измерением длины, изображением геометрической фигуры.</w:t>
      </w:r>
    </w:p>
    <w:p w:rsidR="00854035" w:rsidRPr="00C52085" w:rsidRDefault="00805331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C52085">
        <w:rPr>
          <w:rFonts w:ascii="Times New Roman" w:eastAsia="Times New Roman" w:hAnsi="Times New Roman"/>
          <w:b/>
          <w:color w:val="000000"/>
          <w:sz w:val="24"/>
          <w:lang w:val="ru-RU"/>
        </w:rPr>
        <w:t>Универсальные учебные дей</w:t>
      </w:r>
      <w:r w:rsidRPr="00C52085">
        <w:rPr>
          <w:rFonts w:ascii="Times New Roman" w:eastAsia="Times New Roman" w:hAnsi="Times New Roman"/>
          <w:b/>
          <w:color w:val="000000"/>
          <w:sz w:val="24"/>
          <w:lang w:val="ru-RU"/>
        </w:rPr>
        <w:t>ствия (пропедевтический уровень)</w:t>
      </w:r>
    </w:p>
    <w:p w:rsidR="00854035" w:rsidRPr="00C52085" w:rsidRDefault="00805331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C52085">
        <w:rPr>
          <w:rFonts w:ascii="Times New Roman" w:eastAsia="Times New Roman" w:hAnsi="Times New Roman"/>
          <w:i/>
          <w:color w:val="000000"/>
          <w:sz w:val="24"/>
          <w:lang w:val="ru-RU"/>
        </w:rPr>
        <w:t>Универсальные познавательные учебные действия:</w:t>
      </w:r>
    </w:p>
    <w:p w:rsidR="00854035" w:rsidRPr="00C52085" w:rsidRDefault="00805331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C52085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наблюдать математические объекты (числа, величины) в окружающем мире; </w:t>
      </w:r>
    </w:p>
    <w:p w:rsidR="00854035" w:rsidRPr="00C52085" w:rsidRDefault="00805331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C52085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обнаруживать общее и различное в записи арифметических действий; </w:t>
      </w:r>
    </w:p>
    <w:p w:rsidR="00854035" w:rsidRPr="00C52085" w:rsidRDefault="00805331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C52085">
        <w:rPr>
          <w:rFonts w:ascii="Times New Roman" w:eastAsia="Times New Roman" w:hAnsi="Times New Roman"/>
          <w:color w:val="000000"/>
          <w:sz w:val="24"/>
          <w:lang w:val="ru-RU"/>
        </w:rPr>
        <w:t>—  понимать назначение и необходи</w:t>
      </w:r>
      <w:r w:rsidRPr="00C52085">
        <w:rPr>
          <w:rFonts w:ascii="Times New Roman" w:eastAsia="Times New Roman" w:hAnsi="Times New Roman"/>
          <w:color w:val="000000"/>
          <w:sz w:val="24"/>
          <w:lang w:val="ru-RU"/>
        </w:rPr>
        <w:t xml:space="preserve">мость использования величин в жизни; </w:t>
      </w:r>
    </w:p>
    <w:p w:rsidR="00854035" w:rsidRPr="00C52085" w:rsidRDefault="00805331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C52085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наблюдать действие измерительных приборов; </w:t>
      </w:r>
    </w:p>
    <w:p w:rsidR="00854035" w:rsidRPr="00C52085" w:rsidRDefault="00805331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C52085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сравнивать два объекта, два числа; распределять объекты на группы по </w:t>
      </w:r>
      <w:proofErr w:type="gramStart"/>
      <w:r w:rsidRPr="00C52085">
        <w:rPr>
          <w:rFonts w:ascii="Times New Roman" w:eastAsia="Times New Roman" w:hAnsi="Times New Roman"/>
          <w:color w:val="000000"/>
          <w:sz w:val="24"/>
          <w:lang w:val="ru-RU"/>
        </w:rPr>
        <w:t>заданному</w:t>
      </w:r>
      <w:proofErr w:type="gramEnd"/>
    </w:p>
    <w:p w:rsidR="00854035" w:rsidRPr="00C52085" w:rsidRDefault="00854035">
      <w:pPr>
        <w:rPr>
          <w:lang w:val="ru-RU"/>
        </w:rPr>
        <w:sectPr w:rsidR="00854035" w:rsidRPr="00C52085">
          <w:pgSz w:w="11900" w:h="16840"/>
          <w:pgMar w:top="298" w:right="650" w:bottom="41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54035" w:rsidRPr="00C52085" w:rsidRDefault="00854035">
      <w:pPr>
        <w:autoSpaceDE w:val="0"/>
        <w:autoSpaceDN w:val="0"/>
        <w:spacing w:after="66" w:line="220" w:lineRule="exact"/>
        <w:rPr>
          <w:lang w:val="ru-RU"/>
        </w:rPr>
      </w:pPr>
    </w:p>
    <w:p w:rsidR="00854035" w:rsidRPr="00C52085" w:rsidRDefault="00805331">
      <w:pPr>
        <w:autoSpaceDE w:val="0"/>
        <w:autoSpaceDN w:val="0"/>
        <w:spacing w:after="0" w:line="329" w:lineRule="auto"/>
        <w:ind w:left="240" w:right="720"/>
        <w:rPr>
          <w:lang w:val="ru-RU"/>
        </w:rPr>
      </w:pPr>
      <w:r w:rsidRPr="00C52085">
        <w:rPr>
          <w:rFonts w:ascii="Times New Roman" w:eastAsia="Times New Roman" w:hAnsi="Times New Roman"/>
          <w:color w:val="000000"/>
          <w:sz w:val="24"/>
          <w:lang w:val="ru-RU"/>
        </w:rPr>
        <w:t xml:space="preserve">основанию; </w:t>
      </w:r>
      <w:r w:rsidRPr="00C52085">
        <w:rPr>
          <w:lang w:val="ru-RU"/>
        </w:rPr>
        <w:br/>
      </w:r>
      <w:r w:rsidRPr="00C52085">
        <w:rPr>
          <w:rFonts w:ascii="Times New Roman" w:eastAsia="Times New Roman" w:hAnsi="Times New Roman"/>
          <w:color w:val="000000"/>
          <w:sz w:val="24"/>
          <w:lang w:val="ru-RU"/>
        </w:rPr>
        <w:t>—  копировать изученные</w:t>
      </w:r>
      <w:r w:rsidRPr="00C52085">
        <w:rPr>
          <w:rFonts w:ascii="Times New Roman" w:eastAsia="Times New Roman" w:hAnsi="Times New Roman"/>
          <w:color w:val="000000"/>
          <w:sz w:val="24"/>
          <w:lang w:val="ru-RU"/>
        </w:rPr>
        <w:t xml:space="preserve"> фигуры, рисовать от руки по собственному замыслу; приводить примеры чисел, геометрических фигур; </w:t>
      </w:r>
      <w:r w:rsidRPr="00C52085">
        <w:rPr>
          <w:lang w:val="ru-RU"/>
        </w:rPr>
        <w:br/>
      </w:r>
      <w:r w:rsidRPr="00C52085">
        <w:rPr>
          <w:rFonts w:ascii="Times New Roman" w:eastAsia="Times New Roman" w:hAnsi="Times New Roman"/>
          <w:color w:val="000000"/>
          <w:sz w:val="24"/>
          <w:lang w:val="ru-RU"/>
        </w:rPr>
        <w:t>—  вести порядковый и количественный счет (соблюдать последовательность).</w:t>
      </w:r>
    </w:p>
    <w:p w:rsidR="00854035" w:rsidRPr="00C52085" w:rsidRDefault="00805331">
      <w:pPr>
        <w:autoSpaceDE w:val="0"/>
        <w:autoSpaceDN w:val="0"/>
        <w:spacing w:before="178" w:after="0" w:line="326" w:lineRule="auto"/>
        <w:ind w:left="240" w:hanging="240"/>
        <w:rPr>
          <w:lang w:val="ru-RU"/>
        </w:rPr>
      </w:pPr>
      <w:r w:rsidRPr="00C52085">
        <w:rPr>
          <w:rFonts w:ascii="Times New Roman" w:eastAsia="Times New Roman" w:hAnsi="Times New Roman"/>
          <w:i/>
          <w:color w:val="000000"/>
          <w:sz w:val="24"/>
          <w:lang w:val="ru-RU"/>
        </w:rPr>
        <w:t>Работа с информацией:</w:t>
      </w:r>
      <w:r w:rsidRPr="00C52085">
        <w:rPr>
          <w:lang w:val="ru-RU"/>
        </w:rPr>
        <w:br/>
      </w:r>
      <w:r w:rsidRPr="00C52085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понимать, что математические явления могут быть представлены с помощью разных средств: текст, числовая запись, таблица, рисунок, схема; </w:t>
      </w:r>
      <w:r w:rsidRPr="00C52085">
        <w:rPr>
          <w:lang w:val="ru-RU"/>
        </w:rPr>
        <w:br/>
      </w:r>
      <w:r w:rsidRPr="00C52085">
        <w:rPr>
          <w:rFonts w:ascii="Times New Roman" w:eastAsia="Times New Roman" w:hAnsi="Times New Roman"/>
          <w:color w:val="000000"/>
          <w:sz w:val="24"/>
          <w:lang w:val="ru-RU"/>
        </w:rPr>
        <w:t>—  читать таблицу, извлекать информацию, представленную в табличной форме.</w:t>
      </w:r>
    </w:p>
    <w:p w:rsidR="00854035" w:rsidRPr="00C52085" w:rsidRDefault="00805331">
      <w:pPr>
        <w:autoSpaceDE w:val="0"/>
        <w:autoSpaceDN w:val="0"/>
        <w:spacing w:before="180" w:after="0" w:line="336" w:lineRule="auto"/>
        <w:ind w:left="240" w:right="288" w:hanging="240"/>
        <w:rPr>
          <w:lang w:val="ru-RU"/>
        </w:rPr>
      </w:pPr>
      <w:r w:rsidRPr="00C5208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Универсальные коммуникативные учебные </w:t>
      </w:r>
      <w:r w:rsidRPr="00C52085">
        <w:rPr>
          <w:rFonts w:ascii="Times New Roman" w:eastAsia="Times New Roman" w:hAnsi="Times New Roman"/>
          <w:i/>
          <w:color w:val="000000"/>
          <w:sz w:val="24"/>
          <w:lang w:val="ru-RU"/>
        </w:rPr>
        <w:t>действия:</w:t>
      </w:r>
      <w:r w:rsidRPr="00C52085">
        <w:rPr>
          <w:lang w:val="ru-RU"/>
        </w:rPr>
        <w:br/>
      </w:r>
      <w:r w:rsidRPr="00C52085">
        <w:rPr>
          <w:rFonts w:ascii="Times New Roman" w:eastAsia="Times New Roman" w:hAnsi="Times New Roman"/>
          <w:color w:val="000000"/>
          <w:sz w:val="24"/>
          <w:lang w:val="ru-RU"/>
        </w:rPr>
        <w:t xml:space="preserve">—  характеризовать (описывать) число, геометрическую фигуру, последовательность из нескольких чисел, записанных по порядку; </w:t>
      </w:r>
      <w:r w:rsidRPr="00C52085">
        <w:rPr>
          <w:lang w:val="ru-RU"/>
        </w:rPr>
        <w:br/>
      </w:r>
      <w:r w:rsidRPr="00C52085">
        <w:rPr>
          <w:rFonts w:ascii="Times New Roman" w:eastAsia="Times New Roman" w:hAnsi="Times New Roman"/>
          <w:color w:val="000000"/>
          <w:sz w:val="24"/>
          <w:lang w:val="ru-RU"/>
        </w:rPr>
        <w:t>—  комментировать ход сравнения двух объектов; описывать своими словами сюжетную ситуацию и математическое отношение, пре</w:t>
      </w:r>
      <w:r w:rsidRPr="00C52085">
        <w:rPr>
          <w:rFonts w:ascii="Times New Roman" w:eastAsia="Times New Roman" w:hAnsi="Times New Roman"/>
          <w:color w:val="000000"/>
          <w:sz w:val="24"/>
          <w:lang w:val="ru-RU"/>
        </w:rPr>
        <w:t xml:space="preserve">дставленное в задаче; </w:t>
      </w:r>
      <w:r w:rsidRPr="00C52085">
        <w:rPr>
          <w:lang w:val="ru-RU"/>
        </w:rPr>
        <w:br/>
      </w:r>
      <w:r w:rsidRPr="00C52085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описывать положение предмета в пространстве различать и использовать математические знаки; </w:t>
      </w:r>
      <w:r w:rsidRPr="00C52085">
        <w:rPr>
          <w:lang w:val="ru-RU"/>
        </w:rPr>
        <w:br/>
      </w:r>
      <w:r w:rsidRPr="00C52085">
        <w:rPr>
          <w:rFonts w:ascii="Times New Roman" w:eastAsia="Times New Roman" w:hAnsi="Times New Roman"/>
          <w:color w:val="000000"/>
          <w:sz w:val="24"/>
          <w:lang w:val="ru-RU"/>
        </w:rPr>
        <w:t>—  строить предложения относительно заданного набора объектов.</w:t>
      </w:r>
    </w:p>
    <w:p w:rsidR="00854035" w:rsidRPr="00C52085" w:rsidRDefault="00805331">
      <w:pPr>
        <w:autoSpaceDE w:val="0"/>
        <w:autoSpaceDN w:val="0"/>
        <w:spacing w:before="178" w:after="0" w:line="350" w:lineRule="auto"/>
        <w:ind w:left="240" w:right="576" w:hanging="240"/>
        <w:rPr>
          <w:lang w:val="ru-RU"/>
        </w:rPr>
      </w:pPr>
      <w:r w:rsidRPr="00C52085">
        <w:rPr>
          <w:rFonts w:ascii="Times New Roman" w:eastAsia="Times New Roman" w:hAnsi="Times New Roman"/>
          <w:i/>
          <w:color w:val="000000"/>
          <w:sz w:val="24"/>
          <w:lang w:val="ru-RU"/>
        </w:rPr>
        <w:t>Универсальные регулятивные учебные действия:</w:t>
      </w:r>
      <w:r w:rsidRPr="00C52085">
        <w:rPr>
          <w:lang w:val="ru-RU"/>
        </w:rPr>
        <w:br/>
      </w:r>
      <w:r w:rsidRPr="00C52085">
        <w:rPr>
          <w:rFonts w:ascii="Times New Roman" w:eastAsia="Times New Roman" w:hAnsi="Times New Roman"/>
          <w:color w:val="000000"/>
          <w:sz w:val="24"/>
          <w:lang w:val="ru-RU"/>
        </w:rPr>
        <w:t>—  принимать учебную задачу, у</w:t>
      </w:r>
      <w:r w:rsidRPr="00C52085">
        <w:rPr>
          <w:rFonts w:ascii="Times New Roman" w:eastAsia="Times New Roman" w:hAnsi="Times New Roman"/>
          <w:color w:val="000000"/>
          <w:sz w:val="24"/>
          <w:lang w:val="ru-RU"/>
        </w:rPr>
        <w:t>держивать её в процессе деятельности;</w:t>
      </w:r>
      <w:r w:rsidRPr="00C52085">
        <w:rPr>
          <w:lang w:val="ru-RU"/>
        </w:rPr>
        <w:br/>
      </w:r>
      <w:r w:rsidRPr="00C52085">
        <w:rPr>
          <w:rFonts w:ascii="Times New Roman" w:eastAsia="Times New Roman" w:hAnsi="Times New Roman"/>
          <w:color w:val="000000"/>
          <w:sz w:val="24"/>
          <w:lang w:val="ru-RU"/>
        </w:rPr>
        <w:t xml:space="preserve">—  действовать в соответствии с предложенным образцом, инструкцией; </w:t>
      </w:r>
      <w:r w:rsidRPr="00C52085">
        <w:rPr>
          <w:lang w:val="ru-RU"/>
        </w:rPr>
        <w:br/>
      </w:r>
      <w:r w:rsidRPr="00C52085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проявлять интерес к проверке результатов решения учебной задачи, с помощью учителя устанавливать причину возникшей ошибки и трудности; </w:t>
      </w:r>
      <w:r w:rsidRPr="00C52085">
        <w:rPr>
          <w:lang w:val="ru-RU"/>
        </w:rPr>
        <w:br/>
      </w:r>
      <w:r w:rsidRPr="00C52085">
        <w:rPr>
          <w:rFonts w:ascii="Times New Roman" w:eastAsia="Times New Roman" w:hAnsi="Times New Roman"/>
          <w:color w:val="000000"/>
          <w:sz w:val="24"/>
          <w:lang w:val="ru-RU"/>
        </w:rPr>
        <w:t>—  проверя</w:t>
      </w:r>
      <w:r w:rsidRPr="00C52085">
        <w:rPr>
          <w:rFonts w:ascii="Times New Roman" w:eastAsia="Times New Roman" w:hAnsi="Times New Roman"/>
          <w:color w:val="000000"/>
          <w:sz w:val="24"/>
          <w:lang w:val="ru-RU"/>
        </w:rPr>
        <w:t>ть правильность вычисления с помощью другого приёма выполнения действия.</w:t>
      </w:r>
    </w:p>
    <w:p w:rsidR="00854035" w:rsidRPr="00C52085" w:rsidRDefault="00805331">
      <w:pPr>
        <w:autoSpaceDE w:val="0"/>
        <w:autoSpaceDN w:val="0"/>
        <w:spacing w:before="178" w:after="0" w:line="326" w:lineRule="auto"/>
        <w:ind w:left="240" w:hanging="240"/>
        <w:rPr>
          <w:lang w:val="ru-RU"/>
        </w:rPr>
      </w:pPr>
      <w:r w:rsidRPr="00C52085">
        <w:rPr>
          <w:rFonts w:ascii="Times New Roman" w:eastAsia="Times New Roman" w:hAnsi="Times New Roman"/>
          <w:i/>
          <w:color w:val="000000"/>
          <w:sz w:val="24"/>
          <w:lang w:val="ru-RU"/>
        </w:rPr>
        <w:t>Совместная деятельность:</w:t>
      </w:r>
      <w:r w:rsidRPr="00C52085">
        <w:rPr>
          <w:lang w:val="ru-RU"/>
        </w:rPr>
        <w:br/>
      </w:r>
      <w:r w:rsidRPr="00C52085">
        <w:rPr>
          <w:rFonts w:ascii="Times New Roman" w:eastAsia="Times New Roman" w:hAnsi="Times New Roman"/>
          <w:color w:val="000000"/>
          <w:sz w:val="24"/>
          <w:lang w:val="ru-RU"/>
        </w:rPr>
        <w:t xml:space="preserve">—  участвовать в парной работе с математическим материалом; </w:t>
      </w:r>
      <w:r w:rsidRPr="00C52085">
        <w:rPr>
          <w:lang w:val="ru-RU"/>
        </w:rPr>
        <w:br/>
      </w:r>
      <w:r w:rsidRPr="00C52085">
        <w:rPr>
          <w:rFonts w:ascii="Times New Roman" w:eastAsia="Times New Roman" w:hAnsi="Times New Roman"/>
          <w:color w:val="000000"/>
          <w:sz w:val="24"/>
          <w:lang w:val="ru-RU"/>
        </w:rPr>
        <w:t>—  выполнять правила совместной деятельности: договариваться, считаться с мнением партнёра, споко</w:t>
      </w:r>
      <w:r w:rsidRPr="00C52085">
        <w:rPr>
          <w:rFonts w:ascii="Times New Roman" w:eastAsia="Times New Roman" w:hAnsi="Times New Roman"/>
          <w:color w:val="000000"/>
          <w:sz w:val="24"/>
          <w:lang w:val="ru-RU"/>
        </w:rPr>
        <w:t>йно и мирно разрешать конфликты.</w:t>
      </w:r>
    </w:p>
    <w:p w:rsidR="00854035" w:rsidRPr="00C52085" w:rsidRDefault="00854035">
      <w:pPr>
        <w:rPr>
          <w:lang w:val="ru-RU"/>
        </w:rPr>
        <w:sectPr w:rsidR="00854035" w:rsidRPr="00C52085">
          <w:pgSz w:w="11900" w:h="16840"/>
          <w:pgMar w:top="286" w:right="786" w:bottom="1440" w:left="846" w:header="720" w:footer="720" w:gutter="0"/>
          <w:cols w:space="720" w:equalWidth="0">
            <w:col w:w="10268" w:space="0"/>
          </w:cols>
          <w:docGrid w:linePitch="360"/>
        </w:sectPr>
      </w:pPr>
    </w:p>
    <w:p w:rsidR="00854035" w:rsidRPr="00C52085" w:rsidRDefault="00854035">
      <w:pPr>
        <w:autoSpaceDE w:val="0"/>
        <w:autoSpaceDN w:val="0"/>
        <w:spacing w:after="78" w:line="220" w:lineRule="exact"/>
        <w:rPr>
          <w:lang w:val="ru-RU"/>
        </w:rPr>
      </w:pPr>
    </w:p>
    <w:p w:rsidR="00854035" w:rsidRPr="00C52085" w:rsidRDefault="00805331">
      <w:pPr>
        <w:autoSpaceDE w:val="0"/>
        <w:autoSpaceDN w:val="0"/>
        <w:spacing w:after="0" w:line="230" w:lineRule="auto"/>
        <w:rPr>
          <w:lang w:val="ru-RU"/>
        </w:rPr>
      </w:pPr>
      <w:r w:rsidRPr="00C52085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854035" w:rsidRPr="00C52085" w:rsidRDefault="00805331">
      <w:pPr>
        <w:tabs>
          <w:tab w:val="left" w:pos="180"/>
        </w:tabs>
        <w:autoSpaceDE w:val="0"/>
        <w:autoSpaceDN w:val="0"/>
        <w:spacing w:before="346" w:after="0" w:line="262" w:lineRule="auto"/>
        <w:ind w:right="1152"/>
        <w:rPr>
          <w:lang w:val="ru-RU"/>
        </w:rPr>
      </w:pPr>
      <w:r w:rsidRPr="00C52085">
        <w:rPr>
          <w:lang w:val="ru-RU"/>
        </w:rPr>
        <w:tab/>
      </w:r>
      <w:r w:rsidRPr="00C52085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математики в 1 классе направлено на достижение </w:t>
      </w:r>
      <w:proofErr w:type="gramStart"/>
      <w:r w:rsidRPr="00C52085">
        <w:rPr>
          <w:rFonts w:ascii="Times New Roman" w:eastAsia="Times New Roman" w:hAnsi="Times New Roman"/>
          <w:color w:val="000000"/>
          <w:sz w:val="24"/>
          <w:lang w:val="ru-RU"/>
        </w:rPr>
        <w:t>обучающимися</w:t>
      </w:r>
      <w:proofErr w:type="gramEnd"/>
      <w:r w:rsidRPr="00C52085">
        <w:rPr>
          <w:rFonts w:ascii="Times New Roman" w:eastAsia="Times New Roman" w:hAnsi="Times New Roman"/>
          <w:color w:val="000000"/>
          <w:sz w:val="24"/>
          <w:lang w:val="ru-RU"/>
        </w:rPr>
        <w:t xml:space="preserve"> личностных, метапредметных и предметных результатов осв</w:t>
      </w:r>
      <w:r w:rsidRPr="00C52085">
        <w:rPr>
          <w:rFonts w:ascii="Times New Roman" w:eastAsia="Times New Roman" w:hAnsi="Times New Roman"/>
          <w:color w:val="000000"/>
          <w:sz w:val="24"/>
          <w:lang w:val="ru-RU"/>
        </w:rPr>
        <w:t>оения учебного предмета.</w:t>
      </w:r>
    </w:p>
    <w:p w:rsidR="00854035" w:rsidRPr="00C52085" w:rsidRDefault="00805331">
      <w:pPr>
        <w:autoSpaceDE w:val="0"/>
        <w:autoSpaceDN w:val="0"/>
        <w:spacing w:before="262" w:after="0" w:line="230" w:lineRule="auto"/>
        <w:rPr>
          <w:lang w:val="ru-RU"/>
        </w:rPr>
      </w:pPr>
      <w:r w:rsidRPr="00C52085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854035" w:rsidRPr="00C52085" w:rsidRDefault="00805331">
      <w:pPr>
        <w:tabs>
          <w:tab w:val="left" w:pos="180"/>
        </w:tabs>
        <w:autoSpaceDE w:val="0"/>
        <w:autoSpaceDN w:val="0"/>
        <w:spacing w:before="166" w:after="0" w:line="262" w:lineRule="auto"/>
        <w:ind w:right="288"/>
        <w:rPr>
          <w:lang w:val="ru-RU"/>
        </w:rPr>
      </w:pPr>
      <w:r w:rsidRPr="00C52085">
        <w:rPr>
          <w:lang w:val="ru-RU"/>
        </w:rPr>
        <w:tab/>
      </w:r>
      <w:r w:rsidRPr="00C52085">
        <w:rPr>
          <w:rFonts w:ascii="Times New Roman" w:eastAsia="Times New Roman" w:hAnsi="Times New Roman"/>
          <w:color w:val="000000"/>
          <w:sz w:val="24"/>
          <w:lang w:val="ru-RU"/>
        </w:rPr>
        <w:t xml:space="preserve">В результате изучения предмета «Математика» </w:t>
      </w:r>
      <w:proofErr w:type="gramStart"/>
      <w:r w:rsidRPr="00C52085">
        <w:rPr>
          <w:rFonts w:ascii="Times New Roman" w:eastAsia="Times New Roman" w:hAnsi="Times New Roman"/>
          <w:color w:val="000000"/>
          <w:sz w:val="24"/>
          <w:lang w:val="ru-RU"/>
        </w:rPr>
        <w:t>у</w:t>
      </w:r>
      <w:proofErr w:type="gramEnd"/>
      <w:r w:rsidRPr="00C52085">
        <w:rPr>
          <w:rFonts w:ascii="Times New Roman" w:eastAsia="Times New Roman" w:hAnsi="Times New Roman"/>
          <w:color w:val="000000"/>
          <w:sz w:val="24"/>
          <w:lang w:val="ru-RU"/>
        </w:rPr>
        <w:t xml:space="preserve"> обучающегося будут сформированы следующие личностные результаты:</w:t>
      </w:r>
    </w:p>
    <w:p w:rsidR="00854035" w:rsidRPr="00C52085" w:rsidRDefault="00805331">
      <w:pPr>
        <w:autoSpaceDE w:val="0"/>
        <w:autoSpaceDN w:val="0"/>
        <w:spacing w:before="178" w:after="0" w:line="262" w:lineRule="auto"/>
        <w:ind w:left="420" w:right="144"/>
        <w:rPr>
          <w:lang w:val="ru-RU"/>
        </w:rPr>
      </w:pPr>
      <w:r w:rsidRPr="00C52085">
        <w:rPr>
          <w:rFonts w:ascii="Times New Roman" w:eastAsia="Times New Roman" w:hAnsi="Times New Roman"/>
          <w:color w:val="000000"/>
          <w:sz w:val="24"/>
          <w:lang w:val="ru-RU"/>
        </w:rPr>
        <w:t>—  осознавать необходимость изучения математики для адаптации к жизненным ситуациям, для развития</w:t>
      </w:r>
      <w:r w:rsidRPr="00C52085">
        <w:rPr>
          <w:rFonts w:ascii="Times New Roman" w:eastAsia="Times New Roman" w:hAnsi="Times New Roman"/>
          <w:color w:val="000000"/>
          <w:sz w:val="24"/>
          <w:lang w:val="ru-RU"/>
        </w:rPr>
        <w:t xml:space="preserve"> общей культуры человека; </w:t>
      </w:r>
    </w:p>
    <w:p w:rsidR="00854035" w:rsidRPr="00C52085" w:rsidRDefault="00805331">
      <w:pPr>
        <w:autoSpaceDE w:val="0"/>
        <w:autoSpaceDN w:val="0"/>
        <w:spacing w:before="192" w:after="0" w:line="262" w:lineRule="auto"/>
        <w:ind w:left="420" w:right="576"/>
        <w:rPr>
          <w:lang w:val="ru-RU"/>
        </w:rPr>
      </w:pPr>
      <w:r w:rsidRPr="00C52085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развития способности мыслить, рассуждать, выдвигать предположения и доказывать или опровергать их; </w:t>
      </w:r>
    </w:p>
    <w:p w:rsidR="00854035" w:rsidRPr="00C52085" w:rsidRDefault="00805331">
      <w:pPr>
        <w:autoSpaceDE w:val="0"/>
        <w:autoSpaceDN w:val="0"/>
        <w:spacing w:before="190" w:after="0" w:line="271" w:lineRule="auto"/>
        <w:ind w:left="420" w:right="864"/>
        <w:rPr>
          <w:lang w:val="ru-RU"/>
        </w:rPr>
      </w:pPr>
      <w:r w:rsidRPr="00C52085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применять правила совместной деятельности со сверстниками, проявлять способность </w:t>
      </w:r>
      <w:r w:rsidRPr="00C52085">
        <w:rPr>
          <w:rFonts w:ascii="Times New Roman" w:eastAsia="Times New Roman" w:hAnsi="Times New Roman"/>
          <w:color w:val="000000"/>
          <w:sz w:val="24"/>
          <w:lang w:val="ru-RU"/>
        </w:rPr>
        <w:t>договариваться, лидировать, следовать указаниям, осознавать личную ответственность и объективно оценивать свой вклад в общий результат;</w:t>
      </w:r>
    </w:p>
    <w:p w:rsidR="00854035" w:rsidRPr="00C52085" w:rsidRDefault="00805331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C52085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осваивать навыки организации безопасного поведения в информационной среде; </w:t>
      </w:r>
    </w:p>
    <w:p w:rsidR="00854035" w:rsidRPr="00C52085" w:rsidRDefault="00805331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C52085">
        <w:rPr>
          <w:rFonts w:ascii="Times New Roman" w:eastAsia="Times New Roman" w:hAnsi="Times New Roman"/>
          <w:color w:val="000000"/>
          <w:sz w:val="24"/>
          <w:lang w:val="ru-RU"/>
        </w:rPr>
        <w:t>—  применять математику для решения практ</w:t>
      </w:r>
      <w:r w:rsidRPr="00C52085">
        <w:rPr>
          <w:rFonts w:ascii="Times New Roman" w:eastAsia="Times New Roman" w:hAnsi="Times New Roman"/>
          <w:color w:val="000000"/>
          <w:sz w:val="24"/>
          <w:lang w:val="ru-RU"/>
        </w:rPr>
        <w:t xml:space="preserve">ических задач в повседневной жизни, в том числе при оказании помощи одноклассникам, детям младшего возраста, взрослым и пожилым людям; </w:t>
      </w:r>
    </w:p>
    <w:p w:rsidR="00854035" w:rsidRPr="00C52085" w:rsidRDefault="00805331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r w:rsidRPr="00C52085">
        <w:rPr>
          <w:rFonts w:ascii="Times New Roman" w:eastAsia="Times New Roman" w:hAnsi="Times New Roman"/>
          <w:color w:val="000000"/>
          <w:sz w:val="24"/>
          <w:lang w:val="ru-RU"/>
        </w:rPr>
        <w:t>—  работать в ситуациях, расширяющих опыт применения математических отношений в реальной жизни, повышающих интерес к инт</w:t>
      </w:r>
      <w:r w:rsidRPr="00C52085">
        <w:rPr>
          <w:rFonts w:ascii="Times New Roman" w:eastAsia="Times New Roman" w:hAnsi="Times New Roman"/>
          <w:color w:val="000000"/>
          <w:sz w:val="24"/>
          <w:lang w:val="ru-RU"/>
        </w:rPr>
        <w:t xml:space="preserve">еллектуальному труду и уверенность своих силах при решении поставленных задач, умение преодолевать трудности; </w:t>
      </w:r>
    </w:p>
    <w:p w:rsidR="00854035" w:rsidRPr="00C52085" w:rsidRDefault="00805331">
      <w:pPr>
        <w:autoSpaceDE w:val="0"/>
        <w:autoSpaceDN w:val="0"/>
        <w:spacing w:before="190" w:after="0" w:line="262" w:lineRule="auto"/>
        <w:ind w:left="420" w:right="864"/>
        <w:rPr>
          <w:lang w:val="ru-RU"/>
        </w:rPr>
      </w:pPr>
      <w:r w:rsidRPr="00C52085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оценивать практические и учебные ситуации с точки зрения возможности применения математики для рационального и эффективного решения учебных и </w:t>
      </w:r>
      <w:r w:rsidRPr="00C52085">
        <w:rPr>
          <w:rFonts w:ascii="Times New Roman" w:eastAsia="Times New Roman" w:hAnsi="Times New Roman"/>
          <w:color w:val="000000"/>
          <w:sz w:val="24"/>
          <w:lang w:val="ru-RU"/>
        </w:rPr>
        <w:t xml:space="preserve">жизненных проблем; </w:t>
      </w:r>
    </w:p>
    <w:p w:rsidR="00854035" w:rsidRPr="00C52085" w:rsidRDefault="00805331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C52085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оценивать свои успехи в изучении математики, намечать пути устранения трудностей; </w:t>
      </w:r>
    </w:p>
    <w:p w:rsidR="00854035" w:rsidRPr="00C52085" w:rsidRDefault="00805331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r w:rsidRPr="00C52085">
        <w:rPr>
          <w:rFonts w:ascii="Times New Roman" w:eastAsia="Times New Roman" w:hAnsi="Times New Roman"/>
          <w:color w:val="000000"/>
          <w:sz w:val="24"/>
          <w:lang w:val="ru-RU"/>
        </w:rPr>
        <w:t>—  стремиться углублять свои математические знания и умения; пользоваться разнообразными информационными средствами для решения предложенных и самосто</w:t>
      </w:r>
      <w:r w:rsidRPr="00C52085">
        <w:rPr>
          <w:rFonts w:ascii="Times New Roman" w:eastAsia="Times New Roman" w:hAnsi="Times New Roman"/>
          <w:color w:val="000000"/>
          <w:sz w:val="24"/>
          <w:lang w:val="ru-RU"/>
        </w:rPr>
        <w:t>ятельно выбранных учебных проблем, задач.</w:t>
      </w:r>
    </w:p>
    <w:p w:rsidR="00854035" w:rsidRPr="00C52085" w:rsidRDefault="00805331">
      <w:pPr>
        <w:autoSpaceDE w:val="0"/>
        <w:autoSpaceDN w:val="0"/>
        <w:spacing w:before="324" w:after="0" w:line="230" w:lineRule="auto"/>
        <w:rPr>
          <w:lang w:val="ru-RU"/>
        </w:rPr>
      </w:pPr>
      <w:r w:rsidRPr="00C52085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854035" w:rsidRPr="00C52085" w:rsidRDefault="00805331">
      <w:pPr>
        <w:autoSpaceDE w:val="0"/>
        <w:autoSpaceDN w:val="0"/>
        <w:spacing w:before="168" w:after="0" w:line="230" w:lineRule="auto"/>
        <w:ind w:left="180"/>
        <w:rPr>
          <w:lang w:val="ru-RU"/>
        </w:rPr>
      </w:pPr>
      <w:proofErr w:type="gramStart"/>
      <w:r w:rsidRPr="00C52085">
        <w:rPr>
          <w:rFonts w:ascii="Times New Roman" w:eastAsia="Times New Roman" w:hAnsi="Times New Roman"/>
          <w:color w:val="000000"/>
          <w:sz w:val="24"/>
          <w:lang w:val="ru-RU"/>
        </w:rPr>
        <w:t>К концу обучения у обучающегося формируются следующие универсальные учебные действия.</w:t>
      </w:r>
      <w:proofErr w:type="gramEnd"/>
    </w:p>
    <w:p w:rsidR="00854035" w:rsidRPr="00C52085" w:rsidRDefault="00805331">
      <w:pPr>
        <w:autoSpaceDE w:val="0"/>
        <w:autoSpaceDN w:val="0"/>
        <w:spacing w:before="192" w:after="0" w:line="230" w:lineRule="auto"/>
        <w:ind w:left="180"/>
        <w:rPr>
          <w:lang w:val="ru-RU"/>
        </w:rPr>
      </w:pPr>
      <w:r w:rsidRPr="00C52085">
        <w:rPr>
          <w:rFonts w:ascii="Times New Roman" w:eastAsia="Times New Roman" w:hAnsi="Times New Roman"/>
          <w:b/>
          <w:color w:val="000000"/>
          <w:sz w:val="24"/>
          <w:lang w:val="ru-RU"/>
        </w:rPr>
        <w:t>Универсальные  познавательные учебные действия:</w:t>
      </w:r>
    </w:p>
    <w:p w:rsidR="00854035" w:rsidRPr="00C52085" w:rsidRDefault="00805331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C52085">
        <w:rPr>
          <w:rFonts w:ascii="Times New Roman" w:eastAsia="Times New Roman" w:hAnsi="Times New Roman"/>
          <w:i/>
          <w:color w:val="000000"/>
          <w:sz w:val="24"/>
          <w:lang w:val="ru-RU"/>
        </w:rPr>
        <w:t>1)  Базовые логические действия:</w:t>
      </w:r>
    </w:p>
    <w:p w:rsidR="00854035" w:rsidRPr="00C52085" w:rsidRDefault="00805331">
      <w:pPr>
        <w:autoSpaceDE w:val="0"/>
        <w:autoSpaceDN w:val="0"/>
        <w:spacing w:before="178" w:after="0" w:line="262" w:lineRule="auto"/>
        <w:ind w:left="420" w:right="1008"/>
        <w:rPr>
          <w:lang w:val="ru-RU"/>
        </w:rPr>
      </w:pPr>
      <w:r w:rsidRPr="00C52085">
        <w:rPr>
          <w:rFonts w:ascii="Times New Roman" w:eastAsia="Times New Roman" w:hAnsi="Times New Roman"/>
          <w:color w:val="000000"/>
          <w:sz w:val="24"/>
          <w:lang w:val="ru-RU"/>
        </w:rPr>
        <w:t xml:space="preserve">—  устанавливать связи и зависимости между математическими объектами (часть-целое; причина-следствие; протяжённость); </w:t>
      </w:r>
    </w:p>
    <w:p w:rsidR="00854035" w:rsidRPr="00C52085" w:rsidRDefault="00805331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C52085">
        <w:rPr>
          <w:rFonts w:ascii="Times New Roman" w:eastAsia="Times New Roman" w:hAnsi="Times New Roman"/>
          <w:color w:val="000000"/>
          <w:sz w:val="24"/>
          <w:lang w:val="ru-RU"/>
        </w:rPr>
        <w:t>—  применять базовые логические универсальные действия: сравнение, анализ, классификация (группировка), обобщение;</w:t>
      </w:r>
    </w:p>
    <w:p w:rsidR="00854035" w:rsidRPr="00C52085" w:rsidRDefault="00805331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C52085">
        <w:rPr>
          <w:rFonts w:ascii="Times New Roman" w:eastAsia="Times New Roman" w:hAnsi="Times New Roman"/>
          <w:color w:val="000000"/>
          <w:sz w:val="24"/>
          <w:lang w:val="ru-RU"/>
        </w:rPr>
        <w:t>—  приобретать практич</w:t>
      </w:r>
      <w:r w:rsidRPr="00C52085">
        <w:rPr>
          <w:rFonts w:ascii="Times New Roman" w:eastAsia="Times New Roman" w:hAnsi="Times New Roman"/>
          <w:color w:val="000000"/>
          <w:sz w:val="24"/>
          <w:lang w:val="ru-RU"/>
        </w:rPr>
        <w:t>еские графические и измерительные навыки для успешного решения учебных и житейских задач;</w:t>
      </w:r>
    </w:p>
    <w:p w:rsidR="00854035" w:rsidRPr="00C52085" w:rsidRDefault="00805331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C52085">
        <w:rPr>
          <w:rFonts w:ascii="Times New Roman" w:eastAsia="Times New Roman" w:hAnsi="Times New Roman"/>
          <w:color w:val="000000"/>
          <w:sz w:val="24"/>
          <w:lang w:val="ru-RU"/>
        </w:rPr>
        <w:t>—  представлять текстовую задачу, её решение в виде модели, схемы, арифметической записи, текста в соответствии с предложенной учебной проблемой.</w:t>
      </w:r>
    </w:p>
    <w:p w:rsidR="00854035" w:rsidRPr="00C52085" w:rsidRDefault="00805331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C52085">
        <w:rPr>
          <w:rFonts w:ascii="Times New Roman" w:eastAsia="Times New Roman" w:hAnsi="Times New Roman"/>
          <w:i/>
          <w:color w:val="000000"/>
          <w:sz w:val="24"/>
          <w:lang w:val="ru-RU"/>
        </w:rPr>
        <w:t>2)  Базовые исследов</w:t>
      </w:r>
      <w:r w:rsidRPr="00C52085">
        <w:rPr>
          <w:rFonts w:ascii="Times New Roman" w:eastAsia="Times New Roman" w:hAnsi="Times New Roman"/>
          <w:i/>
          <w:color w:val="000000"/>
          <w:sz w:val="24"/>
          <w:lang w:val="ru-RU"/>
        </w:rPr>
        <w:t>ательские действия:</w:t>
      </w:r>
    </w:p>
    <w:p w:rsidR="00854035" w:rsidRPr="00C52085" w:rsidRDefault="00854035">
      <w:pPr>
        <w:rPr>
          <w:lang w:val="ru-RU"/>
        </w:rPr>
        <w:sectPr w:rsidR="00854035" w:rsidRPr="00C52085">
          <w:pgSz w:w="11900" w:h="16840"/>
          <w:pgMar w:top="298" w:right="650" w:bottom="37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54035" w:rsidRPr="00C52085" w:rsidRDefault="00854035">
      <w:pPr>
        <w:autoSpaceDE w:val="0"/>
        <w:autoSpaceDN w:val="0"/>
        <w:spacing w:after="132" w:line="220" w:lineRule="exact"/>
        <w:rPr>
          <w:lang w:val="ru-RU"/>
        </w:rPr>
      </w:pPr>
    </w:p>
    <w:p w:rsidR="00854035" w:rsidRPr="00C52085" w:rsidRDefault="00805331">
      <w:pPr>
        <w:autoSpaceDE w:val="0"/>
        <w:autoSpaceDN w:val="0"/>
        <w:spacing w:after="0" w:line="262" w:lineRule="auto"/>
        <w:ind w:left="240" w:right="864"/>
        <w:rPr>
          <w:lang w:val="ru-RU"/>
        </w:rPr>
      </w:pPr>
      <w:r w:rsidRPr="00C52085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проявлять способность ориентироваться в учебном материале разных разделов курса математики; </w:t>
      </w:r>
    </w:p>
    <w:p w:rsidR="00854035" w:rsidRPr="00C52085" w:rsidRDefault="00805331">
      <w:pPr>
        <w:autoSpaceDE w:val="0"/>
        <w:autoSpaceDN w:val="0"/>
        <w:spacing w:before="190" w:after="0" w:line="262" w:lineRule="auto"/>
        <w:ind w:left="240" w:right="1440"/>
        <w:rPr>
          <w:lang w:val="ru-RU"/>
        </w:rPr>
      </w:pPr>
      <w:r w:rsidRPr="00C52085">
        <w:rPr>
          <w:rFonts w:ascii="Times New Roman" w:eastAsia="Times New Roman" w:hAnsi="Times New Roman"/>
          <w:color w:val="000000"/>
          <w:sz w:val="24"/>
          <w:lang w:val="ru-RU"/>
        </w:rPr>
        <w:t>—  понимать и адекватно использовать математическую терминологию: различать,</w:t>
      </w:r>
      <w:r w:rsidRPr="00C52085">
        <w:rPr>
          <w:rFonts w:ascii="Times New Roman" w:eastAsia="Times New Roman" w:hAnsi="Times New Roman"/>
          <w:color w:val="000000"/>
          <w:sz w:val="24"/>
          <w:lang w:val="ru-RU"/>
        </w:rPr>
        <w:t xml:space="preserve"> характеризовать, использовать для решения учебных и практических задач; </w:t>
      </w:r>
    </w:p>
    <w:p w:rsidR="00854035" w:rsidRPr="00C52085" w:rsidRDefault="00805331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C52085">
        <w:rPr>
          <w:rFonts w:ascii="Times New Roman" w:eastAsia="Times New Roman" w:hAnsi="Times New Roman"/>
          <w:color w:val="000000"/>
          <w:sz w:val="24"/>
          <w:lang w:val="ru-RU"/>
        </w:rPr>
        <w:t>—  применять изученные методы познания (измерение, моделирование, перебор вариантов)</w:t>
      </w:r>
    </w:p>
    <w:p w:rsidR="00854035" w:rsidRPr="00C52085" w:rsidRDefault="00805331">
      <w:pPr>
        <w:autoSpaceDE w:val="0"/>
        <w:autoSpaceDN w:val="0"/>
        <w:spacing w:before="178" w:after="0" w:line="230" w:lineRule="auto"/>
        <w:rPr>
          <w:lang w:val="ru-RU"/>
        </w:rPr>
      </w:pPr>
      <w:r w:rsidRPr="00C52085">
        <w:rPr>
          <w:rFonts w:ascii="Times New Roman" w:eastAsia="Times New Roman" w:hAnsi="Times New Roman"/>
          <w:color w:val="000000"/>
          <w:sz w:val="24"/>
          <w:lang w:val="ru-RU"/>
        </w:rPr>
        <w:t>3)  Работа с информацией:</w:t>
      </w:r>
    </w:p>
    <w:p w:rsidR="00854035" w:rsidRPr="00C52085" w:rsidRDefault="00805331">
      <w:pPr>
        <w:autoSpaceDE w:val="0"/>
        <w:autoSpaceDN w:val="0"/>
        <w:spacing w:before="178" w:after="0" w:line="262" w:lineRule="auto"/>
        <w:ind w:left="240"/>
        <w:rPr>
          <w:lang w:val="ru-RU"/>
        </w:rPr>
      </w:pPr>
      <w:r w:rsidRPr="00C52085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и использовать для решения учебных задач текстовую, графическую информацию в разных источниках информационной среды; </w:t>
      </w:r>
    </w:p>
    <w:p w:rsidR="00854035" w:rsidRPr="00C52085" w:rsidRDefault="00805331">
      <w:pPr>
        <w:autoSpaceDE w:val="0"/>
        <w:autoSpaceDN w:val="0"/>
        <w:spacing w:before="192" w:after="0" w:line="262" w:lineRule="auto"/>
        <w:ind w:left="240" w:right="864"/>
        <w:rPr>
          <w:lang w:val="ru-RU"/>
        </w:rPr>
      </w:pPr>
      <w:r w:rsidRPr="00C52085">
        <w:rPr>
          <w:rFonts w:ascii="Times New Roman" w:eastAsia="Times New Roman" w:hAnsi="Times New Roman"/>
          <w:color w:val="000000"/>
          <w:sz w:val="24"/>
          <w:lang w:val="ru-RU"/>
        </w:rPr>
        <w:t xml:space="preserve">—  читать, интерпретировать графически представленную информацию (схему, таблицу, диаграмму, другую модель); </w:t>
      </w:r>
    </w:p>
    <w:p w:rsidR="00854035" w:rsidRPr="00C52085" w:rsidRDefault="00805331">
      <w:pPr>
        <w:autoSpaceDE w:val="0"/>
        <w:autoSpaceDN w:val="0"/>
        <w:spacing w:before="190" w:after="0" w:line="262" w:lineRule="auto"/>
        <w:ind w:left="240" w:right="432"/>
        <w:rPr>
          <w:lang w:val="ru-RU"/>
        </w:rPr>
      </w:pPr>
      <w:r w:rsidRPr="00C52085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представлять </w:t>
      </w:r>
      <w:r w:rsidRPr="00C52085">
        <w:rPr>
          <w:rFonts w:ascii="Times New Roman" w:eastAsia="Times New Roman" w:hAnsi="Times New Roman"/>
          <w:color w:val="000000"/>
          <w:sz w:val="24"/>
          <w:lang w:val="ru-RU"/>
        </w:rPr>
        <w:t xml:space="preserve">информацию в заданной форме (дополнять таблицу, текст), формулировать утверждение по образцу, в соответствии с требованиями учебной задачи; </w:t>
      </w:r>
    </w:p>
    <w:p w:rsidR="00854035" w:rsidRPr="00C52085" w:rsidRDefault="00805331">
      <w:pPr>
        <w:autoSpaceDE w:val="0"/>
        <w:autoSpaceDN w:val="0"/>
        <w:spacing w:before="190" w:after="0" w:line="262" w:lineRule="auto"/>
        <w:ind w:left="240"/>
        <w:rPr>
          <w:lang w:val="ru-RU"/>
        </w:rPr>
      </w:pPr>
      <w:r w:rsidRPr="00C52085">
        <w:rPr>
          <w:rFonts w:ascii="Times New Roman" w:eastAsia="Times New Roman" w:hAnsi="Times New Roman"/>
          <w:color w:val="000000"/>
          <w:sz w:val="24"/>
          <w:lang w:val="ru-RU"/>
        </w:rPr>
        <w:t>—  принимать правила, безопасно использовать предлагаемые электронные средства и источники информации.</w:t>
      </w:r>
    </w:p>
    <w:p w:rsidR="00854035" w:rsidRPr="00C52085" w:rsidRDefault="00805331">
      <w:pPr>
        <w:autoSpaceDE w:val="0"/>
        <w:autoSpaceDN w:val="0"/>
        <w:spacing w:before="178" w:after="0" w:line="230" w:lineRule="auto"/>
        <w:rPr>
          <w:lang w:val="ru-RU"/>
        </w:rPr>
      </w:pPr>
      <w:r w:rsidRPr="00C52085">
        <w:rPr>
          <w:rFonts w:ascii="Times New Roman" w:eastAsia="Times New Roman" w:hAnsi="Times New Roman"/>
          <w:b/>
          <w:color w:val="000000"/>
          <w:sz w:val="24"/>
          <w:lang w:val="ru-RU"/>
        </w:rPr>
        <w:t>Универсальны</w:t>
      </w:r>
      <w:r w:rsidRPr="00C52085">
        <w:rPr>
          <w:rFonts w:ascii="Times New Roman" w:eastAsia="Times New Roman" w:hAnsi="Times New Roman"/>
          <w:b/>
          <w:color w:val="000000"/>
          <w:sz w:val="24"/>
          <w:lang w:val="ru-RU"/>
        </w:rPr>
        <w:t>е коммуникативные учебные действия:</w:t>
      </w:r>
    </w:p>
    <w:p w:rsidR="00854035" w:rsidRPr="00C52085" w:rsidRDefault="00805331">
      <w:pPr>
        <w:autoSpaceDE w:val="0"/>
        <w:autoSpaceDN w:val="0"/>
        <w:spacing w:before="298" w:after="0" w:line="230" w:lineRule="auto"/>
        <w:ind w:left="240"/>
        <w:rPr>
          <w:lang w:val="ru-RU"/>
        </w:rPr>
      </w:pPr>
      <w:r w:rsidRPr="00C52085">
        <w:rPr>
          <w:rFonts w:ascii="Times New Roman" w:eastAsia="Times New Roman" w:hAnsi="Times New Roman"/>
          <w:color w:val="000000"/>
          <w:sz w:val="24"/>
          <w:lang w:val="ru-RU"/>
        </w:rPr>
        <w:t>—  конструировать утверждения, проверять их истинность;</w:t>
      </w:r>
    </w:p>
    <w:p w:rsidR="00854035" w:rsidRPr="00C52085" w:rsidRDefault="00805331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r w:rsidRPr="00C52085">
        <w:rPr>
          <w:rFonts w:ascii="Times New Roman" w:eastAsia="Times New Roman" w:hAnsi="Times New Roman"/>
          <w:color w:val="000000"/>
          <w:sz w:val="24"/>
          <w:lang w:val="ru-RU"/>
        </w:rPr>
        <w:t>—  строить логическое рассуждение;</w:t>
      </w:r>
    </w:p>
    <w:p w:rsidR="00854035" w:rsidRPr="00C52085" w:rsidRDefault="00805331">
      <w:pPr>
        <w:autoSpaceDE w:val="0"/>
        <w:autoSpaceDN w:val="0"/>
        <w:spacing w:before="238" w:after="0" w:line="230" w:lineRule="auto"/>
        <w:jc w:val="center"/>
        <w:rPr>
          <w:lang w:val="ru-RU"/>
        </w:rPr>
      </w:pPr>
      <w:r w:rsidRPr="00C52085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текст задания для объяснения способа и хода решения математической задачи;</w:t>
      </w:r>
    </w:p>
    <w:p w:rsidR="00854035" w:rsidRPr="00C52085" w:rsidRDefault="00805331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r w:rsidRPr="00C52085">
        <w:rPr>
          <w:rFonts w:ascii="Times New Roman" w:eastAsia="Times New Roman" w:hAnsi="Times New Roman"/>
          <w:color w:val="000000"/>
          <w:sz w:val="24"/>
          <w:lang w:val="ru-RU"/>
        </w:rPr>
        <w:t>—  формулировать ответ;</w:t>
      </w:r>
    </w:p>
    <w:p w:rsidR="00854035" w:rsidRPr="00C52085" w:rsidRDefault="00805331">
      <w:pPr>
        <w:autoSpaceDE w:val="0"/>
        <w:autoSpaceDN w:val="0"/>
        <w:spacing w:before="238" w:after="0" w:line="262" w:lineRule="auto"/>
        <w:ind w:left="240" w:right="288"/>
        <w:rPr>
          <w:lang w:val="ru-RU"/>
        </w:rPr>
      </w:pPr>
      <w:r w:rsidRPr="00C52085">
        <w:rPr>
          <w:rFonts w:ascii="Times New Roman" w:eastAsia="Times New Roman" w:hAnsi="Times New Roman"/>
          <w:color w:val="000000"/>
          <w:sz w:val="24"/>
          <w:lang w:val="ru-RU"/>
        </w:rPr>
        <w:t>—  комментировать процесс вычисления, построения, решения; объяснять полученный ответ с использованием изученной терминологии;</w:t>
      </w:r>
    </w:p>
    <w:p w:rsidR="00854035" w:rsidRPr="00C52085" w:rsidRDefault="00805331">
      <w:pPr>
        <w:autoSpaceDE w:val="0"/>
        <w:autoSpaceDN w:val="0"/>
        <w:spacing w:before="238" w:after="0" w:line="271" w:lineRule="auto"/>
        <w:ind w:left="240"/>
        <w:rPr>
          <w:lang w:val="ru-RU"/>
        </w:rPr>
      </w:pPr>
      <w:r w:rsidRPr="00C52085">
        <w:rPr>
          <w:rFonts w:ascii="Times New Roman" w:eastAsia="Times New Roman" w:hAnsi="Times New Roman"/>
          <w:color w:val="000000"/>
          <w:sz w:val="24"/>
          <w:lang w:val="ru-RU"/>
        </w:rPr>
        <w:t>—  в процессе диалогов по обсуждению изученного материала — задавать вопросы, высказывать суждения, оценивать выступления участни</w:t>
      </w:r>
      <w:r w:rsidRPr="00C52085">
        <w:rPr>
          <w:rFonts w:ascii="Times New Roman" w:eastAsia="Times New Roman" w:hAnsi="Times New Roman"/>
          <w:color w:val="000000"/>
          <w:sz w:val="24"/>
          <w:lang w:val="ru-RU"/>
        </w:rPr>
        <w:t>ков, приводить доказательства своей правоты, проявлять этику общения;</w:t>
      </w:r>
    </w:p>
    <w:p w:rsidR="00854035" w:rsidRPr="00C52085" w:rsidRDefault="00805331">
      <w:pPr>
        <w:autoSpaceDE w:val="0"/>
        <w:autoSpaceDN w:val="0"/>
        <w:spacing w:before="240" w:after="0" w:line="271" w:lineRule="auto"/>
        <w:ind w:left="240"/>
        <w:rPr>
          <w:lang w:val="ru-RU"/>
        </w:rPr>
      </w:pPr>
      <w:r w:rsidRPr="00C52085">
        <w:rPr>
          <w:rFonts w:ascii="Times New Roman" w:eastAsia="Times New Roman" w:hAnsi="Times New Roman"/>
          <w:color w:val="000000"/>
          <w:sz w:val="24"/>
          <w:lang w:val="ru-RU"/>
        </w:rPr>
        <w:t>—  создавать в соответствии с учебной задачей тексты разного вида - описание (например, геометрической фигуры), рассуждение (к примеру, при решении задачи), инструкция (например, измерен</w:t>
      </w:r>
      <w:r w:rsidRPr="00C52085">
        <w:rPr>
          <w:rFonts w:ascii="Times New Roman" w:eastAsia="Times New Roman" w:hAnsi="Times New Roman"/>
          <w:color w:val="000000"/>
          <w:sz w:val="24"/>
          <w:lang w:val="ru-RU"/>
        </w:rPr>
        <w:t>ие длины отрезка);</w:t>
      </w:r>
    </w:p>
    <w:p w:rsidR="00854035" w:rsidRPr="00C52085" w:rsidRDefault="00805331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r w:rsidRPr="00C52085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ориентироваться в алгоритмах: воспроизводить, дополнять, исправлять </w:t>
      </w:r>
      <w:proofErr w:type="gramStart"/>
      <w:r w:rsidRPr="00C52085">
        <w:rPr>
          <w:rFonts w:ascii="Times New Roman" w:eastAsia="Times New Roman" w:hAnsi="Times New Roman"/>
          <w:color w:val="000000"/>
          <w:sz w:val="24"/>
          <w:lang w:val="ru-RU"/>
        </w:rPr>
        <w:t>деформированные</w:t>
      </w:r>
      <w:proofErr w:type="gramEnd"/>
      <w:r w:rsidRPr="00C52085">
        <w:rPr>
          <w:rFonts w:ascii="Times New Roman" w:eastAsia="Times New Roman" w:hAnsi="Times New Roman"/>
          <w:color w:val="000000"/>
          <w:sz w:val="24"/>
          <w:lang w:val="ru-RU"/>
        </w:rPr>
        <w:t>;</w:t>
      </w:r>
    </w:p>
    <w:p w:rsidR="00854035" w:rsidRPr="00C52085" w:rsidRDefault="00805331">
      <w:pPr>
        <w:autoSpaceDE w:val="0"/>
        <w:autoSpaceDN w:val="0"/>
        <w:spacing w:before="238" w:after="0" w:line="262" w:lineRule="auto"/>
        <w:ind w:left="240" w:right="144"/>
        <w:rPr>
          <w:lang w:val="ru-RU"/>
        </w:rPr>
      </w:pPr>
      <w:r w:rsidRPr="00C52085">
        <w:rPr>
          <w:rFonts w:ascii="Times New Roman" w:eastAsia="Times New Roman" w:hAnsi="Times New Roman"/>
          <w:color w:val="000000"/>
          <w:sz w:val="24"/>
          <w:lang w:val="ru-RU"/>
        </w:rPr>
        <w:t>—  составлять по аналогии;</w:t>
      </w:r>
      <w:proofErr w:type="gramStart"/>
      <w:r w:rsidRPr="00C52085">
        <w:rPr>
          <w:rFonts w:ascii="Times New Roman" w:eastAsia="Times New Roman" w:hAnsi="Times New Roman"/>
          <w:color w:val="000000"/>
          <w:sz w:val="24"/>
          <w:lang w:val="ru-RU"/>
        </w:rPr>
        <w:t xml:space="preserve"> .</w:t>
      </w:r>
      <w:proofErr w:type="gramEnd"/>
      <w:r w:rsidRPr="00C52085">
        <w:rPr>
          <w:rFonts w:ascii="Times New Roman" w:eastAsia="Times New Roman" w:hAnsi="Times New Roman"/>
          <w:color w:val="000000"/>
          <w:sz w:val="24"/>
          <w:lang w:val="ru-RU"/>
        </w:rPr>
        <w:t xml:space="preserve"> самостоятельно составлять тексты заданий, аналогичные типовым изученным.</w:t>
      </w:r>
    </w:p>
    <w:p w:rsidR="00854035" w:rsidRPr="00C52085" w:rsidRDefault="00805331">
      <w:pPr>
        <w:autoSpaceDE w:val="0"/>
        <w:autoSpaceDN w:val="0"/>
        <w:spacing w:before="178" w:after="0" w:line="230" w:lineRule="auto"/>
        <w:rPr>
          <w:lang w:val="ru-RU"/>
        </w:rPr>
      </w:pPr>
      <w:r w:rsidRPr="00C52085">
        <w:rPr>
          <w:rFonts w:ascii="Times New Roman" w:eastAsia="Times New Roman" w:hAnsi="Times New Roman"/>
          <w:b/>
          <w:color w:val="000000"/>
          <w:sz w:val="24"/>
          <w:lang w:val="ru-RU"/>
        </w:rPr>
        <w:t>Универсальные регулятивные учебные действия:</w:t>
      </w:r>
    </w:p>
    <w:p w:rsidR="00854035" w:rsidRPr="00C52085" w:rsidRDefault="00805331">
      <w:pPr>
        <w:autoSpaceDE w:val="0"/>
        <w:autoSpaceDN w:val="0"/>
        <w:spacing w:before="190" w:after="0" w:line="230" w:lineRule="auto"/>
        <w:rPr>
          <w:lang w:val="ru-RU"/>
        </w:rPr>
      </w:pPr>
      <w:r w:rsidRPr="00C52085">
        <w:rPr>
          <w:rFonts w:ascii="Times New Roman" w:eastAsia="Times New Roman" w:hAnsi="Times New Roman"/>
          <w:i/>
          <w:color w:val="000000"/>
          <w:sz w:val="24"/>
          <w:lang w:val="ru-RU"/>
        </w:rPr>
        <w:t>1)</w:t>
      </w:r>
      <w:r w:rsidRPr="00C5208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 Самоорганизация:</w:t>
      </w:r>
    </w:p>
    <w:p w:rsidR="00854035" w:rsidRPr="00C52085" w:rsidRDefault="00805331">
      <w:pPr>
        <w:autoSpaceDE w:val="0"/>
        <w:autoSpaceDN w:val="0"/>
        <w:spacing w:before="178" w:after="0" w:line="230" w:lineRule="auto"/>
        <w:ind w:left="240"/>
        <w:rPr>
          <w:lang w:val="ru-RU"/>
        </w:rPr>
      </w:pPr>
      <w:r w:rsidRPr="00C52085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планировать этапы предстоящей работы, определять последовательность учебных действий; </w:t>
      </w:r>
    </w:p>
    <w:p w:rsidR="00854035" w:rsidRPr="00C52085" w:rsidRDefault="00805331">
      <w:pPr>
        <w:autoSpaceDE w:val="0"/>
        <w:autoSpaceDN w:val="0"/>
        <w:spacing w:before="190" w:after="0" w:line="262" w:lineRule="auto"/>
        <w:ind w:left="240" w:right="864"/>
        <w:rPr>
          <w:lang w:val="ru-RU"/>
        </w:rPr>
      </w:pPr>
      <w:r w:rsidRPr="00C52085">
        <w:rPr>
          <w:rFonts w:ascii="Times New Roman" w:eastAsia="Times New Roman" w:hAnsi="Times New Roman"/>
          <w:color w:val="000000"/>
          <w:sz w:val="24"/>
          <w:lang w:val="ru-RU"/>
        </w:rPr>
        <w:t>—  выполнять правила безопасного использования электронных средств, предлагаемых в процессе обучения.</w:t>
      </w:r>
    </w:p>
    <w:p w:rsidR="00854035" w:rsidRPr="00C52085" w:rsidRDefault="00805331">
      <w:pPr>
        <w:autoSpaceDE w:val="0"/>
        <w:autoSpaceDN w:val="0"/>
        <w:spacing w:before="178" w:after="0" w:line="230" w:lineRule="auto"/>
        <w:rPr>
          <w:lang w:val="ru-RU"/>
        </w:rPr>
      </w:pPr>
      <w:r w:rsidRPr="00C52085">
        <w:rPr>
          <w:rFonts w:ascii="Times New Roman" w:eastAsia="Times New Roman" w:hAnsi="Times New Roman"/>
          <w:i/>
          <w:color w:val="000000"/>
          <w:sz w:val="24"/>
          <w:lang w:val="ru-RU"/>
        </w:rPr>
        <w:t>2)  Самоконтроль:</w:t>
      </w:r>
    </w:p>
    <w:p w:rsidR="00854035" w:rsidRPr="00C52085" w:rsidRDefault="00805331">
      <w:pPr>
        <w:autoSpaceDE w:val="0"/>
        <w:autoSpaceDN w:val="0"/>
        <w:spacing w:before="178" w:after="0" w:line="230" w:lineRule="auto"/>
        <w:ind w:left="240"/>
        <w:rPr>
          <w:lang w:val="ru-RU"/>
        </w:rPr>
      </w:pPr>
      <w:r w:rsidRPr="00C52085">
        <w:rPr>
          <w:rFonts w:ascii="Times New Roman" w:eastAsia="Times New Roman" w:hAnsi="Times New Roman"/>
          <w:color w:val="000000"/>
          <w:sz w:val="24"/>
          <w:lang w:val="ru-RU"/>
        </w:rPr>
        <w:t>—  осуществлять контроль пр</w:t>
      </w:r>
      <w:r w:rsidRPr="00C52085">
        <w:rPr>
          <w:rFonts w:ascii="Times New Roman" w:eastAsia="Times New Roman" w:hAnsi="Times New Roman"/>
          <w:color w:val="000000"/>
          <w:sz w:val="24"/>
          <w:lang w:val="ru-RU"/>
        </w:rPr>
        <w:t xml:space="preserve">оцесса и результата своей деятельности, объективно оценивать их; </w:t>
      </w:r>
    </w:p>
    <w:p w:rsidR="00854035" w:rsidRPr="00C52085" w:rsidRDefault="00854035">
      <w:pPr>
        <w:rPr>
          <w:lang w:val="ru-RU"/>
        </w:rPr>
        <w:sectPr w:rsidR="00854035" w:rsidRPr="00C52085">
          <w:pgSz w:w="11900" w:h="16840"/>
          <w:pgMar w:top="352" w:right="722" w:bottom="302" w:left="846" w:header="720" w:footer="720" w:gutter="0"/>
          <w:cols w:space="720" w:equalWidth="0">
            <w:col w:w="10332" w:space="0"/>
          </w:cols>
          <w:docGrid w:linePitch="360"/>
        </w:sectPr>
      </w:pPr>
    </w:p>
    <w:p w:rsidR="00854035" w:rsidRPr="00C52085" w:rsidRDefault="00854035">
      <w:pPr>
        <w:autoSpaceDE w:val="0"/>
        <w:autoSpaceDN w:val="0"/>
        <w:spacing w:after="144" w:line="220" w:lineRule="exact"/>
        <w:rPr>
          <w:lang w:val="ru-RU"/>
        </w:rPr>
      </w:pPr>
    </w:p>
    <w:p w:rsidR="00854035" w:rsidRPr="00C52085" w:rsidRDefault="00805331">
      <w:pPr>
        <w:autoSpaceDE w:val="0"/>
        <w:autoSpaceDN w:val="0"/>
        <w:spacing w:after="0" w:line="230" w:lineRule="auto"/>
        <w:ind w:left="420"/>
        <w:rPr>
          <w:lang w:val="ru-RU"/>
        </w:rPr>
      </w:pPr>
      <w:r w:rsidRPr="00C52085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выбирать и при необходимости корректировать способы действий; </w:t>
      </w:r>
    </w:p>
    <w:p w:rsidR="00854035" w:rsidRPr="00C52085" w:rsidRDefault="00805331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C52085">
        <w:rPr>
          <w:rFonts w:ascii="Times New Roman" w:eastAsia="Times New Roman" w:hAnsi="Times New Roman"/>
          <w:color w:val="000000"/>
          <w:sz w:val="24"/>
          <w:lang w:val="ru-RU"/>
        </w:rPr>
        <w:t>—  находить ошибки в своей работе, устанавливать их причины, вести поиск путей преодоления ошибок.</w:t>
      </w:r>
    </w:p>
    <w:p w:rsidR="00854035" w:rsidRPr="00C52085" w:rsidRDefault="00805331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C52085">
        <w:rPr>
          <w:rFonts w:ascii="Times New Roman" w:eastAsia="Times New Roman" w:hAnsi="Times New Roman"/>
          <w:i/>
          <w:color w:val="000000"/>
          <w:sz w:val="24"/>
          <w:lang w:val="ru-RU"/>
        </w:rPr>
        <w:t>3)  Самооценка:</w:t>
      </w:r>
    </w:p>
    <w:p w:rsidR="00854035" w:rsidRPr="00C52085" w:rsidRDefault="00805331">
      <w:pPr>
        <w:autoSpaceDE w:val="0"/>
        <w:autoSpaceDN w:val="0"/>
        <w:spacing w:before="178" w:after="0" w:line="271" w:lineRule="auto"/>
        <w:ind w:left="420"/>
        <w:rPr>
          <w:lang w:val="ru-RU"/>
        </w:rPr>
      </w:pPr>
      <w:r w:rsidRPr="00C52085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предвидеть возможность возникновения трудностей и ошибок, предусматривать способы их предупреждения (формулирование вопросов, обращение к </w:t>
      </w:r>
      <w:r w:rsidRPr="00C52085">
        <w:rPr>
          <w:rFonts w:ascii="Times New Roman" w:eastAsia="Times New Roman" w:hAnsi="Times New Roman"/>
          <w:color w:val="000000"/>
          <w:sz w:val="24"/>
          <w:lang w:val="ru-RU"/>
        </w:rPr>
        <w:t xml:space="preserve">учебнику, дополнительным средствам обучения, в том числе электронным); </w:t>
      </w:r>
    </w:p>
    <w:p w:rsidR="00854035" w:rsidRPr="00C52085" w:rsidRDefault="00805331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C52085">
        <w:rPr>
          <w:rFonts w:ascii="Times New Roman" w:eastAsia="Times New Roman" w:hAnsi="Times New Roman"/>
          <w:color w:val="000000"/>
          <w:sz w:val="24"/>
          <w:lang w:val="ru-RU"/>
        </w:rPr>
        <w:t>—  оценивать рациональность своих действий, давать им качественную характеристику.</w:t>
      </w:r>
    </w:p>
    <w:p w:rsidR="00854035" w:rsidRPr="00C52085" w:rsidRDefault="00805331">
      <w:pPr>
        <w:autoSpaceDE w:val="0"/>
        <w:autoSpaceDN w:val="0"/>
        <w:spacing w:before="180" w:after="0" w:line="230" w:lineRule="auto"/>
        <w:ind w:left="180"/>
        <w:rPr>
          <w:lang w:val="ru-RU"/>
        </w:rPr>
      </w:pPr>
      <w:r w:rsidRPr="00C52085">
        <w:rPr>
          <w:rFonts w:ascii="Times New Roman" w:eastAsia="Times New Roman" w:hAnsi="Times New Roman"/>
          <w:b/>
          <w:color w:val="000000"/>
          <w:sz w:val="24"/>
          <w:lang w:val="ru-RU"/>
        </w:rPr>
        <w:t>Совместная деятельность:</w:t>
      </w:r>
    </w:p>
    <w:p w:rsidR="00854035" w:rsidRPr="00C52085" w:rsidRDefault="00805331">
      <w:pPr>
        <w:autoSpaceDE w:val="0"/>
        <w:autoSpaceDN w:val="0"/>
        <w:spacing w:before="180" w:after="0" w:line="271" w:lineRule="auto"/>
        <w:ind w:left="420" w:right="576"/>
        <w:rPr>
          <w:lang w:val="ru-RU"/>
        </w:rPr>
      </w:pPr>
      <w:r w:rsidRPr="00C52085">
        <w:rPr>
          <w:rFonts w:ascii="Times New Roman" w:eastAsia="Times New Roman" w:hAnsi="Times New Roman"/>
          <w:color w:val="000000"/>
          <w:sz w:val="24"/>
          <w:lang w:val="ru-RU"/>
        </w:rPr>
        <w:t xml:space="preserve">—  участвовать в совместной деятельности: распределять работу между членами </w:t>
      </w:r>
      <w:r w:rsidRPr="00C52085">
        <w:rPr>
          <w:rFonts w:ascii="Times New Roman" w:eastAsia="Times New Roman" w:hAnsi="Times New Roman"/>
          <w:color w:val="000000"/>
          <w:sz w:val="24"/>
          <w:lang w:val="ru-RU"/>
        </w:rPr>
        <w:t xml:space="preserve">группы (например, в случае решения задач, требующих перебора большого количества вариантов, приведения примеров и контрпримеров); </w:t>
      </w:r>
    </w:p>
    <w:p w:rsidR="00854035" w:rsidRPr="00C52085" w:rsidRDefault="00805331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C52085">
        <w:rPr>
          <w:rFonts w:ascii="Times New Roman" w:eastAsia="Times New Roman" w:hAnsi="Times New Roman"/>
          <w:color w:val="000000"/>
          <w:sz w:val="24"/>
          <w:lang w:val="ru-RU"/>
        </w:rPr>
        <w:t>—  согласовывать  мнения в ходе поиска доказательств, выбора рационального способа, анализа информации;</w:t>
      </w:r>
    </w:p>
    <w:p w:rsidR="00854035" w:rsidRPr="00C52085" w:rsidRDefault="00805331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C52085">
        <w:rPr>
          <w:rFonts w:ascii="Times New Roman" w:eastAsia="Times New Roman" w:hAnsi="Times New Roman"/>
          <w:color w:val="000000"/>
          <w:sz w:val="24"/>
          <w:lang w:val="ru-RU"/>
        </w:rPr>
        <w:t>—  осуществлять совме</w:t>
      </w:r>
      <w:r w:rsidRPr="00C52085">
        <w:rPr>
          <w:rFonts w:ascii="Times New Roman" w:eastAsia="Times New Roman" w:hAnsi="Times New Roman"/>
          <w:color w:val="000000"/>
          <w:sz w:val="24"/>
          <w:lang w:val="ru-RU"/>
        </w:rPr>
        <w:t>стный контроль и оценку выполняемых действий, предвидеть возможность возникновения ошибок и трудностей, предусматривать пути их предупреждения.</w:t>
      </w:r>
    </w:p>
    <w:p w:rsidR="00854035" w:rsidRPr="00C52085" w:rsidRDefault="00805331">
      <w:pPr>
        <w:autoSpaceDE w:val="0"/>
        <w:autoSpaceDN w:val="0"/>
        <w:spacing w:before="322" w:after="0" w:line="230" w:lineRule="auto"/>
        <w:rPr>
          <w:lang w:val="ru-RU"/>
        </w:rPr>
      </w:pPr>
      <w:r w:rsidRPr="00C52085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854035" w:rsidRPr="00C52085" w:rsidRDefault="00805331">
      <w:pPr>
        <w:autoSpaceDE w:val="0"/>
        <w:autoSpaceDN w:val="0"/>
        <w:spacing w:before="166" w:after="0" w:line="230" w:lineRule="auto"/>
        <w:ind w:left="180"/>
        <w:rPr>
          <w:lang w:val="ru-RU"/>
        </w:rPr>
      </w:pPr>
      <w:r w:rsidRPr="00C52085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1 классе </w:t>
      </w:r>
      <w:proofErr w:type="gramStart"/>
      <w:r w:rsidRPr="00C52085">
        <w:rPr>
          <w:rFonts w:ascii="Times New Roman" w:eastAsia="Times New Roman" w:hAnsi="Times New Roman"/>
          <w:color w:val="000000"/>
          <w:sz w:val="24"/>
          <w:lang w:val="ru-RU"/>
        </w:rPr>
        <w:t>обучающийся</w:t>
      </w:r>
      <w:proofErr w:type="gramEnd"/>
      <w:r w:rsidRPr="00C52085">
        <w:rPr>
          <w:rFonts w:ascii="Times New Roman" w:eastAsia="Times New Roman" w:hAnsi="Times New Roman"/>
          <w:color w:val="000000"/>
          <w:sz w:val="24"/>
          <w:lang w:val="ru-RU"/>
        </w:rPr>
        <w:t xml:space="preserve"> научится:</w:t>
      </w:r>
    </w:p>
    <w:p w:rsidR="00854035" w:rsidRPr="00C52085" w:rsidRDefault="00805331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C52085">
        <w:rPr>
          <w:rFonts w:ascii="Times New Roman" w:eastAsia="Times New Roman" w:hAnsi="Times New Roman"/>
          <w:color w:val="000000"/>
          <w:sz w:val="24"/>
          <w:lang w:val="ru-RU"/>
        </w:rPr>
        <w:t xml:space="preserve">—  читать, записывать, сравнивать,  упорядочивать  числа  от  0 до 20; </w:t>
      </w:r>
    </w:p>
    <w:p w:rsidR="00854035" w:rsidRPr="00C52085" w:rsidRDefault="00805331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C52085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пересчитывать различные объекты, устанавливать порядковый номер объекта; </w:t>
      </w:r>
    </w:p>
    <w:p w:rsidR="00854035" w:rsidRPr="00C52085" w:rsidRDefault="00805331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C52085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числа, большие/меньшие данного числа на заданное число; </w:t>
      </w:r>
    </w:p>
    <w:p w:rsidR="00854035" w:rsidRPr="00C52085" w:rsidRDefault="00805331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r w:rsidRPr="00C52085">
        <w:rPr>
          <w:rFonts w:ascii="Times New Roman" w:eastAsia="Times New Roman" w:hAnsi="Times New Roman"/>
          <w:color w:val="000000"/>
          <w:sz w:val="24"/>
          <w:lang w:val="ru-RU"/>
        </w:rPr>
        <w:t>—  выполнять арифметические действия с</w:t>
      </w:r>
      <w:r w:rsidRPr="00C52085">
        <w:rPr>
          <w:rFonts w:ascii="Times New Roman" w:eastAsia="Times New Roman" w:hAnsi="Times New Roman"/>
          <w:color w:val="000000"/>
          <w:sz w:val="24"/>
          <w:lang w:val="ru-RU"/>
        </w:rPr>
        <w:t xml:space="preserve">ложения и вычитания в пределах 20 (устно и письменно) без перехода через десяток; называть и различать компоненты действий сложения (слагаемые, сумма) и вычитания (уменьшаемое, вычитаемое, разность); </w:t>
      </w:r>
    </w:p>
    <w:p w:rsidR="00854035" w:rsidRPr="00C52085" w:rsidRDefault="00805331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C52085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решать текстовые задачи в одно действие на сложение </w:t>
      </w:r>
      <w:r w:rsidRPr="00C52085">
        <w:rPr>
          <w:rFonts w:ascii="Times New Roman" w:eastAsia="Times New Roman" w:hAnsi="Times New Roman"/>
          <w:color w:val="000000"/>
          <w:sz w:val="24"/>
          <w:lang w:val="ru-RU"/>
        </w:rPr>
        <w:t xml:space="preserve">и вычитание: выделять условие и требование (вопрос); </w:t>
      </w:r>
    </w:p>
    <w:p w:rsidR="00854035" w:rsidRPr="00C52085" w:rsidRDefault="00805331">
      <w:pPr>
        <w:autoSpaceDE w:val="0"/>
        <w:autoSpaceDN w:val="0"/>
        <w:spacing w:before="192" w:after="0" w:line="262" w:lineRule="auto"/>
        <w:ind w:left="420" w:right="720"/>
        <w:rPr>
          <w:lang w:val="ru-RU"/>
        </w:rPr>
      </w:pPr>
      <w:r w:rsidRPr="00C52085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сравнивать объекты по длине, устанавливая между ними соотношение длиннее/короче (выше/ниже, шире/уже); </w:t>
      </w:r>
    </w:p>
    <w:p w:rsidR="00854035" w:rsidRPr="00C52085" w:rsidRDefault="00805331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C52085">
        <w:rPr>
          <w:rFonts w:ascii="Times New Roman" w:eastAsia="Times New Roman" w:hAnsi="Times New Roman"/>
          <w:color w:val="000000"/>
          <w:sz w:val="24"/>
          <w:lang w:val="ru-RU"/>
        </w:rPr>
        <w:t>—  знать и использовать единицу длины — сантиметр; измерять длину отрезка, чертить отрезок зада</w:t>
      </w:r>
      <w:r w:rsidRPr="00C52085">
        <w:rPr>
          <w:rFonts w:ascii="Times New Roman" w:eastAsia="Times New Roman" w:hAnsi="Times New Roman"/>
          <w:color w:val="000000"/>
          <w:sz w:val="24"/>
          <w:lang w:val="ru-RU"/>
        </w:rPr>
        <w:t xml:space="preserve">нной длины (в </w:t>
      </w:r>
      <w:proofErr w:type="gramStart"/>
      <w:r w:rsidRPr="00C52085">
        <w:rPr>
          <w:rFonts w:ascii="Times New Roman" w:eastAsia="Times New Roman" w:hAnsi="Times New Roman"/>
          <w:color w:val="000000"/>
          <w:sz w:val="24"/>
          <w:lang w:val="ru-RU"/>
        </w:rPr>
        <w:t>см</w:t>
      </w:r>
      <w:proofErr w:type="gramEnd"/>
      <w:r w:rsidRPr="00C52085">
        <w:rPr>
          <w:rFonts w:ascii="Times New Roman" w:eastAsia="Times New Roman" w:hAnsi="Times New Roman"/>
          <w:color w:val="000000"/>
          <w:sz w:val="24"/>
          <w:lang w:val="ru-RU"/>
        </w:rPr>
        <w:t xml:space="preserve">); </w:t>
      </w:r>
    </w:p>
    <w:p w:rsidR="00854035" w:rsidRPr="00C52085" w:rsidRDefault="00805331">
      <w:pPr>
        <w:autoSpaceDE w:val="0"/>
        <w:autoSpaceDN w:val="0"/>
        <w:spacing w:before="190" w:after="0" w:line="262" w:lineRule="auto"/>
        <w:ind w:left="420" w:right="1008"/>
        <w:rPr>
          <w:lang w:val="ru-RU"/>
        </w:rPr>
      </w:pPr>
      <w:r w:rsidRPr="00C52085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различать число и цифру; распознавать геометрические фигуры: круг, треугольник, прямоугольник (квадрат), отрезок; </w:t>
      </w:r>
    </w:p>
    <w:p w:rsidR="00854035" w:rsidRPr="00C52085" w:rsidRDefault="00805331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C52085">
        <w:rPr>
          <w:rFonts w:ascii="Times New Roman" w:eastAsia="Times New Roman" w:hAnsi="Times New Roman"/>
          <w:color w:val="000000"/>
          <w:sz w:val="24"/>
          <w:lang w:val="ru-RU"/>
        </w:rPr>
        <w:t xml:space="preserve">—  устанавливать между объектами соотношения: слева/справа, дальше/ближе, </w:t>
      </w:r>
      <w:proofErr w:type="gramStart"/>
      <w:r w:rsidRPr="00C52085">
        <w:rPr>
          <w:rFonts w:ascii="Times New Roman" w:eastAsia="Times New Roman" w:hAnsi="Times New Roman"/>
          <w:color w:val="000000"/>
          <w:sz w:val="24"/>
          <w:lang w:val="ru-RU"/>
        </w:rPr>
        <w:t>между</w:t>
      </w:r>
      <w:proofErr w:type="gramEnd"/>
      <w:r w:rsidRPr="00C52085">
        <w:rPr>
          <w:rFonts w:ascii="Times New Roman" w:eastAsia="Times New Roman" w:hAnsi="Times New Roman"/>
          <w:color w:val="000000"/>
          <w:sz w:val="24"/>
          <w:lang w:val="ru-RU"/>
        </w:rPr>
        <w:t xml:space="preserve">, перед/за, над/под; </w:t>
      </w:r>
    </w:p>
    <w:p w:rsidR="00854035" w:rsidRPr="00C52085" w:rsidRDefault="00805331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C52085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верные (истинные) и неверные (ложные) утверждения относительно заданного набора объектов/предметов; </w:t>
      </w:r>
    </w:p>
    <w:p w:rsidR="00854035" w:rsidRPr="00C52085" w:rsidRDefault="00805331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C52085">
        <w:rPr>
          <w:rFonts w:ascii="Times New Roman" w:eastAsia="Times New Roman" w:hAnsi="Times New Roman"/>
          <w:color w:val="000000"/>
          <w:sz w:val="24"/>
          <w:lang w:val="ru-RU"/>
        </w:rPr>
        <w:t xml:space="preserve">—  группировать объекты по заданному признаку; находить и называть закономерности в ряду объектов повседневной жизни; </w:t>
      </w:r>
    </w:p>
    <w:p w:rsidR="00854035" w:rsidRPr="00C52085" w:rsidRDefault="00854035">
      <w:pPr>
        <w:rPr>
          <w:lang w:val="ru-RU"/>
        </w:rPr>
        <w:sectPr w:rsidR="00854035" w:rsidRPr="00C52085">
          <w:pgSz w:w="11900" w:h="16840"/>
          <w:pgMar w:top="364" w:right="790" w:bottom="422" w:left="666" w:header="720" w:footer="720" w:gutter="0"/>
          <w:cols w:space="720" w:equalWidth="0">
            <w:col w:w="10444" w:space="0"/>
          </w:cols>
          <w:docGrid w:linePitch="360"/>
        </w:sectPr>
      </w:pPr>
    </w:p>
    <w:p w:rsidR="00854035" w:rsidRPr="00C52085" w:rsidRDefault="00854035">
      <w:pPr>
        <w:autoSpaceDE w:val="0"/>
        <w:autoSpaceDN w:val="0"/>
        <w:spacing w:after="108" w:line="220" w:lineRule="exact"/>
        <w:rPr>
          <w:lang w:val="ru-RU"/>
        </w:rPr>
      </w:pPr>
    </w:p>
    <w:p w:rsidR="00854035" w:rsidRPr="00C52085" w:rsidRDefault="00805331">
      <w:pPr>
        <w:autoSpaceDE w:val="0"/>
        <w:autoSpaceDN w:val="0"/>
        <w:spacing w:after="0" w:line="262" w:lineRule="auto"/>
        <w:ind w:right="144"/>
        <w:rPr>
          <w:lang w:val="ru-RU"/>
        </w:rPr>
      </w:pPr>
      <w:r w:rsidRPr="00C52085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различать строки и столбцы таблицы, вносить данное в таблицу, извлекать данное/данные из таблицы; </w:t>
      </w:r>
    </w:p>
    <w:p w:rsidR="00854035" w:rsidRPr="00C52085" w:rsidRDefault="00805331">
      <w:pPr>
        <w:autoSpaceDE w:val="0"/>
        <w:autoSpaceDN w:val="0"/>
        <w:spacing w:before="190" w:after="0" w:line="262" w:lineRule="auto"/>
        <w:rPr>
          <w:lang w:val="ru-RU"/>
        </w:rPr>
      </w:pPr>
      <w:r w:rsidRPr="00C52085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сравнивать два объекта (числа, геометрические фигуры); распределять объекты </w:t>
      </w:r>
      <w:r w:rsidRPr="00C52085">
        <w:rPr>
          <w:rFonts w:ascii="Times New Roman" w:eastAsia="Times New Roman" w:hAnsi="Times New Roman"/>
          <w:color w:val="000000"/>
          <w:sz w:val="24"/>
          <w:lang w:val="ru-RU"/>
        </w:rPr>
        <w:t>на две группы по заданному основанию.</w:t>
      </w:r>
    </w:p>
    <w:p w:rsidR="00854035" w:rsidRPr="00C52085" w:rsidRDefault="00854035">
      <w:pPr>
        <w:rPr>
          <w:lang w:val="ru-RU"/>
        </w:rPr>
        <w:sectPr w:rsidR="00854035" w:rsidRPr="00C52085">
          <w:pgSz w:w="11900" w:h="16840"/>
          <w:pgMar w:top="328" w:right="730" w:bottom="1440" w:left="1086" w:header="720" w:footer="720" w:gutter="0"/>
          <w:cols w:space="720" w:equalWidth="0">
            <w:col w:w="10084" w:space="0"/>
          </w:cols>
          <w:docGrid w:linePitch="360"/>
        </w:sectPr>
      </w:pPr>
    </w:p>
    <w:p w:rsidR="00854035" w:rsidRPr="00C52085" w:rsidRDefault="00854035">
      <w:pPr>
        <w:autoSpaceDE w:val="0"/>
        <w:autoSpaceDN w:val="0"/>
        <w:spacing w:after="64" w:line="220" w:lineRule="exact"/>
        <w:rPr>
          <w:lang w:val="ru-RU"/>
        </w:rPr>
      </w:pPr>
    </w:p>
    <w:p w:rsidR="00854035" w:rsidRDefault="00805331">
      <w:pPr>
        <w:autoSpaceDE w:val="0"/>
        <w:autoSpaceDN w:val="0"/>
        <w:spacing w:after="666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4984"/>
        <w:gridCol w:w="528"/>
        <w:gridCol w:w="1104"/>
        <w:gridCol w:w="1140"/>
        <w:gridCol w:w="866"/>
        <w:gridCol w:w="2940"/>
        <w:gridCol w:w="2162"/>
        <w:gridCol w:w="1382"/>
      </w:tblGrid>
      <w:tr w:rsidR="00854035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4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Pr="00C52085" w:rsidRDefault="00805331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C5208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 часов</w:t>
            </w:r>
          </w:p>
        </w:tc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2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2162" w:type="dxa"/>
            <w:vMerge w:val="restart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Виды, формы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Электронные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(цифровые)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 ресурсы</w:t>
            </w:r>
          </w:p>
        </w:tc>
      </w:tr>
      <w:tr w:rsidR="00854035">
        <w:trPr>
          <w:trHeight w:hRule="exact" w:val="576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854035" w:rsidRDefault="00854035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854035" w:rsidRDefault="00854035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854035" w:rsidRDefault="00854035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854035" w:rsidRDefault="00854035"/>
        </w:tc>
        <w:tc>
          <w:tcPr>
            <w:tcW w:w="1726" w:type="dxa"/>
            <w:vMerge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854035" w:rsidRDefault="00854035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854035" w:rsidRDefault="00854035"/>
        </w:tc>
      </w:tr>
      <w:tr w:rsidR="00854035">
        <w:trPr>
          <w:trHeight w:hRule="exact" w:val="350"/>
        </w:trPr>
        <w:tc>
          <w:tcPr>
            <w:tcW w:w="15502" w:type="dxa"/>
            <w:gridSpan w:val="9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1.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Числа</w:t>
            </w:r>
          </w:p>
        </w:tc>
      </w:tr>
      <w:tr w:rsidR="00854035">
        <w:trPr>
          <w:trHeight w:hRule="exact" w:val="378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Pr="00C52085" w:rsidRDefault="00805331">
            <w:pPr>
              <w:autoSpaceDE w:val="0"/>
              <w:autoSpaceDN w:val="0"/>
              <w:spacing w:before="64" w:after="0" w:line="233" w:lineRule="auto"/>
              <w:ind w:left="72"/>
              <w:rPr>
                <w:lang w:val="ru-RU"/>
              </w:rPr>
            </w:pPr>
            <w:r w:rsidRPr="00C5208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Числа от 1 до 9: различение, чтение, запись.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02.09.2022 14.09.2022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54035" w:rsidRPr="00C52085" w:rsidRDefault="00805331">
            <w:pPr>
              <w:autoSpaceDE w:val="0"/>
              <w:autoSpaceDN w:val="0"/>
              <w:spacing w:before="76" w:after="0" w:line="257" w:lineRule="auto"/>
              <w:ind w:left="72"/>
              <w:rPr>
                <w:lang w:val="ru-RU"/>
              </w:rPr>
            </w:pP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Игровые упражнения по различению </w:t>
            </w: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количества предметов (зрительно;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 слух;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установлением соответствия);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числа и цифры;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представлению чисел словесно и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письменно;;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Практические работы по определению длин;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предложенных предметов с помощью заданной мерки;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 определению длины в сантиметрах; Устная работа: счёт единицами в разном порядке;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чтение;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упорядочение однозначных и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двузначных чисел; счёт по 2;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 5;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Pr="00C52085" w:rsidRDefault="00805331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с;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использованием«Оценочного; листа»;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</w:tbl>
    <w:p w:rsidR="00854035" w:rsidRDefault="00854035">
      <w:pPr>
        <w:autoSpaceDE w:val="0"/>
        <w:autoSpaceDN w:val="0"/>
        <w:spacing w:after="0" w:line="14" w:lineRule="exact"/>
      </w:pPr>
    </w:p>
    <w:p w:rsidR="00854035" w:rsidRDefault="00854035">
      <w:pPr>
        <w:sectPr w:rsidR="00854035">
          <w:pgSz w:w="16840" w:h="11900"/>
          <w:pgMar w:top="282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854035" w:rsidRDefault="00854035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4984"/>
        <w:gridCol w:w="528"/>
        <w:gridCol w:w="1104"/>
        <w:gridCol w:w="1140"/>
        <w:gridCol w:w="866"/>
        <w:gridCol w:w="2940"/>
        <w:gridCol w:w="2162"/>
        <w:gridCol w:w="1382"/>
      </w:tblGrid>
      <w:tr w:rsidR="00854035">
        <w:trPr>
          <w:trHeight w:hRule="exact" w:val="487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Единица счёта. Десяток.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16.09.2022 19.09.2022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54035" w:rsidRPr="00C52085" w:rsidRDefault="00805331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Устная работа: счёт единицами в разном порядке;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чтение;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упорядочение однозначных и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двузначных чисел; счёт по 2;</w:t>
            </w: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 5;;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таблицей чисел: наблюдение; ;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установление закономерностей в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расположении чисел;;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в парах/группах.</w:t>
            </w:r>
          </w:p>
          <w:p w:rsidR="00854035" w:rsidRDefault="00805331">
            <w:pPr>
              <w:autoSpaceDE w:val="0"/>
              <w:autoSpaceDN w:val="0"/>
              <w:spacing w:before="20" w:after="0" w:line="254" w:lineRule="auto"/>
              <w:ind w:left="72"/>
            </w:pP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Формулирование;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вопросов;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связанных с порядком чисел;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увеличением/уменьшением числа на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несколько единиц;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установлением з</w:t>
            </w: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акономерности в ряду чисел;;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 учебных ситуаций;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связанных с применением представлений о числе в;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практических ситуациях.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Письмо цифр; ;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Pr="00C52085" w:rsidRDefault="00805331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;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с;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использованием«Оценочного; листа»;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  <w:tr w:rsidR="00854035">
        <w:trPr>
          <w:trHeight w:hRule="exact" w:val="284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Pr="00C52085" w:rsidRDefault="00805331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C5208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Счёт предметов, </w:t>
            </w:r>
            <w:r w:rsidRPr="00C5208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запись результата цифрами.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20.09.2022 21.09.2022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54035" w:rsidRPr="00C52085" w:rsidRDefault="00805331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таблицей чисел: наблюдение; ;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установление закономерностей в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расположении чисел;;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в парах/группах.</w:t>
            </w:r>
          </w:p>
          <w:p w:rsidR="00854035" w:rsidRPr="00C52085" w:rsidRDefault="00805331">
            <w:pPr>
              <w:autoSpaceDE w:val="0"/>
              <w:autoSpaceDN w:val="0"/>
              <w:spacing w:before="18" w:after="0" w:line="254" w:lineRule="auto"/>
              <w:ind w:left="72" w:right="144"/>
              <w:rPr>
                <w:lang w:val="ru-RU"/>
              </w:rPr>
            </w:pP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Формулирование;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вопросов;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связанных с порядком чисел;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увеличением/уменьшением числа на несколько единиц;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установлением закономерности в ряду чисел;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Pr="00C52085" w:rsidRDefault="00805331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Практическая;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работа;;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с;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использованием«Оценочного; листа»;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  <w:tr w:rsidR="00854035">
        <w:trPr>
          <w:trHeight w:hRule="exact" w:val="241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Pr="00C52085" w:rsidRDefault="00805331">
            <w:pPr>
              <w:autoSpaceDE w:val="0"/>
              <w:autoSpaceDN w:val="0"/>
              <w:spacing w:before="66" w:after="0" w:line="230" w:lineRule="auto"/>
              <w:ind w:left="72"/>
              <w:rPr>
                <w:lang w:val="ru-RU"/>
              </w:rPr>
            </w:pPr>
            <w:r w:rsidRPr="00C5208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Порядковый номер объекта при заданном порядке счёта.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23.09.2022 26.09.2022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54035" w:rsidRPr="00C52085" w:rsidRDefault="00805331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Устная работа: счёт единицами в разном порядке;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чтение;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упорядочение однозначных и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двузначных чисел; счёт по 2;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 5;;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таблицей чисел: наблюдение; ;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установление закономерностей в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расположении чисел;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Pr="00C52085" w:rsidRDefault="00805331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Устный опрос; С</w:t>
            </w: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амооценка с; использованием«Оценочного; листа»;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</w:tbl>
    <w:p w:rsidR="00854035" w:rsidRDefault="00854035">
      <w:pPr>
        <w:autoSpaceDE w:val="0"/>
        <w:autoSpaceDN w:val="0"/>
        <w:spacing w:after="0" w:line="14" w:lineRule="exact"/>
      </w:pPr>
    </w:p>
    <w:p w:rsidR="00854035" w:rsidRDefault="00854035">
      <w:pPr>
        <w:sectPr w:rsidR="00854035">
          <w:pgSz w:w="16840" w:h="11900"/>
          <w:pgMar w:top="284" w:right="640" w:bottom="58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854035" w:rsidRDefault="00854035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4984"/>
        <w:gridCol w:w="528"/>
        <w:gridCol w:w="1104"/>
        <w:gridCol w:w="1140"/>
        <w:gridCol w:w="866"/>
        <w:gridCol w:w="2940"/>
        <w:gridCol w:w="2162"/>
        <w:gridCol w:w="1382"/>
      </w:tblGrid>
      <w:tr w:rsidR="00854035">
        <w:trPr>
          <w:trHeight w:hRule="exact" w:val="284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1.5.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Pr="00C52085" w:rsidRDefault="00805331">
            <w:pPr>
              <w:autoSpaceDE w:val="0"/>
              <w:autoSpaceDN w:val="0"/>
              <w:spacing w:before="66" w:after="0" w:line="245" w:lineRule="auto"/>
              <w:ind w:left="72" w:right="432"/>
              <w:rPr>
                <w:lang w:val="ru-RU"/>
              </w:rPr>
            </w:pPr>
            <w:r w:rsidRPr="00C5208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Сравнение чисел, сравнение групп предметов по количеству: больше, меньше, столько же.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27.09.2022 28.09.2022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54035" w:rsidRPr="00C52085" w:rsidRDefault="00805331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в парах/группах.</w:t>
            </w:r>
          </w:p>
          <w:p w:rsidR="00854035" w:rsidRDefault="00805331">
            <w:pPr>
              <w:autoSpaceDE w:val="0"/>
              <w:autoSpaceDN w:val="0"/>
              <w:spacing w:before="20" w:after="0" w:line="254" w:lineRule="auto"/>
              <w:ind w:left="72"/>
            </w:pP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Формулирование;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вопросов;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связанных с порядком чисел;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увеличением/уменьшением числа на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несколько единиц;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установлением закономерности в ряду чисел;;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 учебных ситуаций;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связанных с примене</w:t>
            </w: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нием представлений о числе в;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практических ситуациях.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Письмо цифр; ;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Pr="00C52085" w:rsidRDefault="00805331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Практическая;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работа;;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с;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использованием«Оценочного; листа»;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  <w:tr w:rsidR="00854035">
        <w:trPr>
          <w:trHeight w:hRule="exact" w:val="226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1.6.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Pr="00C52085" w:rsidRDefault="00805331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C5208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Число и цифра 0 при измерении, вычислении.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30.09.2022 03.10.2022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54035" w:rsidRPr="00C52085" w:rsidRDefault="00805331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Устная работа: счёт единицами в разном порядке;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чтение;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упорядочение однозначных и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двузначных чисел; счёт по 2;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 5;;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таблицей чисел: наблюдение; ;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установление закономерностей в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расположении чисел;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Pr="00C52085" w:rsidRDefault="00805331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Устный опрос; Самооценка с; использов</w:t>
            </w: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анием«Оценочного; листа»;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  <w:tr w:rsidR="00854035">
        <w:trPr>
          <w:trHeight w:hRule="exact" w:val="4748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1.7.</w:t>
            </w:r>
          </w:p>
        </w:tc>
        <w:tc>
          <w:tcPr>
            <w:tcW w:w="498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Pr="00C52085" w:rsidRDefault="00805331">
            <w:pPr>
              <w:autoSpaceDE w:val="0"/>
              <w:autoSpaceDN w:val="0"/>
              <w:spacing w:before="76" w:after="0" w:line="230" w:lineRule="auto"/>
              <w:ind w:left="72"/>
              <w:rPr>
                <w:lang w:val="ru-RU"/>
              </w:rPr>
            </w:pPr>
            <w:r w:rsidRPr="00C5208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Числа в пределах 20: чтение, запись, сравнение</w:t>
            </w: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04.10.2022 07.10.2022</w:t>
            </w:r>
          </w:p>
        </w:tc>
        <w:tc>
          <w:tcPr>
            <w:tcW w:w="29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54035" w:rsidRPr="00C52085" w:rsidRDefault="00805331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Устная работа: счёт единицами в разном порядке;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чтение;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упорядочение однозначных и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двузначных чисел; счёт по 2;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 5;;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таблицей чисел: наблюдение; ;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установление закономерностей в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расположении чисел;;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в парах/группах.</w:t>
            </w:r>
          </w:p>
          <w:p w:rsidR="00854035" w:rsidRDefault="00805331">
            <w:pPr>
              <w:autoSpaceDE w:val="0"/>
              <w:autoSpaceDN w:val="0"/>
              <w:spacing w:before="20" w:after="0" w:line="254" w:lineRule="auto"/>
              <w:ind w:left="72"/>
            </w:pP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Формулирование;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вопросов;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связанных с порядком чисел;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увеличением/уменьшением числа на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несколько единиц;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установлением закономерно</w:t>
            </w: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сти в ряду чисел;;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 учебных ситуаций;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связанных с применением представлений о числе в;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практических ситуациях.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Письмо цифр; ;</w:t>
            </w:r>
          </w:p>
        </w:tc>
        <w:tc>
          <w:tcPr>
            <w:tcW w:w="216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Pr="00C52085" w:rsidRDefault="00805331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Практическая;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работа;;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с;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использованием«Оценочного; листа»;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</w:tbl>
    <w:p w:rsidR="00854035" w:rsidRDefault="00854035">
      <w:pPr>
        <w:autoSpaceDE w:val="0"/>
        <w:autoSpaceDN w:val="0"/>
        <w:spacing w:after="0" w:line="14" w:lineRule="exact"/>
      </w:pPr>
    </w:p>
    <w:p w:rsidR="00854035" w:rsidRDefault="00854035">
      <w:pPr>
        <w:sectPr w:rsidR="00854035">
          <w:pgSz w:w="16840" w:h="11900"/>
          <w:pgMar w:top="284" w:right="640" w:bottom="71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854035" w:rsidRDefault="00854035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4984"/>
        <w:gridCol w:w="528"/>
        <w:gridCol w:w="1104"/>
        <w:gridCol w:w="1140"/>
        <w:gridCol w:w="866"/>
        <w:gridCol w:w="2940"/>
        <w:gridCol w:w="2162"/>
        <w:gridCol w:w="1382"/>
      </w:tblGrid>
      <w:tr w:rsidR="00854035">
        <w:trPr>
          <w:trHeight w:hRule="exact" w:val="130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1.8.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Однозначные и двузначные числа.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10.10.2022 12.10.2022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54035" w:rsidRPr="00C52085" w:rsidRDefault="00805331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Устная работа: счёт единицами в разном порядке;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чтение;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упорядочение однозначных и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двузначных чисел; счёт по 2;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 5;;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Pr="00C52085" w:rsidRDefault="00805331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Практическая; работа;;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с;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использованием«Оценочного; листа»;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  <w:tr w:rsidR="00854035">
        <w:trPr>
          <w:trHeight w:hRule="exact" w:val="227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1.9.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Pr="00C52085" w:rsidRDefault="00805331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C5208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Увеличение (уменьшение) числа на несколько единиц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14.10.2022 18.10.2022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78" w:after="0" w:line="254" w:lineRule="auto"/>
              <w:ind w:left="72"/>
            </w:pP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Устная работа: счёт единицами в разном порядке;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чтение;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упорядочение однозначных и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двузначных чисел; счёт по 2;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 5;;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 учебных ситуаций;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связанных с применением представлений о числе в;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практических ситуациях.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Письмо цифр; ;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Pr="00C52085" w:rsidRDefault="00805331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Устный опр</w:t>
            </w: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ос; Практическая; работа;;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с;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использованием«Оценочного; листа»;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  <w:tr w:rsidR="00854035">
        <w:trPr>
          <w:trHeight w:hRule="exact" w:val="348"/>
        </w:trPr>
        <w:tc>
          <w:tcPr>
            <w:tcW w:w="5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27</w:t>
            </w:r>
          </w:p>
        </w:tc>
        <w:tc>
          <w:tcPr>
            <w:tcW w:w="95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54035"/>
        </w:tc>
      </w:tr>
      <w:tr w:rsidR="00854035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2.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Величины</w:t>
            </w:r>
          </w:p>
        </w:tc>
      </w:tr>
      <w:tr w:rsidR="00854035">
        <w:trPr>
          <w:trHeight w:hRule="exact" w:val="131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Pr="00C52085" w:rsidRDefault="00805331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C5208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Длина и её измерение с помощью заданной мерки</w:t>
            </w: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19.10.2022 24.10.2022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54035" w:rsidRPr="00C52085" w:rsidRDefault="00805331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приборами для измерения </w:t>
            </w: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величин; Линейка как простейший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инструмент измерения длины;;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Наблюдение действия измерительных приборов;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Pr="00C52085" w:rsidRDefault="00805331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Практическая; работа;;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с;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использованием«Оценочного; листа»;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  <w:tr w:rsidR="00854035">
        <w:trPr>
          <w:trHeight w:hRule="exact" w:val="130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Pr="00C52085" w:rsidRDefault="00805331">
            <w:pPr>
              <w:autoSpaceDE w:val="0"/>
              <w:autoSpaceDN w:val="0"/>
              <w:spacing w:before="64" w:after="0" w:line="245" w:lineRule="auto"/>
              <w:ind w:left="72" w:right="144"/>
              <w:rPr>
                <w:lang w:val="ru-RU"/>
              </w:rPr>
            </w:pPr>
            <w:r w:rsidRPr="00C5208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Сравнение без измерения: выше — ниже, шире</w:t>
            </w:r>
            <w:r w:rsidRPr="00C5208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— уже, длиннее —короче, старше — моложе, тяжелее — легче.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25.10.2022 28.10.2022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54035" w:rsidRPr="00C52085" w:rsidRDefault="00805331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Понимание назначения и необходимости использования величин в жизни;;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Pr="00C52085" w:rsidRDefault="00805331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Практическая;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работа;;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с;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использованием«Оценочного; листа»;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  <w:tr w:rsidR="00854035">
        <w:trPr>
          <w:trHeight w:hRule="exact" w:val="130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Pr="00C52085" w:rsidRDefault="00805331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C5208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Единицы длины: сантиметр, дециметр; установление соотношения между ними.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07.11.2022 11.11.2022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54035" w:rsidRPr="00C52085" w:rsidRDefault="00805331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 линейки для измерения длины отрезка;;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Коллективная работа по различению и сравнению величин;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Pr="00C52085" w:rsidRDefault="00805331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Практическая;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работа;;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с;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использованием«Оценочного; листа»;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  <w:tr w:rsidR="00854035">
        <w:trPr>
          <w:trHeight w:hRule="exact" w:val="348"/>
        </w:trPr>
        <w:tc>
          <w:tcPr>
            <w:tcW w:w="5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9594" w:type="dxa"/>
            <w:gridSpan w:val="6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54035"/>
        </w:tc>
      </w:tr>
      <w:tr w:rsidR="00854035">
        <w:trPr>
          <w:trHeight w:hRule="exact" w:val="330"/>
        </w:trPr>
        <w:tc>
          <w:tcPr>
            <w:tcW w:w="15502" w:type="dxa"/>
            <w:gridSpan w:val="9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3.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Арифметические действия</w:t>
            </w:r>
          </w:p>
        </w:tc>
      </w:tr>
    </w:tbl>
    <w:p w:rsidR="00854035" w:rsidRDefault="00854035">
      <w:pPr>
        <w:autoSpaceDE w:val="0"/>
        <w:autoSpaceDN w:val="0"/>
        <w:spacing w:after="0" w:line="14" w:lineRule="exact"/>
      </w:pPr>
    </w:p>
    <w:p w:rsidR="00854035" w:rsidRDefault="00854035">
      <w:pPr>
        <w:sectPr w:rsidR="00854035">
          <w:pgSz w:w="16840" w:h="11900"/>
          <w:pgMar w:top="284" w:right="640" w:bottom="121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854035" w:rsidRDefault="00854035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4984"/>
        <w:gridCol w:w="528"/>
        <w:gridCol w:w="1104"/>
        <w:gridCol w:w="1140"/>
        <w:gridCol w:w="866"/>
        <w:gridCol w:w="2940"/>
        <w:gridCol w:w="2162"/>
        <w:gridCol w:w="1382"/>
      </w:tblGrid>
      <w:tr w:rsidR="00854035">
        <w:trPr>
          <w:trHeight w:hRule="exact" w:val="434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Pr="00C52085" w:rsidRDefault="00805331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C5208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Сложение и вычитание чисел в пределах 20.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14.11.2022 25.11.2022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54035" w:rsidRPr="00C52085" w:rsidRDefault="00805331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диалог: «Сравнение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практических;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(житейских) ситуаций;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требующих записи одного и того же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арифметического действия;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разных арифметических действий»;;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 с числовым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выражением: запись;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чтение;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приведение примера (с помощью учителя или по образцу);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иллюстрирующего;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смысл арифметического действия;;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Обсуждение приёмов сложения;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вычитания:;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нахождение значения суммы и разности на;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основе состава числа;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 использованием числовой ленты;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 час</w:t>
            </w: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тям и др.;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Pr="00C52085" w:rsidRDefault="00805331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Письменный; контроль;;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с;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использованием«Оценочного; листа»;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  <w:tr w:rsidR="00854035">
        <w:trPr>
          <w:trHeight w:hRule="exact" w:val="340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Pr="00C52085" w:rsidRDefault="00805331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C5208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Названия компонентов действий, результатов действий сложения, вычитания. Знаки сложения и вычитания, названия компонентов </w:t>
            </w:r>
            <w:r w:rsidRPr="00C5208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действия. Таблица сложения. Переместительное свойство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сложения.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28.11.2022 07.12.2022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54035" w:rsidRPr="00C52085" w:rsidRDefault="00805331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Обсуждение приёмов сложения;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вычитания:;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нахождение значения суммы и разности на;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основе состава числа;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 использованием числовой ленты;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 частям и др.;;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 разных способов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подсчёта суммы и разности;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 переместительного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свойства при нахождении суммы;;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Пропедевтика исследовательской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работы:;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перестановка слагаемых при сложении; (обсуждение практических и учебных ситуаций);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Pr="00C52085" w:rsidRDefault="00805331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</w:t>
            </w: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ный опрос;;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с;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использованием«Оценочного; листа»;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</w:tbl>
    <w:p w:rsidR="00854035" w:rsidRDefault="00854035">
      <w:pPr>
        <w:autoSpaceDE w:val="0"/>
        <w:autoSpaceDN w:val="0"/>
        <w:spacing w:after="0" w:line="14" w:lineRule="exact"/>
      </w:pPr>
    </w:p>
    <w:p w:rsidR="00854035" w:rsidRDefault="00854035">
      <w:pPr>
        <w:sectPr w:rsidR="00854035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854035" w:rsidRDefault="00854035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4984"/>
        <w:gridCol w:w="528"/>
        <w:gridCol w:w="1104"/>
        <w:gridCol w:w="1140"/>
        <w:gridCol w:w="866"/>
        <w:gridCol w:w="2940"/>
        <w:gridCol w:w="2162"/>
        <w:gridCol w:w="1382"/>
      </w:tblGrid>
      <w:tr w:rsidR="00854035">
        <w:trPr>
          <w:trHeight w:hRule="exact" w:val="419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Pr="00C52085" w:rsidRDefault="00805331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C5208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Вычитание как действие, обратное сложению.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09.12.2022 20.12.2022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54035" w:rsidRPr="00C52085" w:rsidRDefault="00805331">
            <w:pPr>
              <w:autoSpaceDE w:val="0"/>
              <w:autoSpaceDN w:val="0"/>
              <w:spacing w:before="78" w:after="0" w:line="254" w:lineRule="auto"/>
              <w:ind w:left="72" w:right="288"/>
              <w:rPr>
                <w:lang w:val="ru-RU"/>
              </w:rPr>
            </w:pP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парах/группах: проверка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правильности вычисления с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 раздаточного;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материала;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линейки;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 действия;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по;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образцу; обнаружение общего и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различного в записи арифметических действий;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одного и того же действия с разными числами</w:t>
            </w: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;;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Дидактические игры и упражнения; связанные с выбором;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составлением сумм;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разностей с;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заданным результатом действия;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сравнением значений числовых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выражений (без вычислений);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 результату действия;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Pr="00C52085" w:rsidRDefault="00805331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с;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использованием«Оценочного; </w:t>
            </w: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листа»;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  <w:tr w:rsidR="00854035">
        <w:trPr>
          <w:trHeight w:hRule="exact" w:val="188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Неизвестное слагаемое.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21.12.2022 13.01.2023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54035" w:rsidRPr="00C52085" w:rsidRDefault="00805331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Моделирование. Иллюстрация с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помощью;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предметной модели переместительного свойства сложения;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способа нахождения неизвестного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слагаемого. Под руководством педагога; </w:t>
            </w: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выполнение счёта с использованием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заданной единицы счёта;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Pr="00C52085" w:rsidRDefault="00805331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;;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с;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использованием«Оценочного; листа»;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  <w:tr w:rsidR="00854035">
        <w:trPr>
          <w:trHeight w:hRule="exact" w:val="205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Pr="00C52085" w:rsidRDefault="00805331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C5208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Сложение одинаковых слагаемых. Счёт по 2, по  3, по 5.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16.01.2023 27.01.2023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54035" w:rsidRPr="00C52085" w:rsidRDefault="00805331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 разных способов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подсчёта суммы и разности;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 переместительного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свойства при нахождении суммы;;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Пропедевтика исследовательской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работы:;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перестановка слагаемых при сложении; (обсуждение практических и учебных ситуаций);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Pr="00C52085" w:rsidRDefault="00805331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опрос;;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с;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</w:t>
            </w: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ользованием«Оценочного; листа»;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</w:tbl>
    <w:p w:rsidR="00854035" w:rsidRDefault="00854035">
      <w:pPr>
        <w:autoSpaceDE w:val="0"/>
        <w:autoSpaceDN w:val="0"/>
        <w:spacing w:after="0" w:line="14" w:lineRule="exact"/>
      </w:pPr>
    </w:p>
    <w:p w:rsidR="00854035" w:rsidRDefault="00854035">
      <w:pPr>
        <w:sectPr w:rsidR="00854035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854035" w:rsidRDefault="00854035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4984"/>
        <w:gridCol w:w="528"/>
        <w:gridCol w:w="1104"/>
        <w:gridCol w:w="1140"/>
        <w:gridCol w:w="866"/>
        <w:gridCol w:w="2940"/>
        <w:gridCol w:w="2162"/>
        <w:gridCol w:w="1382"/>
      </w:tblGrid>
      <w:tr w:rsidR="00854035">
        <w:trPr>
          <w:trHeight w:hRule="exact" w:val="284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3.6.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Прибавление и вычитание нуля.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30.01.2023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54035" w:rsidRPr="00C52085" w:rsidRDefault="00805331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диалог: «Сравнение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практических;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(житейских) ситуаций;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требующих записи одного и того же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арифметического действия;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разных арифметических действий»;;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 с числовым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выражением: запись;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чтение;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приведение примера (с помощью учителя или по образцу);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иллюстрирующего;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смысл арифметического действия;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Pr="00C52085" w:rsidRDefault="00805331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с;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использованием«Оценочного; листа»;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  <w:tr w:rsidR="00854035">
        <w:trPr>
          <w:trHeight w:hRule="exact" w:val="428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3.7.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Pr="00C52085" w:rsidRDefault="00805331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C5208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Сложение и вычитание чисел без перехода и с  переходом через десяток.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31.01.2023 08.02.2023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54035" w:rsidRPr="00C52085" w:rsidRDefault="00805331">
            <w:pPr>
              <w:autoSpaceDE w:val="0"/>
              <w:autoSpaceDN w:val="0"/>
              <w:spacing w:before="76" w:after="0" w:line="257" w:lineRule="auto"/>
              <w:ind w:left="72" w:right="288"/>
              <w:rPr>
                <w:lang w:val="ru-RU"/>
              </w:rPr>
            </w:pP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парах/группах: проверка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правильности вычисления с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 раздаточного;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материала;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линейки;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 действия;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по;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образцу; обнаружение общего и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различного в записи арифметических действий;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одного и того же действия с разными числами;;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Дидактические игры и упражнени</w:t>
            </w: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я; связанные с выбором;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составлением сумм;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разностей с;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заданным результатом действия;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сравнением значений числовых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выражений (без вычислений);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 результату действия;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Pr="00C52085" w:rsidRDefault="00805331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Письменный;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контроль;;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Практическая;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работа;;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с;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</w:t>
            </w: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«Оценочного; листа»;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  <w:tr w:rsidR="00854035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3.8.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Pr="00C52085" w:rsidRDefault="00805331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C5208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Вычисление суммы, разности трёх чисел.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10.02.2023 13.02.2023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54035" w:rsidRPr="00C52085" w:rsidRDefault="00805331">
            <w:pPr>
              <w:autoSpaceDE w:val="0"/>
              <w:autoSpaceDN w:val="0"/>
              <w:spacing w:before="78" w:after="0" w:line="250" w:lineRule="auto"/>
              <w:ind w:left="72" w:right="432"/>
              <w:rPr>
                <w:lang w:val="ru-RU"/>
              </w:rPr>
            </w:pP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 разных способов подсчёта суммы и разности;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 переместительного свойства при нахождении суммы;;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Pr="00C52085" w:rsidRDefault="00805331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самооценка с использованием "Оценочного листа";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  <w:tr w:rsidR="00854035">
        <w:trPr>
          <w:trHeight w:hRule="exact" w:val="348"/>
        </w:trPr>
        <w:tc>
          <w:tcPr>
            <w:tcW w:w="5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45</w:t>
            </w:r>
          </w:p>
        </w:tc>
        <w:tc>
          <w:tcPr>
            <w:tcW w:w="95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54035"/>
        </w:tc>
      </w:tr>
      <w:tr w:rsidR="00854035">
        <w:trPr>
          <w:trHeight w:hRule="exact" w:val="33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4.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Текстовые задачи</w:t>
            </w:r>
          </w:p>
        </w:tc>
      </w:tr>
    </w:tbl>
    <w:p w:rsidR="00854035" w:rsidRDefault="00854035">
      <w:pPr>
        <w:autoSpaceDE w:val="0"/>
        <w:autoSpaceDN w:val="0"/>
        <w:spacing w:after="0" w:line="14" w:lineRule="exact"/>
      </w:pPr>
    </w:p>
    <w:p w:rsidR="00854035" w:rsidRDefault="00854035">
      <w:pPr>
        <w:sectPr w:rsidR="00854035">
          <w:pgSz w:w="16840" w:h="11900"/>
          <w:pgMar w:top="284" w:right="640" w:bottom="128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854035" w:rsidRDefault="00854035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4984"/>
        <w:gridCol w:w="528"/>
        <w:gridCol w:w="1104"/>
        <w:gridCol w:w="1140"/>
        <w:gridCol w:w="866"/>
        <w:gridCol w:w="2940"/>
        <w:gridCol w:w="2162"/>
        <w:gridCol w:w="1382"/>
      </w:tblGrid>
      <w:tr w:rsidR="00854035">
        <w:trPr>
          <w:trHeight w:hRule="exact" w:val="207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Pr="00C52085" w:rsidRDefault="00805331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C5208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Текстовая задача: структурные элементы, составление текстовой задачи по  образцу.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14.02.2023 27.02.2023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54035" w:rsidRPr="00C52085" w:rsidRDefault="00805331">
            <w:pPr>
              <w:autoSpaceDE w:val="0"/>
              <w:autoSpaceDN w:val="0"/>
              <w:spacing w:before="78" w:after="0" w:line="254" w:lineRule="auto"/>
              <w:ind w:left="72" w:right="288"/>
              <w:rPr>
                <w:lang w:val="ru-RU"/>
              </w:rPr>
            </w:pP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Коллективное обсуждение: анализ реальной ситуации;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представленной с помощью рисунка; иллюстрации;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текста;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таблицы;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схемы (описание ситуации;</w:t>
            </w: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что известно;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что не известно; условие задачи;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вопрос задачи);;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контроль;; 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  <w:tr w:rsidR="00854035">
        <w:trPr>
          <w:trHeight w:hRule="exact" w:val="243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Pr="00C52085" w:rsidRDefault="00805331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C5208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Зависимость между данными и искомой величиной в текстовой задаче.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28.02.2023 06.03.2023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54035" w:rsidRPr="00C52085" w:rsidRDefault="00805331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Обобщение представлений о текстовых задачах;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решаемых с помощью действий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сложения и вычитания («на сколько больше/меньше»;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«сколько всего»;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«сколь-ко осталось»).;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Различение текста и текстовой задачи; представленного в текстовой задаче; ;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Pr="00C52085" w:rsidRDefault="00805331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с;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использованием«Оценочного; листа»;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ру</w:t>
            </w:r>
          </w:p>
        </w:tc>
      </w:tr>
      <w:tr w:rsidR="00854035">
        <w:trPr>
          <w:trHeight w:hRule="exact" w:val="303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Pr="00C52085" w:rsidRDefault="00805331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C5208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Выбор и запись арифметического действия для получения ответа на вопрос.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07.03.2023 13.03.2023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54035" w:rsidRPr="00C52085" w:rsidRDefault="00805331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Моделирование: описание словами и с помощью предметной модели сюжетной ситуации и;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математическогоотношения.</w:t>
            </w:r>
          </w:p>
          <w:p w:rsidR="00854035" w:rsidRPr="00C52085" w:rsidRDefault="00805331">
            <w:pPr>
              <w:autoSpaceDE w:val="0"/>
              <w:autoSpaceDN w:val="0"/>
              <w:spacing w:before="20" w:after="0" w:line="254" w:lineRule="auto"/>
              <w:ind w:left="72"/>
              <w:rPr>
                <w:lang w:val="ru-RU"/>
              </w:rPr>
            </w:pP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Иллюстрация;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практической ситуации с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использованием;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счётного материала. Решение текстовой задачи с помощью раздаточного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материала. Объяснение выбора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арифметического действия для решения; иллюстрация хода решения;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выполнения;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действия на модели;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троль;;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  <w:tr w:rsidR="00854035">
        <w:trPr>
          <w:trHeight w:hRule="exact" w:val="225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4.4.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Pr="00C52085" w:rsidRDefault="00805331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C5208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Текстовая сюжетная задача в одно действие: запись решения, ответа задачи.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14.03.2023 20.03.2023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54035" w:rsidRPr="00C52085" w:rsidRDefault="00805331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Обобщение представлений о текстовых задачах;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решаемых с помощью действий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сложения и вычитания («на сколько больше/меньше»;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«сколько всего»;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«сколь-ко осталось»).;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Различение текста и текстовой задачи; представленного в текстовой задаче; ;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Pr="00C52085" w:rsidRDefault="00805331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Письменный;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контроль;;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с;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использованием«Оценочного; листа»;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</w:tbl>
    <w:p w:rsidR="00854035" w:rsidRDefault="00854035">
      <w:pPr>
        <w:autoSpaceDE w:val="0"/>
        <w:autoSpaceDN w:val="0"/>
        <w:spacing w:after="0" w:line="14" w:lineRule="exact"/>
      </w:pPr>
    </w:p>
    <w:p w:rsidR="00854035" w:rsidRDefault="00854035">
      <w:pPr>
        <w:sectPr w:rsidR="00854035">
          <w:pgSz w:w="16840" w:h="11900"/>
          <w:pgMar w:top="284" w:right="640" w:bottom="74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854035" w:rsidRDefault="00854035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4984"/>
        <w:gridCol w:w="528"/>
        <w:gridCol w:w="1104"/>
        <w:gridCol w:w="1140"/>
        <w:gridCol w:w="866"/>
        <w:gridCol w:w="2940"/>
        <w:gridCol w:w="2162"/>
        <w:gridCol w:w="1382"/>
      </w:tblGrid>
      <w:tr w:rsidR="00854035">
        <w:trPr>
          <w:trHeight w:hRule="exact" w:val="303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4.5.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Pr="00C52085" w:rsidRDefault="00805331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C5208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Обнаружение недостающего элемента задачи, дополнение текста задачи числовыми данными (по  иллюстрации, смыслу задачи, её решению).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21.03.2023 24.03.2023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54035" w:rsidRPr="00C52085" w:rsidRDefault="00805331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Моделирование: описание словами и с помощью предметной модели сюжетной ситуации и;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математическогоотношения.</w:t>
            </w:r>
          </w:p>
          <w:p w:rsidR="00854035" w:rsidRPr="00C52085" w:rsidRDefault="00805331">
            <w:pPr>
              <w:autoSpaceDE w:val="0"/>
              <w:autoSpaceDN w:val="0"/>
              <w:spacing w:before="20" w:after="0" w:line="254" w:lineRule="auto"/>
              <w:ind w:left="72"/>
              <w:rPr>
                <w:lang w:val="ru-RU"/>
              </w:rPr>
            </w:pP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Иллюстрация;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практической ситуации с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использованием;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счётного материала. Решение текстовой </w:t>
            </w: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задачи с помощью раздаточного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материала. Объяснение выбора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арифметического действия для решения; иллюстрация хода решения;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выполнения;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действия на модели;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Pr="00C52085" w:rsidRDefault="00805331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с;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использованием«Оценочного; листа»;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  <w:tr w:rsidR="00854035">
        <w:trPr>
          <w:trHeight w:hRule="exact" w:val="348"/>
        </w:trPr>
        <w:tc>
          <w:tcPr>
            <w:tcW w:w="5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18</w:t>
            </w:r>
          </w:p>
        </w:tc>
        <w:tc>
          <w:tcPr>
            <w:tcW w:w="95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54035"/>
        </w:tc>
      </w:tr>
      <w:tr w:rsidR="00854035" w:rsidRPr="00C52085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Pr="00C52085" w:rsidRDefault="00805331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Раздел </w:t>
            </w: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5.</w:t>
            </w:r>
            <w:r w:rsidRPr="00C5208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Пространственные отношения и  геометрические фигуры</w:t>
            </w:r>
          </w:p>
        </w:tc>
      </w:tr>
      <w:tr w:rsidR="00854035">
        <w:trPr>
          <w:trHeight w:hRule="exact" w:val="227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Pr="00C52085" w:rsidRDefault="00805331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C5208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Расположение предметов и  объектов на плоскости, в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пространстве: слева/справа, сверху/снизу, между; установление пространственных отношений.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03.04.2023 05.04.2023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54035" w:rsidRPr="00C52085" w:rsidRDefault="00805331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Распознавание и называние известных; геометрических фигур;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обнаружение в;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окружающем мире их моделей;;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Игровые упражнения: «Угадай фигуру по;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описанию»;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«Расположи фигуры в заданном;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порядке»;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«Найди модели фигур в классе» и т. п.; ;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 Пра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ктическая работа;;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  <w:tr w:rsidR="00854035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5.2.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Pr="00C52085" w:rsidRDefault="00805331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C5208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Распознавание объекта и его отражения.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07.04.2023 11.04.2023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54035" w:rsidRPr="00C52085" w:rsidRDefault="00805331">
            <w:pPr>
              <w:autoSpaceDE w:val="0"/>
              <w:autoSpaceDN w:val="0"/>
              <w:spacing w:before="76" w:after="0" w:line="245" w:lineRule="auto"/>
              <w:ind w:left="72" w:right="720"/>
              <w:rPr>
                <w:lang w:val="ru-RU"/>
              </w:rPr>
            </w:pP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Составление пар: объект и его отражение;;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  <w:tr w:rsidR="00854035">
        <w:trPr>
          <w:trHeight w:hRule="exact" w:val="397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5.3.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Pr="00C52085" w:rsidRDefault="00805331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C5208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Геометрические фигуры: распознавание круга, треугольника, прямоугольника, </w:t>
            </w:r>
            <w:r w:rsidRPr="00C5208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отрезка.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12.04.2023 18.04.2023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54035" w:rsidRPr="00C52085" w:rsidRDefault="00805331">
            <w:pPr>
              <w:autoSpaceDE w:val="0"/>
              <w:autoSpaceDN w:val="0"/>
              <w:spacing w:before="76" w:after="0" w:line="257" w:lineRule="auto"/>
              <w:ind w:left="72"/>
              <w:rPr>
                <w:lang w:val="ru-RU"/>
              </w:rPr>
            </w:pP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Практические работы: измерение длины отрезка;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ломаной;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длины стороны квадрата;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сторон;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прямоугольника. Комментирование хода и;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результата работы; установление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соответствия результата и поставленного вопроса;;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Предметное моделирование заданной фигуры из различных материалов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(бумаги;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палочек;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трубочек;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проволоки и пр.);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составление из;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других геометрических фигур;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Pr="00C52085" w:rsidRDefault="00805331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Практическая;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работа;;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с;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использованием«Оценочного; листа»;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</w:tbl>
    <w:p w:rsidR="00854035" w:rsidRDefault="00854035">
      <w:pPr>
        <w:autoSpaceDE w:val="0"/>
        <w:autoSpaceDN w:val="0"/>
        <w:spacing w:after="0" w:line="14" w:lineRule="exact"/>
      </w:pPr>
    </w:p>
    <w:p w:rsidR="00854035" w:rsidRDefault="00854035">
      <w:pPr>
        <w:sectPr w:rsidR="00854035">
          <w:pgSz w:w="16840" w:h="11900"/>
          <w:pgMar w:top="284" w:right="640" w:bottom="38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854035" w:rsidRDefault="00854035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4984"/>
        <w:gridCol w:w="528"/>
        <w:gridCol w:w="1104"/>
        <w:gridCol w:w="1140"/>
        <w:gridCol w:w="866"/>
        <w:gridCol w:w="2940"/>
        <w:gridCol w:w="2162"/>
        <w:gridCol w:w="1382"/>
      </w:tblGrid>
      <w:tr w:rsidR="00854035">
        <w:trPr>
          <w:trHeight w:hRule="exact" w:val="335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5.4.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Pr="00C52085" w:rsidRDefault="00805331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C5208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Построение отрезка, квадрата, треугольника с помощью линейки; измерение длины отрезка в сантиметрах.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19.04.2023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25.04.2023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54035" w:rsidRPr="00C52085" w:rsidRDefault="00805331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Практические работы: измерение длины отрезка;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ломаной;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длины стороны квадрата;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сторон;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прямоугольника. Комментирование хода и;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результата работы; установление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соответствия результата и поставленного вопроса;;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диалог: обсуждение свойств; геометрических фигур (прямоугольника и др.); сравнение геометрических фигур (по форме;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размеру); сравнение отрезков по длине; ;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опрос; Письменный;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  <w:tr w:rsidR="00854035">
        <w:trPr>
          <w:trHeight w:hRule="exact" w:val="227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5.5.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Pr="00C52085" w:rsidRDefault="00805331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C5208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Длина стороны прямоугольника, квадрата,</w:t>
            </w:r>
            <w:r w:rsidRPr="00C5208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треугольника.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26.04.2023 28.04.2023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54035" w:rsidRPr="00C52085" w:rsidRDefault="00805331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Практические работы: измерение длины отрезка;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ломаной;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длины стороны квадрата;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сторон;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прямоугольника. Комментирование хода и;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результата работы; установление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соответствия результата и поставленного </w:t>
            </w: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вопроса;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  <w:tr w:rsidR="00854035">
        <w:trPr>
          <w:trHeight w:hRule="exact" w:val="226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5.6.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Изображение прямоугольника, квадрата, треугольника.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02.05.2023 03.05.2023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54035" w:rsidRPr="00C52085" w:rsidRDefault="00805331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деятельность: графические и;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измерительные действия в работе с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карандашом и линейкой: копирование; </w:t>
            </w: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рисование фигур по;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инструкции;;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Творческие задания: узоры и орнаменты.; Составление инструкции изображения узора;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линии (по клеткам);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Pr="00C52085" w:rsidRDefault="00805331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с;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использованием«Оценочного; листа»;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  <w:tr w:rsidR="00854035">
        <w:trPr>
          <w:trHeight w:hRule="exact" w:val="348"/>
        </w:trPr>
        <w:tc>
          <w:tcPr>
            <w:tcW w:w="5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18</w:t>
            </w:r>
          </w:p>
        </w:tc>
        <w:tc>
          <w:tcPr>
            <w:tcW w:w="95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54035"/>
        </w:tc>
      </w:tr>
      <w:tr w:rsidR="00854035">
        <w:trPr>
          <w:trHeight w:hRule="exact" w:val="35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6.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Математическая информация</w:t>
            </w:r>
          </w:p>
        </w:tc>
      </w:tr>
      <w:tr w:rsidR="00854035">
        <w:trPr>
          <w:trHeight w:hRule="exact" w:val="176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6.1.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Pr="00C52085" w:rsidRDefault="00805331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C5208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Сбор данных об объекте по  образцу. Характеристики объекта, группы объектов (количество, форма, размер); выбор предметов по образцу (по  заданным признакам).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05.05.2023 10.05.2023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54035" w:rsidRPr="00C52085" w:rsidRDefault="00805331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Коллективное наблюдение: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распознавание в окружающем мире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ситуаций;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которые;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целесообразно сформулировать на языке математики и решить математическими; средствами;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</w:tbl>
    <w:p w:rsidR="00854035" w:rsidRDefault="00854035">
      <w:pPr>
        <w:autoSpaceDE w:val="0"/>
        <w:autoSpaceDN w:val="0"/>
        <w:spacing w:after="0" w:line="14" w:lineRule="exact"/>
      </w:pPr>
    </w:p>
    <w:p w:rsidR="00854035" w:rsidRDefault="00854035">
      <w:pPr>
        <w:sectPr w:rsidR="00854035">
          <w:pgSz w:w="16840" w:h="11900"/>
          <w:pgMar w:top="284" w:right="640" w:bottom="47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854035" w:rsidRDefault="00854035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4984"/>
        <w:gridCol w:w="528"/>
        <w:gridCol w:w="1104"/>
        <w:gridCol w:w="1140"/>
        <w:gridCol w:w="866"/>
        <w:gridCol w:w="2940"/>
        <w:gridCol w:w="2162"/>
        <w:gridCol w:w="1382"/>
      </w:tblGrid>
      <w:tr w:rsidR="00854035">
        <w:trPr>
          <w:trHeight w:hRule="exact" w:val="207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6.2.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Pr="00C52085" w:rsidRDefault="00805331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C5208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Группировка объектов по  заданному признаку.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12.05.2023 15.05.2023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54035" w:rsidRPr="00C52085" w:rsidRDefault="00805331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наглядностью — рисунками; ;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содержащими математическую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информацию. Формулирование вопросов и ответов по рисунку (иллюстрации;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модели). Упорядочение;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математических объектов с опорой на рисунок;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сюжетную ситуацию и пр.;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Pr="00C52085" w:rsidRDefault="00805331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Устный опрос; самооценка с использованием "Оценочного лист</w:t>
            </w: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а";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  <w:tr w:rsidR="00854035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6.3.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Pr="00C52085" w:rsidRDefault="00805331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C5208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Закономерность в ряду заданных объектов: её  обнаружение, продолжение ряда.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16.05.2023 17.05.2023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54035" w:rsidRPr="00C52085" w:rsidRDefault="00805331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логической конструкцией«Если …;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то …».Верно или неверно: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формулирование и проверка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предложения;;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  <w:tr w:rsidR="00854035">
        <w:trPr>
          <w:trHeight w:hRule="exact" w:val="284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6.4.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Pr="00C52085" w:rsidRDefault="00805331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C5208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Верные (истинные) и  неверные (ложные) предложения,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составленные относительно заданного набора математических объектов.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19.05.2023 22.05.2023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54035" w:rsidRPr="00C52085" w:rsidRDefault="00805331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Наблюдение за числами в окружающем мире;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описание словами наблюдаемых фактов; ;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закономерностей;;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Ориентировка в книге;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 странице учебника;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 изученных терминов для описания положениярисунка;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числа;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задания и пр. на;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странице;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 листе бумаги;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  <w:tr w:rsidR="00854035">
        <w:trPr>
          <w:trHeight w:hRule="exact" w:val="263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6.5.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Pr="00C52085" w:rsidRDefault="00805331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C5208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Чтение таблицы (содержащей не более четырёх данных); </w:t>
            </w:r>
            <w:r w:rsidRPr="00C5208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извлечение данного из  строки, столбца; внесение одного-двух данных в таблицу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23.05.2023 24.05.2023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54035" w:rsidRPr="00C52085" w:rsidRDefault="00805331">
            <w:pPr>
              <w:autoSpaceDE w:val="0"/>
              <w:autoSpaceDN w:val="0"/>
              <w:spacing w:before="76" w:after="0" w:line="254" w:lineRule="auto"/>
              <w:ind w:left="72" w:right="288"/>
              <w:rPr>
                <w:lang w:val="ru-RU"/>
              </w:rPr>
            </w:pP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парах/группах: поиск общих свойств групп предметов (цвет;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форма;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величина;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количество;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назначение и др.). Таблица как;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способ предста</w:t>
            </w: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вления информации; полученной из повседневной жизни (расписания;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чеки;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меню и т.д.);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Pr="00C52085" w:rsidRDefault="00805331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самооценка с использованием "Оценочного листа";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</w:tbl>
    <w:p w:rsidR="00854035" w:rsidRDefault="00854035">
      <w:pPr>
        <w:autoSpaceDE w:val="0"/>
        <w:autoSpaceDN w:val="0"/>
        <w:spacing w:after="0" w:line="14" w:lineRule="exact"/>
      </w:pPr>
    </w:p>
    <w:p w:rsidR="00854035" w:rsidRDefault="00854035">
      <w:pPr>
        <w:sectPr w:rsidR="00854035">
          <w:pgSz w:w="16840" w:h="11900"/>
          <w:pgMar w:top="284" w:right="640" w:bottom="131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854035" w:rsidRDefault="00854035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4984"/>
        <w:gridCol w:w="528"/>
        <w:gridCol w:w="1104"/>
        <w:gridCol w:w="1140"/>
        <w:gridCol w:w="866"/>
        <w:gridCol w:w="2940"/>
        <w:gridCol w:w="2162"/>
        <w:gridCol w:w="1382"/>
      </w:tblGrid>
      <w:tr w:rsidR="00854035">
        <w:trPr>
          <w:trHeight w:hRule="exact" w:val="265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6.6.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Pr="00C52085" w:rsidRDefault="00805331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C5208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Чтение рисунка, схемы 1—2 числовыми данными (значениями данных величин).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26.05.2023 29.05.2023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54035" w:rsidRPr="00C52085" w:rsidRDefault="00805331">
            <w:pPr>
              <w:autoSpaceDE w:val="0"/>
              <w:autoSpaceDN w:val="0"/>
              <w:spacing w:before="78" w:after="0" w:line="254" w:lineRule="auto"/>
              <w:ind w:left="72" w:right="288"/>
              <w:rPr>
                <w:lang w:val="ru-RU"/>
              </w:rPr>
            </w:pP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парах/группах: поиск общих свойств групп предметов (цвет;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форма;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величина;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количество;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назначение и др.). Таблица как;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способ представления информации; полученной из повседневной жизни (расписания;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чеки;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меню и т.д.);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ота;;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  <w:tr w:rsidR="00854035">
        <w:trPr>
          <w:trHeight w:hRule="exact" w:val="207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6.7.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Pr="00C52085" w:rsidRDefault="00805331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C5208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Выполнение 1—3-шаговых инструкций, связанных с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вычислениями, измерением длины, построением геометрических фигур.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30.05.2023 31.05.2023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54035" w:rsidRPr="00C52085" w:rsidRDefault="00805331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наглядностью — рисунками; ;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содержащими математическую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информацию. Формулирование вопросов и ответов по рисунку (иллюстрации;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модели). Упорядочение;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математических объектов с опорой на рисунок;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сюжетную ситуацию и пр.;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Pr="00C52085" w:rsidRDefault="00805331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Практическая;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работа;;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с;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использованием«Оценочного; листа»;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  <w:tr w:rsidR="00854035">
        <w:trPr>
          <w:trHeight w:hRule="exact" w:val="350"/>
        </w:trPr>
        <w:tc>
          <w:tcPr>
            <w:tcW w:w="5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</w:t>
            </w:r>
          </w:p>
        </w:tc>
        <w:tc>
          <w:tcPr>
            <w:tcW w:w="9594" w:type="dxa"/>
            <w:gridSpan w:val="6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54035"/>
        </w:tc>
      </w:tr>
      <w:tr w:rsidR="00854035">
        <w:trPr>
          <w:trHeight w:hRule="exact" w:val="348"/>
        </w:trPr>
        <w:tc>
          <w:tcPr>
            <w:tcW w:w="5380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Резервное время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9594" w:type="dxa"/>
            <w:gridSpan w:val="6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54035"/>
        </w:tc>
      </w:tr>
      <w:tr w:rsidR="00854035">
        <w:trPr>
          <w:trHeight w:hRule="exact" w:val="328"/>
        </w:trPr>
        <w:tc>
          <w:tcPr>
            <w:tcW w:w="5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Pr="00C52085" w:rsidRDefault="00805331">
            <w:pPr>
              <w:autoSpaceDE w:val="0"/>
              <w:autoSpaceDN w:val="0"/>
              <w:spacing w:before="76" w:after="0" w:line="230" w:lineRule="auto"/>
              <w:ind w:left="72"/>
              <w:rPr>
                <w:lang w:val="ru-RU"/>
              </w:rPr>
            </w:pPr>
            <w:r w:rsidRPr="00C520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7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54035"/>
        </w:tc>
      </w:tr>
    </w:tbl>
    <w:p w:rsidR="00854035" w:rsidRDefault="00854035">
      <w:pPr>
        <w:autoSpaceDE w:val="0"/>
        <w:autoSpaceDN w:val="0"/>
        <w:spacing w:after="0" w:line="14" w:lineRule="exact"/>
      </w:pPr>
    </w:p>
    <w:p w:rsidR="00854035" w:rsidRDefault="00854035">
      <w:pPr>
        <w:sectPr w:rsidR="00854035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854035" w:rsidRDefault="00854035">
      <w:pPr>
        <w:autoSpaceDE w:val="0"/>
        <w:autoSpaceDN w:val="0"/>
        <w:spacing w:after="76" w:line="220" w:lineRule="exact"/>
      </w:pPr>
    </w:p>
    <w:p w:rsidR="00854035" w:rsidRDefault="00805331">
      <w:pPr>
        <w:autoSpaceDE w:val="0"/>
        <w:autoSpaceDN w:val="0"/>
        <w:spacing w:after="296" w:line="230" w:lineRule="auto"/>
      </w:pPr>
      <w:r>
        <w:rPr>
          <w:rFonts w:ascii="Times New Roman" w:eastAsia="Times New Roman" w:hAnsi="Times New Roman"/>
          <w:b/>
          <w:color w:val="000000"/>
        </w:rPr>
        <w:t>ПОУРОЧНОЕ ПЛАНИРОВАНИЕ</w:t>
      </w:r>
    </w:p>
    <w:tbl>
      <w:tblPr>
        <w:tblW w:w="0" w:type="auto"/>
        <w:tblInd w:w="4" w:type="dxa"/>
        <w:tblLayout w:type="fixed"/>
        <w:tblLook w:val="04A0" w:firstRow="1" w:lastRow="0" w:firstColumn="1" w:lastColumn="0" w:noHBand="0" w:noVBand="1"/>
      </w:tblPr>
      <w:tblGrid>
        <w:gridCol w:w="528"/>
        <w:gridCol w:w="2356"/>
        <w:gridCol w:w="670"/>
        <w:gridCol w:w="1480"/>
        <w:gridCol w:w="1522"/>
        <w:gridCol w:w="1130"/>
        <w:gridCol w:w="2972"/>
      </w:tblGrid>
      <w:tr w:rsidR="00854035">
        <w:trPr>
          <w:trHeight w:hRule="exact" w:val="448"/>
        </w:trPr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62" w:lineRule="auto"/>
              <w:ind w:left="66"/>
            </w:pPr>
            <w:r>
              <w:rPr>
                <w:rFonts w:ascii="Times New Roman" w:eastAsia="Times New Roman" w:hAnsi="Times New Roman"/>
                <w:b/>
                <w:color w:val="000000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</w:rPr>
              <w:t>п/п</w:t>
            </w:r>
          </w:p>
        </w:tc>
        <w:tc>
          <w:tcPr>
            <w:tcW w:w="23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Тема урока</w:t>
            </w:r>
          </w:p>
        </w:tc>
        <w:tc>
          <w:tcPr>
            <w:tcW w:w="3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Количество часов</w:t>
            </w:r>
          </w:p>
        </w:tc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62" w:lineRule="auto"/>
              <w:ind w:left="68"/>
            </w:pPr>
            <w:r>
              <w:rPr>
                <w:rFonts w:ascii="Times New Roman" w:eastAsia="Times New Roman" w:hAnsi="Times New Roman"/>
                <w:b/>
                <w:color w:val="000000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</w:rPr>
              <w:t>изучения</w:t>
            </w:r>
          </w:p>
        </w:tc>
        <w:tc>
          <w:tcPr>
            <w:tcW w:w="2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Виды, формы контроля</w:t>
            </w:r>
          </w:p>
        </w:tc>
      </w:tr>
      <w:tr w:rsidR="00854035">
        <w:trPr>
          <w:trHeight w:hRule="exact" w:val="756"/>
        </w:trPr>
        <w:tc>
          <w:tcPr>
            <w:tcW w:w="1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035" w:rsidRDefault="00854035"/>
        </w:tc>
        <w:tc>
          <w:tcPr>
            <w:tcW w:w="1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035" w:rsidRDefault="00854035"/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b/>
                <w:color w:val="000000"/>
              </w:rPr>
              <w:t xml:space="preserve">всего 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62" w:lineRule="auto"/>
              <w:ind w:left="64"/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контрольные работы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62" w:lineRule="auto"/>
              <w:ind w:left="64"/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практические работы</w:t>
            </w:r>
          </w:p>
        </w:tc>
        <w:tc>
          <w:tcPr>
            <w:tcW w:w="1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035" w:rsidRDefault="00854035"/>
        </w:tc>
        <w:tc>
          <w:tcPr>
            <w:tcW w:w="1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035" w:rsidRDefault="00854035"/>
        </w:tc>
      </w:tr>
      <w:tr w:rsidR="00854035" w:rsidRPr="00C52085">
        <w:trPr>
          <w:trHeight w:hRule="exact" w:val="1372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1.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2" w:after="0" w:line="262" w:lineRule="auto"/>
              <w:ind w:left="64" w:right="144"/>
            </w:pPr>
            <w:r>
              <w:rPr>
                <w:rFonts w:ascii="Times New Roman" w:eastAsia="Times New Roman" w:hAnsi="Times New Roman"/>
                <w:color w:val="000000"/>
              </w:rPr>
              <w:t>Сравниваем предметы по свойствам.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2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2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02.09.2022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Pr="00C52085" w:rsidRDefault="00805331">
            <w:pPr>
              <w:autoSpaceDE w:val="0"/>
              <w:autoSpaceDN w:val="0"/>
              <w:spacing w:before="92" w:after="0"/>
              <w:ind w:left="142" w:hanging="142"/>
              <w:rPr>
                <w:lang w:val="ru-RU"/>
              </w:rPr>
            </w:pPr>
            <w:r w:rsidRPr="00C5208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Устный опрос; Самооценка с; использованием«Оценочного; листа»;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lang w:val="ru-RU"/>
              </w:rPr>
              <w:t>;</w:t>
            </w:r>
          </w:p>
        </w:tc>
      </w:tr>
      <w:tr w:rsidR="00854035">
        <w:trPr>
          <w:trHeight w:hRule="exact" w:val="75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2.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62" w:lineRule="auto"/>
              <w:ind w:left="64" w:right="144"/>
            </w:pPr>
            <w:r>
              <w:rPr>
                <w:rFonts w:ascii="Times New Roman" w:eastAsia="Times New Roman" w:hAnsi="Times New Roman"/>
                <w:color w:val="000000"/>
              </w:rPr>
              <w:t>Сравнение предметов по размеру.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05.09.2022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30" w:lineRule="auto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Практическая работа;;</w:t>
            </w:r>
          </w:p>
        </w:tc>
      </w:tr>
      <w:tr w:rsidR="00854035" w:rsidRPr="00C52085">
        <w:trPr>
          <w:trHeight w:hRule="exact" w:val="2904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88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3.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Pr="00C52085" w:rsidRDefault="00805331">
            <w:pPr>
              <w:autoSpaceDE w:val="0"/>
              <w:autoSpaceDN w:val="0"/>
              <w:spacing w:before="88" w:after="0" w:line="286" w:lineRule="auto"/>
              <w:ind w:left="64" w:right="144"/>
              <w:rPr>
                <w:lang w:val="ru-RU"/>
              </w:rPr>
            </w:pPr>
            <w:r w:rsidRPr="00C5208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Взаимное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расположение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предметов в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пространстве и на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lang w:val="ru-RU"/>
              </w:rPr>
              <w:t>плоскости (выше—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ниже, слева—справа, сверху—снизу, ближе—дальше, между и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lang w:val="ru-RU"/>
              </w:rPr>
              <w:t>пр.).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88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88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88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8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06.09.2022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Pr="00C52085" w:rsidRDefault="00805331">
            <w:pPr>
              <w:autoSpaceDE w:val="0"/>
              <w:autoSpaceDN w:val="0"/>
              <w:spacing w:before="88" w:after="0" w:line="283" w:lineRule="auto"/>
              <w:ind w:left="142" w:hanging="142"/>
              <w:rPr>
                <w:lang w:val="ru-RU"/>
              </w:rPr>
            </w:pPr>
            <w:r w:rsidRPr="00C5208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Устный опрос; Практическая; работа;;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Самооценка с;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использованием«Оценочного; листа»;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lang w:val="ru-RU"/>
              </w:rPr>
              <w:t>;</w:t>
            </w:r>
          </w:p>
        </w:tc>
      </w:tr>
      <w:tr w:rsidR="00854035">
        <w:trPr>
          <w:trHeight w:hRule="exact" w:val="1678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4.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Pr="00C52085" w:rsidRDefault="00805331">
            <w:pPr>
              <w:autoSpaceDE w:val="0"/>
              <w:autoSpaceDN w:val="0"/>
              <w:spacing w:before="90" w:after="0" w:line="230" w:lineRule="auto"/>
              <w:jc w:val="center"/>
              <w:rPr>
                <w:lang w:val="ru-RU"/>
              </w:rPr>
            </w:pPr>
            <w:r w:rsidRPr="00C52085">
              <w:rPr>
                <w:rFonts w:ascii="Times New Roman" w:eastAsia="Times New Roman" w:hAnsi="Times New Roman"/>
                <w:color w:val="000000"/>
                <w:lang w:val="ru-RU"/>
              </w:rPr>
              <w:t>Знакомство с таблицей.</w:t>
            </w:r>
          </w:p>
          <w:p w:rsidR="00854035" w:rsidRPr="00C52085" w:rsidRDefault="00805331">
            <w:pPr>
              <w:autoSpaceDE w:val="0"/>
              <w:autoSpaceDN w:val="0"/>
              <w:spacing w:before="64" w:after="0" w:line="262" w:lineRule="auto"/>
              <w:ind w:left="64" w:right="288"/>
              <w:rPr>
                <w:lang w:val="ru-RU"/>
              </w:rPr>
            </w:pPr>
            <w:r w:rsidRPr="00C52085">
              <w:rPr>
                <w:rFonts w:ascii="Times New Roman" w:eastAsia="Times New Roman" w:hAnsi="Times New Roman"/>
                <w:color w:val="000000"/>
                <w:lang w:val="ru-RU"/>
              </w:rPr>
              <w:t>Чтение и заполнение таблицы.</w:t>
            </w:r>
          </w:p>
          <w:p w:rsidR="00854035" w:rsidRDefault="00805331">
            <w:pPr>
              <w:autoSpaceDE w:val="0"/>
              <w:autoSpaceDN w:val="0"/>
              <w:spacing w:before="64" w:after="0" w:line="262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Интерпретация данных таблицы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0.25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07.09.2022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30" w:lineRule="auto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Практическая работа;;</w:t>
            </w:r>
          </w:p>
        </w:tc>
      </w:tr>
      <w:tr w:rsidR="00854035" w:rsidRPr="00C52085">
        <w:trPr>
          <w:trHeight w:hRule="exact" w:val="290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5.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Pr="00C52085" w:rsidRDefault="00805331">
            <w:pPr>
              <w:autoSpaceDE w:val="0"/>
              <w:autoSpaceDN w:val="0"/>
              <w:spacing w:before="90" w:after="0" w:line="286" w:lineRule="auto"/>
              <w:ind w:left="64" w:right="144"/>
              <w:rPr>
                <w:lang w:val="ru-RU"/>
              </w:rPr>
            </w:pPr>
            <w:r w:rsidRPr="00C5208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Сравниваем. Сбор и </w:t>
            </w:r>
            <w:r w:rsidRPr="00C5208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представление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информации,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связанной со счетом (пересчетом),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измерением величин; фиксирование, анализ полученной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lang w:val="ru-RU"/>
              </w:rPr>
              <w:t>информации.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09.09.2022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Pr="00C52085" w:rsidRDefault="00805331">
            <w:pPr>
              <w:autoSpaceDE w:val="0"/>
              <w:autoSpaceDN w:val="0"/>
              <w:spacing w:before="90" w:after="0"/>
              <w:ind w:left="142" w:hanging="142"/>
              <w:rPr>
                <w:lang w:val="ru-RU"/>
              </w:rPr>
            </w:pPr>
            <w:r w:rsidRPr="00C5208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Устный опрос; Самооценка с; использованием«Оценочного; листа»;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lang w:val="ru-RU"/>
              </w:rPr>
              <w:t>;</w:t>
            </w:r>
          </w:p>
        </w:tc>
      </w:tr>
      <w:tr w:rsidR="00854035">
        <w:trPr>
          <w:trHeight w:hRule="exact" w:val="137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6.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Pr="00C52085" w:rsidRDefault="00805331">
            <w:pPr>
              <w:autoSpaceDE w:val="0"/>
              <w:autoSpaceDN w:val="0"/>
              <w:spacing w:before="90" w:after="0" w:line="233" w:lineRule="auto"/>
              <w:ind w:left="64"/>
              <w:rPr>
                <w:lang w:val="ru-RU"/>
              </w:rPr>
            </w:pPr>
            <w:r w:rsidRPr="00C52085">
              <w:rPr>
                <w:rFonts w:ascii="Times New Roman" w:eastAsia="Times New Roman" w:hAnsi="Times New Roman"/>
                <w:color w:val="000000"/>
                <w:lang w:val="ru-RU"/>
              </w:rPr>
              <w:t>Счет предметов.</w:t>
            </w:r>
          </w:p>
          <w:p w:rsidR="00854035" w:rsidRPr="00C52085" w:rsidRDefault="00805331">
            <w:pPr>
              <w:autoSpaceDE w:val="0"/>
              <w:autoSpaceDN w:val="0"/>
              <w:spacing w:before="64" w:after="0" w:line="262" w:lineRule="auto"/>
              <w:ind w:left="64" w:right="144"/>
              <w:rPr>
                <w:lang w:val="ru-RU"/>
              </w:rPr>
            </w:pPr>
            <w:r w:rsidRPr="00C52085">
              <w:rPr>
                <w:rFonts w:ascii="Times New Roman" w:eastAsia="Times New Roman" w:hAnsi="Times New Roman"/>
                <w:color w:val="000000"/>
                <w:lang w:val="ru-RU"/>
              </w:rPr>
              <w:t>Чтение и запись чисел от</w:t>
            </w:r>
            <w:r w:rsidRPr="00C5208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нуля до десяти.</w:t>
            </w:r>
          </w:p>
          <w:p w:rsidR="00854035" w:rsidRDefault="00805331">
            <w:pPr>
              <w:autoSpaceDE w:val="0"/>
              <w:autoSpaceDN w:val="0"/>
              <w:spacing w:before="64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Число и цифра 1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12.09.2022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33" w:lineRule="auto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Письменный контроль;;</w:t>
            </w:r>
          </w:p>
        </w:tc>
      </w:tr>
      <w:tr w:rsidR="00854035" w:rsidRPr="00C52085">
        <w:trPr>
          <w:trHeight w:hRule="exact" w:val="135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88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7.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Pr="00C52085" w:rsidRDefault="00805331">
            <w:pPr>
              <w:autoSpaceDE w:val="0"/>
              <w:autoSpaceDN w:val="0"/>
              <w:spacing w:before="88" w:after="0" w:line="271" w:lineRule="auto"/>
              <w:ind w:left="64" w:right="288"/>
              <w:rPr>
                <w:lang w:val="ru-RU"/>
              </w:rPr>
            </w:pPr>
            <w:r w:rsidRPr="00C5208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Сравнение и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lang w:val="ru-RU"/>
              </w:rPr>
              <w:t>упорядочение чисел, знаки сравнения.</w:t>
            </w:r>
          </w:p>
          <w:p w:rsidR="00854035" w:rsidRDefault="00805331">
            <w:pPr>
              <w:autoSpaceDE w:val="0"/>
              <w:autoSpaceDN w:val="0"/>
              <w:spacing w:before="64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Число и цифра 2.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88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88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88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8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13.09.2022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Pr="00C52085" w:rsidRDefault="00805331">
            <w:pPr>
              <w:autoSpaceDE w:val="0"/>
              <w:autoSpaceDN w:val="0"/>
              <w:spacing w:before="88" w:after="0" w:line="271" w:lineRule="auto"/>
              <w:ind w:left="142" w:hanging="142"/>
              <w:rPr>
                <w:lang w:val="ru-RU"/>
              </w:rPr>
            </w:pPr>
            <w:r w:rsidRPr="00C5208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Самооценка с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lang w:val="ru-RU"/>
              </w:rPr>
              <w:t>использованием «Оценочного листа»;</w:t>
            </w:r>
          </w:p>
        </w:tc>
      </w:tr>
    </w:tbl>
    <w:p w:rsidR="00854035" w:rsidRPr="00C52085" w:rsidRDefault="00854035">
      <w:pPr>
        <w:autoSpaceDE w:val="0"/>
        <w:autoSpaceDN w:val="0"/>
        <w:spacing w:after="0" w:line="14" w:lineRule="exact"/>
        <w:rPr>
          <w:lang w:val="ru-RU"/>
        </w:rPr>
      </w:pPr>
    </w:p>
    <w:p w:rsidR="00854035" w:rsidRPr="00C52085" w:rsidRDefault="00854035">
      <w:pPr>
        <w:rPr>
          <w:lang w:val="ru-RU"/>
        </w:rPr>
        <w:sectPr w:rsidR="00854035" w:rsidRPr="00C52085">
          <w:pgSz w:w="11900" w:h="16840"/>
          <w:pgMar w:top="298" w:right="556" w:bottom="1070" w:left="658" w:header="720" w:footer="720" w:gutter="0"/>
          <w:cols w:space="720" w:equalWidth="0">
            <w:col w:w="10686" w:space="0"/>
          </w:cols>
          <w:docGrid w:linePitch="360"/>
        </w:sectPr>
      </w:pPr>
    </w:p>
    <w:p w:rsidR="00854035" w:rsidRPr="00C52085" w:rsidRDefault="00854035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4" w:type="dxa"/>
        <w:tblLayout w:type="fixed"/>
        <w:tblLook w:val="04A0" w:firstRow="1" w:lastRow="0" w:firstColumn="1" w:lastColumn="0" w:noHBand="0" w:noVBand="1"/>
      </w:tblPr>
      <w:tblGrid>
        <w:gridCol w:w="528"/>
        <w:gridCol w:w="2356"/>
        <w:gridCol w:w="670"/>
        <w:gridCol w:w="1480"/>
        <w:gridCol w:w="1522"/>
        <w:gridCol w:w="1130"/>
        <w:gridCol w:w="2972"/>
      </w:tblGrid>
      <w:tr w:rsidR="00854035">
        <w:trPr>
          <w:trHeight w:hRule="exact" w:val="229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88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8.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Pr="00C52085" w:rsidRDefault="00805331">
            <w:pPr>
              <w:autoSpaceDE w:val="0"/>
              <w:autoSpaceDN w:val="0"/>
              <w:spacing w:before="88" w:after="0" w:line="233" w:lineRule="auto"/>
              <w:ind w:left="64"/>
              <w:rPr>
                <w:lang w:val="ru-RU"/>
              </w:rPr>
            </w:pPr>
            <w:r w:rsidRPr="00C52085">
              <w:rPr>
                <w:rFonts w:ascii="Times New Roman" w:eastAsia="Times New Roman" w:hAnsi="Times New Roman"/>
                <w:color w:val="000000"/>
                <w:lang w:val="ru-RU"/>
              </w:rPr>
              <w:t>Конструируем.</w:t>
            </w:r>
          </w:p>
          <w:p w:rsidR="00854035" w:rsidRPr="00C52085" w:rsidRDefault="00805331">
            <w:pPr>
              <w:autoSpaceDE w:val="0"/>
              <w:autoSpaceDN w:val="0"/>
              <w:spacing w:before="64" w:after="0" w:line="283" w:lineRule="auto"/>
              <w:ind w:left="64"/>
              <w:rPr>
                <w:lang w:val="ru-RU"/>
              </w:rPr>
            </w:pPr>
            <w:r w:rsidRPr="00C5208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Измерение величин;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сравнение и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упорядочение величин. Тест по теме « Чтение </w:t>
            </w:r>
            <w:r w:rsidRPr="00C52085">
              <w:rPr>
                <w:rFonts w:ascii="Times New Roman" w:eastAsia="Times New Roman" w:hAnsi="Times New Roman"/>
                <w:color w:val="000000"/>
                <w:lang w:val="ru-RU"/>
              </w:rPr>
              <w:t>и запись чисел от нуля до десяти».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88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88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88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8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14.09.2022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88" w:after="0" w:line="233" w:lineRule="auto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Письменный контроль;;</w:t>
            </w:r>
          </w:p>
        </w:tc>
      </w:tr>
      <w:tr w:rsidR="00854035">
        <w:trPr>
          <w:trHeight w:hRule="exact" w:val="1678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9.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Pr="00C52085" w:rsidRDefault="00805331">
            <w:pPr>
              <w:autoSpaceDE w:val="0"/>
              <w:autoSpaceDN w:val="0"/>
              <w:spacing w:before="90" w:after="0" w:line="281" w:lineRule="auto"/>
              <w:ind w:left="64" w:right="288"/>
              <w:rPr>
                <w:lang w:val="ru-RU"/>
              </w:rPr>
            </w:pPr>
            <w:r w:rsidRPr="00C5208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Сложение. Названия компонентов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арифметических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действий, знаки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lang w:val="ru-RU"/>
              </w:rPr>
              <w:t>действий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16.09.2022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30" w:lineRule="auto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Устный опрос;</w:t>
            </w:r>
          </w:p>
        </w:tc>
      </w:tr>
      <w:tr w:rsidR="00854035" w:rsidRPr="00C52085">
        <w:trPr>
          <w:trHeight w:hRule="exact" w:val="382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10.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Pr="00C52085" w:rsidRDefault="00805331">
            <w:pPr>
              <w:autoSpaceDE w:val="0"/>
              <w:autoSpaceDN w:val="0"/>
              <w:spacing w:before="90" w:after="0" w:line="230" w:lineRule="auto"/>
              <w:ind w:left="64"/>
              <w:rPr>
                <w:lang w:val="ru-RU"/>
              </w:rPr>
            </w:pPr>
            <w:r w:rsidRPr="00C52085">
              <w:rPr>
                <w:rFonts w:ascii="Times New Roman" w:eastAsia="Times New Roman" w:hAnsi="Times New Roman"/>
                <w:color w:val="000000"/>
                <w:lang w:val="ru-RU"/>
              </w:rPr>
              <w:t>Находим фигуры.</w:t>
            </w:r>
          </w:p>
          <w:p w:rsidR="00854035" w:rsidRPr="00C52085" w:rsidRDefault="00805331">
            <w:pPr>
              <w:autoSpaceDE w:val="0"/>
              <w:autoSpaceDN w:val="0"/>
              <w:spacing w:before="64" w:after="0" w:line="286" w:lineRule="auto"/>
              <w:ind w:left="64"/>
              <w:rPr>
                <w:lang w:val="ru-RU"/>
              </w:rPr>
            </w:pPr>
            <w:r w:rsidRPr="00C5208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Распознавание и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изображение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геометрических фигур: точка, линия (кривая, прямая), отрезок,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ломаная, угол,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многоугольник,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треугольник,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прямоугольник,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lang w:val="ru-RU"/>
              </w:rPr>
              <w:t>квадрат, окружность, круг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19.09.2022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Pr="00C52085" w:rsidRDefault="00805331">
            <w:pPr>
              <w:autoSpaceDE w:val="0"/>
              <w:autoSpaceDN w:val="0"/>
              <w:spacing w:before="90" w:after="0" w:line="271" w:lineRule="auto"/>
              <w:ind w:left="142" w:hanging="142"/>
              <w:rPr>
                <w:lang w:val="ru-RU"/>
              </w:rPr>
            </w:pPr>
            <w:r w:rsidRPr="00C5208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Самооценка с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lang w:val="ru-RU"/>
              </w:rPr>
              <w:t>использованием "Оценочного листа". устный опрос;</w:t>
            </w:r>
          </w:p>
        </w:tc>
      </w:tr>
      <w:tr w:rsidR="00854035" w:rsidRPr="00C52085">
        <w:trPr>
          <w:trHeight w:hRule="exact" w:val="1678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11.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Pr="00C52085" w:rsidRDefault="00805331">
            <w:pPr>
              <w:autoSpaceDE w:val="0"/>
              <w:autoSpaceDN w:val="0"/>
              <w:spacing w:before="90" w:after="0" w:line="262" w:lineRule="auto"/>
              <w:ind w:left="64" w:right="144"/>
              <w:rPr>
                <w:lang w:val="ru-RU"/>
              </w:rPr>
            </w:pPr>
            <w:r w:rsidRPr="00C52085">
              <w:rPr>
                <w:rFonts w:ascii="Times New Roman" w:eastAsia="Times New Roman" w:hAnsi="Times New Roman"/>
                <w:color w:val="000000"/>
                <w:lang w:val="ru-RU"/>
              </w:rPr>
              <w:t>«Шагаем» по линейке. Вправо. Влево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20.09.2022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Pr="00C52085" w:rsidRDefault="00805331">
            <w:pPr>
              <w:autoSpaceDE w:val="0"/>
              <w:autoSpaceDN w:val="0"/>
              <w:spacing w:before="90" w:after="0" w:line="281" w:lineRule="auto"/>
              <w:ind w:left="142" w:hanging="142"/>
              <w:rPr>
                <w:lang w:val="ru-RU"/>
              </w:rPr>
            </w:pPr>
            <w:r w:rsidRPr="00C5208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устный опрос;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Самооценка с;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использованием«Оценочного; листа»;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lang w:val="ru-RU"/>
              </w:rPr>
              <w:t>;</w:t>
            </w:r>
          </w:p>
        </w:tc>
      </w:tr>
      <w:tr w:rsidR="00854035" w:rsidRPr="00C52085">
        <w:trPr>
          <w:trHeight w:hRule="exact" w:val="167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88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12.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Pr="00C52085" w:rsidRDefault="00805331">
            <w:pPr>
              <w:autoSpaceDE w:val="0"/>
              <w:autoSpaceDN w:val="0"/>
              <w:spacing w:before="88" w:after="0" w:line="281" w:lineRule="auto"/>
              <w:ind w:left="64" w:right="144"/>
              <w:rPr>
                <w:lang w:val="ru-RU"/>
              </w:rPr>
            </w:pPr>
            <w:r w:rsidRPr="00C5208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Вычитание. Названия компонентов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арифметических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действий, знаки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lang w:val="ru-RU"/>
              </w:rPr>
              <w:t>действий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88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88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88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88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</w:rPr>
              <w:t xml:space="preserve">21.09.2022 ;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Pr="00C52085" w:rsidRDefault="00805331">
            <w:pPr>
              <w:autoSpaceDE w:val="0"/>
              <w:autoSpaceDN w:val="0"/>
              <w:spacing w:before="88" w:after="0" w:line="281" w:lineRule="auto"/>
              <w:ind w:left="142" w:hanging="142"/>
              <w:rPr>
                <w:lang w:val="ru-RU"/>
              </w:rPr>
            </w:pPr>
            <w:r w:rsidRPr="00C5208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;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Самооценка с;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использованием«Оценочного; листа»;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lang w:val="ru-RU"/>
              </w:rPr>
              <w:t>;</w:t>
            </w:r>
          </w:p>
        </w:tc>
      </w:tr>
      <w:tr w:rsidR="00854035" w:rsidRPr="00C52085">
        <w:trPr>
          <w:trHeight w:hRule="exact" w:val="2062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13.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Pr="00C52085" w:rsidRDefault="00805331">
            <w:pPr>
              <w:autoSpaceDE w:val="0"/>
              <w:autoSpaceDN w:val="0"/>
              <w:spacing w:before="90" w:after="0" w:line="233" w:lineRule="auto"/>
              <w:ind w:left="64"/>
              <w:rPr>
                <w:lang w:val="ru-RU"/>
              </w:rPr>
            </w:pPr>
            <w:r w:rsidRPr="00C52085">
              <w:rPr>
                <w:rFonts w:ascii="Times New Roman" w:eastAsia="Times New Roman" w:hAnsi="Times New Roman"/>
                <w:color w:val="000000"/>
                <w:lang w:val="ru-RU"/>
              </w:rPr>
              <w:t>Сравниваем.</w:t>
            </w:r>
          </w:p>
          <w:p w:rsidR="00854035" w:rsidRPr="00C52085" w:rsidRDefault="00805331">
            <w:pPr>
              <w:autoSpaceDE w:val="0"/>
              <w:autoSpaceDN w:val="0"/>
              <w:spacing w:before="64" w:after="0" w:line="281" w:lineRule="auto"/>
              <w:ind w:left="64"/>
              <w:rPr>
                <w:lang w:val="ru-RU"/>
              </w:rPr>
            </w:pPr>
            <w:r w:rsidRPr="00C5208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Ориентировка в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понятиях содержащие отношения «больше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lang w:val="ru-RU"/>
              </w:rPr>
              <w:t>(меньше) на…»,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lang w:val="ru-RU"/>
              </w:rPr>
              <w:t>«больше (меньше) в…»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23.09.2022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Pr="00C52085" w:rsidRDefault="00805331">
            <w:pPr>
              <w:autoSpaceDE w:val="0"/>
              <w:autoSpaceDN w:val="0"/>
              <w:spacing w:before="90" w:after="0" w:line="281" w:lineRule="auto"/>
              <w:ind w:left="142" w:hanging="142"/>
              <w:rPr>
                <w:lang w:val="ru-RU"/>
              </w:rPr>
            </w:pPr>
            <w:r w:rsidRPr="00C5208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Самооценка с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использованием «Оценочного листа»;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;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lang w:val="ru-RU"/>
              </w:rPr>
              <w:t>;</w:t>
            </w:r>
          </w:p>
        </w:tc>
      </w:tr>
      <w:tr w:rsidR="00854035" w:rsidRPr="00C52085">
        <w:trPr>
          <w:trHeight w:hRule="exact" w:val="1372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14.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 xml:space="preserve">Сравниваем. 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26.09.2022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Pr="00C52085" w:rsidRDefault="00805331">
            <w:pPr>
              <w:autoSpaceDE w:val="0"/>
              <w:autoSpaceDN w:val="0"/>
              <w:spacing w:before="90" w:after="0"/>
              <w:ind w:left="142" w:hanging="142"/>
              <w:rPr>
                <w:lang w:val="ru-RU"/>
              </w:rPr>
            </w:pPr>
            <w:r w:rsidRPr="00C5208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Устный опрос; Самооценка с; использованием«Оценочного; листа»;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lang w:val="ru-RU"/>
              </w:rPr>
              <w:t>;</w:t>
            </w:r>
          </w:p>
        </w:tc>
      </w:tr>
      <w:tr w:rsidR="00854035">
        <w:trPr>
          <w:trHeight w:hRule="exact" w:val="1042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15.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Pr="00C52085" w:rsidRDefault="00805331">
            <w:pPr>
              <w:autoSpaceDE w:val="0"/>
              <w:autoSpaceDN w:val="0"/>
              <w:spacing w:before="90" w:after="0" w:line="271" w:lineRule="auto"/>
              <w:ind w:left="64" w:right="144"/>
              <w:rPr>
                <w:lang w:val="ru-RU"/>
              </w:rPr>
            </w:pPr>
            <w:r w:rsidRPr="00C5208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Готовимся решать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lang w:val="ru-RU"/>
              </w:rPr>
              <w:t>задачи. Планирование хода решения задачи.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27.09.2022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30" w:lineRule="auto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Устный опрос;;</w:t>
            </w:r>
          </w:p>
        </w:tc>
      </w:tr>
    </w:tbl>
    <w:p w:rsidR="00854035" w:rsidRDefault="00854035">
      <w:pPr>
        <w:autoSpaceDE w:val="0"/>
        <w:autoSpaceDN w:val="0"/>
        <w:spacing w:after="0" w:line="14" w:lineRule="exact"/>
      </w:pPr>
    </w:p>
    <w:p w:rsidR="00854035" w:rsidRDefault="00854035">
      <w:pPr>
        <w:sectPr w:rsidR="00854035">
          <w:pgSz w:w="11900" w:h="16840"/>
          <w:pgMar w:top="284" w:right="556" w:bottom="308" w:left="658" w:header="720" w:footer="720" w:gutter="0"/>
          <w:cols w:space="720" w:equalWidth="0">
            <w:col w:w="10686" w:space="0"/>
          </w:cols>
          <w:docGrid w:linePitch="360"/>
        </w:sectPr>
      </w:pPr>
    </w:p>
    <w:p w:rsidR="00854035" w:rsidRDefault="00854035">
      <w:pPr>
        <w:autoSpaceDE w:val="0"/>
        <w:autoSpaceDN w:val="0"/>
        <w:spacing w:after="66" w:line="220" w:lineRule="exact"/>
      </w:pPr>
    </w:p>
    <w:tbl>
      <w:tblPr>
        <w:tblW w:w="0" w:type="auto"/>
        <w:tblInd w:w="4" w:type="dxa"/>
        <w:tblLayout w:type="fixed"/>
        <w:tblLook w:val="04A0" w:firstRow="1" w:lastRow="0" w:firstColumn="1" w:lastColumn="0" w:noHBand="0" w:noVBand="1"/>
      </w:tblPr>
      <w:tblGrid>
        <w:gridCol w:w="528"/>
        <w:gridCol w:w="2356"/>
        <w:gridCol w:w="670"/>
        <w:gridCol w:w="1480"/>
        <w:gridCol w:w="1522"/>
        <w:gridCol w:w="1130"/>
        <w:gridCol w:w="2972"/>
      </w:tblGrid>
      <w:tr w:rsidR="00854035" w:rsidRPr="00C52085">
        <w:trPr>
          <w:trHeight w:hRule="exact" w:val="2598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88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16.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Pr="00C52085" w:rsidRDefault="00805331">
            <w:pPr>
              <w:autoSpaceDE w:val="0"/>
              <w:autoSpaceDN w:val="0"/>
              <w:spacing w:before="88" w:after="0" w:line="271" w:lineRule="auto"/>
              <w:ind w:left="64"/>
              <w:rPr>
                <w:lang w:val="ru-RU"/>
              </w:rPr>
            </w:pPr>
            <w:r w:rsidRPr="00C5208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Решение текстовых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lang w:val="ru-RU"/>
              </w:rPr>
              <w:t>задач арифметическим способом.</w:t>
            </w:r>
          </w:p>
          <w:p w:rsidR="00854035" w:rsidRPr="00C52085" w:rsidRDefault="00805331">
            <w:pPr>
              <w:autoSpaceDE w:val="0"/>
              <w:autoSpaceDN w:val="0"/>
              <w:spacing w:before="64" w:after="0" w:line="281" w:lineRule="auto"/>
              <w:ind w:left="64" w:right="144"/>
              <w:rPr>
                <w:lang w:val="ru-RU"/>
              </w:rPr>
            </w:pPr>
            <w:r w:rsidRPr="00C5208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Представление текста задачи (схема,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таблица). Тест </w:t>
            </w:r>
            <w:r w:rsidRPr="00C5208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по теме«Сложение и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lang w:val="ru-RU"/>
              </w:rPr>
              <w:t>вычитание».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88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88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88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8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28.09.2022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Pr="00C52085" w:rsidRDefault="00805331">
            <w:pPr>
              <w:autoSpaceDE w:val="0"/>
              <w:autoSpaceDN w:val="0"/>
              <w:spacing w:before="88" w:after="0" w:line="271" w:lineRule="auto"/>
              <w:ind w:left="142" w:hanging="142"/>
              <w:rPr>
                <w:lang w:val="ru-RU"/>
              </w:rPr>
            </w:pPr>
            <w:r w:rsidRPr="00C5208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Самооценка с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lang w:val="ru-RU"/>
              </w:rPr>
              <w:t>использованием «Оценочного листа»;</w:t>
            </w:r>
          </w:p>
        </w:tc>
      </w:tr>
      <w:tr w:rsidR="00854035" w:rsidRPr="00C52085">
        <w:trPr>
          <w:trHeight w:hRule="exact" w:val="1984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88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17.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Pr="00C52085" w:rsidRDefault="00805331">
            <w:pPr>
              <w:autoSpaceDE w:val="0"/>
              <w:autoSpaceDN w:val="0"/>
              <w:spacing w:before="88" w:after="0" w:line="271" w:lineRule="auto"/>
              <w:ind w:left="64"/>
              <w:rPr>
                <w:lang w:val="ru-RU"/>
              </w:rPr>
            </w:pPr>
            <w:r w:rsidRPr="00C5208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Решение текстовых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lang w:val="ru-RU"/>
              </w:rPr>
              <w:t>задач арифметическим способом.</w:t>
            </w:r>
          </w:p>
          <w:p w:rsidR="00854035" w:rsidRPr="00C52085" w:rsidRDefault="00805331">
            <w:pPr>
              <w:autoSpaceDE w:val="0"/>
              <w:autoSpaceDN w:val="0"/>
              <w:spacing w:before="64" w:after="0" w:line="271" w:lineRule="auto"/>
              <w:ind w:left="64" w:right="144"/>
              <w:rPr>
                <w:lang w:val="ru-RU"/>
              </w:rPr>
            </w:pPr>
            <w:r w:rsidRPr="00C5208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Представление текста задачи (схема,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lang w:val="ru-RU"/>
              </w:rPr>
              <w:t>таблица)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88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88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88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8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30.09.2022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Pr="00C52085" w:rsidRDefault="00805331">
            <w:pPr>
              <w:autoSpaceDE w:val="0"/>
              <w:autoSpaceDN w:val="0"/>
              <w:spacing w:before="88" w:after="0"/>
              <w:ind w:left="142" w:hanging="142"/>
              <w:rPr>
                <w:lang w:val="ru-RU"/>
              </w:rPr>
            </w:pPr>
            <w:r w:rsidRPr="00C5208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Устный опрос; Самооценка с; </w:t>
            </w:r>
            <w:r w:rsidRPr="00C5208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использованием«Оценочного; листа»;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lang w:val="ru-RU"/>
              </w:rPr>
              <w:t>;</w:t>
            </w:r>
          </w:p>
        </w:tc>
      </w:tr>
      <w:tr w:rsidR="00854035">
        <w:trPr>
          <w:trHeight w:hRule="exact" w:val="1984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18.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Pr="00C52085" w:rsidRDefault="00805331">
            <w:pPr>
              <w:autoSpaceDE w:val="0"/>
              <w:autoSpaceDN w:val="0"/>
              <w:spacing w:before="90" w:after="0" w:line="271" w:lineRule="auto"/>
              <w:ind w:left="64"/>
              <w:rPr>
                <w:lang w:val="ru-RU"/>
              </w:rPr>
            </w:pPr>
            <w:r w:rsidRPr="00C5208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Решение текстовых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lang w:val="ru-RU"/>
              </w:rPr>
              <w:t>задач арифметическим способом.</w:t>
            </w:r>
          </w:p>
          <w:p w:rsidR="00854035" w:rsidRPr="00C52085" w:rsidRDefault="00805331">
            <w:pPr>
              <w:autoSpaceDE w:val="0"/>
              <w:autoSpaceDN w:val="0"/>
              <w:spacing w:before="64" w:after="0" w:line="271" w:lineRule="auto"/>
              <w:ind w:left="64" w:right="144"/>
              <w:rPr>
                <w:lang w:val="ru-RU"/>
              </w:rPr>
            </w:pPr>
            <w:r w:rsidRPr="00C5208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Представление текста задачи (схема,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lang w:val="ru-RU"/>
              </w:rPr>
              <w:t>таблица)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03.10.2022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30" w:lineRule="auto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Практическая работа;;</w:t>
            </w:r>
          </w:p>
        </w:tc>
      </w:tr>
      <w:tr w:rsidR="00854035" w:rsidRPr="00C52085">
        <w:trPr>
          <w:trHeight w:hRule="exact" w:val="137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19.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Pr="00C52085" w:rsidRDefault="00805331">
            <w:pPr>
              <w:autoSpaceDE w:val="0"/>
              <w:autoSpaceDN w:val="0"/>
              <w:spacing w:before="90" w:after="0" w:line="271" w:lineRule="auto"/>
              <w:ind w:left="64" w:right="288"/>
              <w:rPr>
                <w:lang w:val="ru-RU"/>
              </w:rPr>
            </w:pPr>
            <w:r w:rsidRPr="00C52085">
              <w:rPr>
                <w:rFonts w:ascii="Times New Roman" w:eastAsia="Times New Roman" w:hAnsi="Times New Roman"/>
                <w:color w:val="000000"/>
                <w:lang w:val="ru-RU"/>
              </w:rPr>
              <w:t>Таблица сложения. Чтение и заполнение таблицы.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04.10.2022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Pr="00C52085" w:rsidRDefault="00805331">
            <w:pPr>
              <w:autoSpaceDE w:val="0"/>
              <w:autoSpaceDN w:val="0"/>
              <w:spacing w:before="90" w:after="0"/>
              <w:ind w:left="142" w:hanging="142"/>
              <w:rPr>
                <w:lang w:val="ru-RU"/>
              </w:rPr>
            </w:pPr>
            <w:r w:rsidRPr="00C5208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Устный опрос; Самооценка с; использованием«Оценочного; листа»;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lang w:val="ru-RU"/>
              </w:rPr>
              <w:t>;</w:t>
            </w:r>
          </w:p>
        </w:tc>
      </w:tr>
      <w:tr w:rsidR="00854035">
        <w:trPr>
          <w:trHeight w:hRule="exact" w:val="1064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20.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Pr="00C52085" w:rsidRDefault="00805331">
            <w:pPr>
              <w:autoSpaceDE w:val="0"/>
              <w:autoSpaceDN w:val="0"/>
              <w:spacing w:before="90" w:after="0" w:line="230" w:lineRule="auto"/>
              <w:ind w:left="64"/>
              <w:rPr>
                <w:lang w:val="ru-RU"/>
              </w:rPr>
            </w:pPr>
            <w:r w:rsidRPr="00C52085">
              <w:rPr>
                <w:rFonts w:ascii="Times New Roman" w:eastAsia="Times New Roman" w:hAnsi="Times New Roman"/>
                <w:color w:val="000000"/>
                <w:lang w:val="ru-RU"/>
              </w:rPr>
              <w:t>Вычитаем числа.</w:t>
            </w:r>
          </w:p>
          <w:p w:rsidR="00854035" w:rsidRPr="00C52085" w:rsidRDefault="00805331">
            <w:pPr>
              <w:autoSpaceDE w:val="0"/>
              <w:autoSpaceDN w:val="0"/>
              <w:spacing w:before="66" w:after="0" w:line="262" w:lineRule="auto"/>
              <w:ind w:right="288"/>
              <w:jc w:val="center"/>
              <w:rPr>
                <w:lang w:val="ru-RU"/>
              </w:rPr>
            </w:pPr>
            <w:r w:rsidRPr="00C52085">
              <w:rPr>
                <w:rFonts w:ascii="Times New Roman" w:eastAsia="Times New Roman" w:hAnsi="Times New Roman"/>
                <w:color w:val="000000"/>
                <w:lang w:val="ru-RU"/>
              </w:rPr>
              <w:t>Проверочная работа №1«Решение задач»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05.10.2022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30" w:lineRule="auto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Письменный контроль;;</w:t>
            </w:r>
          </w:p>
        </w:tc>
      </w:tr>
      <w:tr w:rsidR="00854035">
        <w:trPr>
          <w:trHeight w:hRule="exact" w:val="45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21.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Числа и цифры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07.10.2022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30" w:lineRule="auto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Устный опрос;;</w:t>
            </w:r>
          </w:p>
        </w:tc>
      </w:tr>
      <w:tr w:rsidR="00854035" w:rsidRPr="00C52085">
        <w:trPr>
          <w:trHeight w:hRule="exact" w:val="137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88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22.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Pr="00C52085" w:rsidRDefault="00805331">
            <w:pPr>
              <w:autoSpaceDE w:val="0"/>
              <w:autoSpaceDN w:val="0"/>
              <w:spacing w:before="88" w:after="0" w:line="262" w:lineRule="auto"/>
              <w:ind w:left="64" w:right="144"/>
              <w:rPr>
                <w:lang w:val="ru-RU"/>
              </w:rPr>
            </w:pPr>
            <w:r w:rsidRPr="00C52085">
              <w:rPr>
                <w:rFonts w:ascii="Times New Roman" w:eastAsia="Times New Roman" w:hAnsi="Times New Roman"/>
                <w:color w:val="000000"/>
                <w:lang w:val="ru-RU"/>
              </w:rPr>
              <w:t>Знакомимся с цифрой и число 0.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88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88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88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8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10.10.2022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Pr="00C52085" w:rsidRDefault="00805331">
            <w:pPr>
              <w:autoSpaceDE w:val="0"/>
              <w:autoSpaceDN w:val="0"/>
              <w:spacing w:before="88" w:after="0"/>
              <w:ind w:left="142" w:hanging="142"/>
              <w:rPr>
                <w:lang w:val="ru-RU"/>
              </w:rPr>
            </w:pPr>
            <w:r w:rsidRPr="00C5208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Устный опрос; Самооценка с; использованием«Оценочного; листа»;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lang w:val="ru-RU"/>
              </w:rPr>
              <w:t>;</w:t>
            </w:r>
          </w:p>
        </w:tc>
      </w:tr>
      <w:tr w:rsidR="00854035">
        <w:trPr>
          <w:trHeight w:hRule="exact" w:val="1458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23.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/>
              <w:ind w:left="64" w:right="144"/>
            </w:pPr>
            <w:r w:rsidRPr="00C5208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Геометрические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величины и их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измерение. </w:t>
            </w:r>
            <w:r>
              <w:rPr>
                <w:rFonts w:ascii="Times New Roman" w:eastAsia="Times New Roman" w:hAnsi="Times New Roman"/>
                <w:color w:val="000000"/>
              </w:rPr>
              <w:t>Измерение длины отрезка.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0.5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11.10.2022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30" w:lineRule="auto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Практическая работа;;</w:t>
            </w:r>
          </w:p>
        </w:tc>
      </w:tr>
      <w:tr w:rsidR="00854035">
        <w:trPr>
          <w:trHeight w:hRule="exact" w:val="45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24.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Единицы длины ( см )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12.10.2022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30" w:lineRule="auto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Практическая работа;;</w:t>
            </w:r>
          </w:p>
        </w:tc>
      </w:tr>
      <w:tr w:rsidR="00854035">
        <w:trPr>
          <w:trHeight w:hRule="exact" w:val="75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25.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62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 xml:space="preserve">Увеличиваем,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</w:rPr>
              <w:t>уменьшаем число на 1.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14.10.2022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tabs>
                <w:tab w:val="left" w:pos="142"/>
              </w:tabs>
              <w:autoSpaceDE w:val="0"/>
              <w:autoSpaceDN w:val="0"/>
              <w:spacing w:before="90" w:after="0" w:line="262" w:lineRule="auto"/>
              <w:ind w:right="1440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Устный опрос;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</w:rPr>
              <w:t>;</w:t>
            </w:r>
          </w:p>
        </w:tc>
      </w:tr>
      <w:tr w:rsidR="00854035" w:rsidRPr="00C52085">
        <w:trPr>
          <w:trHeight w:hRule="exact" w:val="135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26.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62" w:lineRule="auto"/>
              <w:ind w:left="64" w:right="144"/>
            </w:pPr>
            <w:r>
              <w:rPr>
                <w:rFonts w:ascii="Times New Roman" w:eastAsia="Times New Roman" w:hAnsi="Times New Roman"/>
                <w:color w:val="000000"/>
              </w:rPr>
              <w:t xml:space="preserve">Увеличиваем,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</w:rPr>
              <w:t>уменьшаем число на 2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17.10.2022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Pr="00C52085" w:rsidRDefault="00805331">
            <w:pPr>
              <w:autoSpaceDE w:val="0"/>
              <w:autoSpaceDN w:val="0"/>
              <w:spacing w:before="90" w:after="0"/>
              <w:ind w:left="142" w:hanging="142"/>
              <w:rPr>
                <w:lang w:val="ru-RU"/>
              </w:rPr>
            </w:pPr>
            <w:r w:rsidRPr="00C5208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Устный опрос; Самооценка с; использованием«Оценочного; листа»;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lang w:val="ru-RU"/>
              </w:rPr>
              <w:t>;</w:t>
            </w:r>
          </w:p>
        </w:tc>
      </w:tr>
    </w:tbl>
    <w:p w:rsidR="00854035" w:rsidRPr="00C52085" w:rsidRDefault="00854035">
      <w:pPr>
        <w:autoSpaceDE w:val="0"/>
        <w:autoSpaceDN w:val="0"/>
        <w:spacing w:after="0" w:line="14" w:lineRule="exact"/>
        <w:rPr>
          <w:lang w:val="ru-RU"/>
        </w:rPr>
      </w:pPr>
    </w:p>
    <w:p w:rsidR="00854035" w:rsidRPr="00C52085" w:rsidRDefault="00854035">
      <w:pPr>
        <w:rPr>
          <w:lang w:val="ru-RU"/>
        </w:rPr>
        <w:sectPr w:rsidR="00854035" w:rsidRPr="00C52085">
          <w:pgSz w:w="11900" w:h="16840"/>
          <w:pgMar w:top="284" w:right="556" w:bottom="702" w:left="658" w:header="720" w:footer="720" w:gutter="0"/>
          <w:cols w:space="720" w:equalWidth="0">
            <w:col w:w="10686" w:space="0"/>
          </w:cols>
          <w:docGrid w:linePitch="360"/>
        </w:sectPr>
      </w:pPr>
    </w:p>
    <w:p w:rsidR="00854035" w:rsidRPr="00C52085" w:rsidRDefault="00854035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4" w:type="dxa"/>
        <w:tblLayout w:type="fixed"/>
        <w:tblLook w:val="04A0" w:firstRow="1" w:lastRow="0" w:firstColumn="1" w:lastColumn="0" w:noHBand="0" w:noVBand="1"/>
      </w:tblPr>
      <w:tblGrid>
        <w:gridCol w:w="528"/>
        <w:gridCol w:w="2356"/>
        <w:gridCol w:w="670"/>
        <w:gridCol w:w="1480"/>
        <w:gridCol w:w="1522"/>
        <w:gridCol w:w="1130"/>
        <w:gridCol w:w="2972"/>
      </w:tblGrid>
      <w:tr w:rsidR="00854035" w:rsidRPr="00C52085">
        <w:trPr>
          <w:trHeight w:hRule="exact" w:val="1678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88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27.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88" w:after="0" w:line="262" w:lineRule="auto"/>
              <w:ind w:left="64" w:right="144"/>
            </w:pPr>
            <w:r>
              <w:rPr>
                <w:rFonts w:ascii="Times New Roman" w:eastAsia="Times New Roman" w:hAnsi="Times New Roman"/>
                <w:color w:val="000000"/>
              </w:rPr>
              <w:t>Чтение и запись числа 10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88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88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88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8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18.10.2022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Pr="00C52085" w:rsidRDefault="00805331">
            <w:pPr>
              <w:autoSpaceDE w:val="0"/>
              <w:autoSpaceDN w:val="0"/>
              <w:spacing w:before="88" w:after="0" w:line="281" w:lineRule="auto"/>
              <w:ind w:left="142" w:hanging="142"/>
              <w:rPr>
                <w:lang w:val="ru-RU"/>
              </w:rPr>
            </w:pPr>
            <w:r w:rsidRPr="00C5208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устный опрос;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Самооценка с;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использованием«Оценочного; листа»;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lang w:val="ru-RU"/>
              </w:rPr>
              <w:t>;</w:t>
            </w:r>
          </w:p>
        </w:tc>
      </w:tr>
      <w:tr w:rsidR="00854035" w:rsidRPr="00C52085">
        <w:trPr>
          <w:trHeight w:hRule="exact" w:val="1062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28.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8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Единицы длины ( дм )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8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8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8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19.10.2022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Pr="00C52085" w:rsidRDefault="00805331">
            <w:pPr>
              <w:autoSpaceDE w:val="0"/>
              <w:autoSpaceDN w:val="0"/>
              <w:spacing w:before="88" w:after="0" w:line="271" w:lineRule="auto"/>
              <w:ind w:left="142" w:hanging="142"/>
              <w:rPr>
                <w:lang w:val="ru-RU"/>
              </w:rPr>
            </w:pPr>
            <w:r w:rsidRPr="00C5208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Самооценка с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lang w:val="ru-RU"/>
              </w:rPr>
              <w:t>использованием «Оценочного листа»;</w:t>
            </w:r>
          </w:p>
        </w:tc>
      </w:tr>
      <w:tr w:rsidR="00854035" w:rsidRPr="00C52085">
        <w:trPr>
          <w:trHeight w:hRule="exact" w:val="1678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29.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Pr="00C52085" w:rsidRDefault="00805331">
            <w:pPr>
              <w:autoSpaceDE w:val="0"/>
              <w:autoSpaceDN w:val="0"/>
              <w:spacing w:before="90" w:after="0" w:line="281" w:lineRule="auto"/>
              <w:ind w:left="64" w:right="288"/>
              <w:rPr>
                <w:lang w:val="ru-RU"/>
              </w:rPr>
            </w:pPr>
            <w:r w:rsidRPr="00C5208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Знакомимся с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многоугольниками ( треугольник,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четырехугольник,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lang w:val="ru-RU"/>
              </w:rPr>
              <w:t>пятиугольник и др.)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21.10.2022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Pr="00C52085" w:rsidRDefault="00805331">
            <w:pPr>
              <w:autoSpaceDE w:val="0"/>
              <w:autoSpaceDN w:val="0"/>
              <w:spacing w:before="90" w:after="0"/>
              <w:ind w:left="142" w:hanging="142"/>
              <w:rPr>
                <w:lang w:val="ru-RU"/>
              </w:rPr>
            </w:pPr>
            <w:r w:rsidRPr="00C5208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Устный опрос; Самооценка с; использованием«Оценочного; листа»;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lang w:val="ru-RU"/>
              </w:rPr>
              <w:t>;</w:t>
            </w:r>
          </w:p>
        </w:tc>
      </w:tr>
      <w:tr w:rsidR="00854035">
        <w:trPr>
          <w:trHeight w:hRule="exact" w:val="137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88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30.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Pr="00C52085" w:rsidRDefault="00805331">
            <w:pPr>
              <w:autoSpaceDE w:val="0"/>
              <w:autoSpaceDN w:val="0"/>
              <w:spacing w:before="88" w:after="0"/>
              <w:ind w:left="64" w:right="288"/>
              <w:rPr>
                <w:lang w:val="ru-RU"/>
              </w:rPr>
            </w:pPr>
            <w:r w:rsidRPr="00C5208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Решаем задачи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Проверочная работа№2«Увеличение и уменьшение числа 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88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88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88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8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24.10.2022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88" w:after="0" w:line="233" w:lineRule="auto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Письменный контроль;;</w:t>
            </w:r>
          </w:p>
        </w:tc>
      </w:tr>
      <w:tr w:rsidR="00854035" w:rsidRPr="00C52085">
        <w:trPr>
          <w:trHeight w:hRule="exact" w:val="137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31.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Pr="00C52085" w:rsidRDefault="00805331">
            <w:pPr>
              <w:autoSpaceDE w:val="0"/>
              <w:autoSpaceDN w:val="0"/>
              <w:spacing w:before="90" w:after="0" w:line="262" w:lineRule="auto"/>
              <w:ind w:left="64" w:right="144"/>
              <w:rPr>
                <w:lang w:val="ru-RU"/>
              </w:rPr>
            </w:pPr>
            <w:r w:rsidRPr="00C52085">
              <w:rPr>
                <w:rFonts w:ascii="Times New Roman" w:eastAsia="Times New Roman" w:hAnsi="Times New Roman"/>
                <w:color w:val="000000"/>
                <w:lang w:val="ru-RU"/>
              </w:rPr>
              <w:t>Чтение и запись чисел от нуля до двадцати.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25.10.2022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Pr="00C52085" w:rsidRDefault="00805331">
            <w:pPr>
              <w:autoSpaceDE w:val="0"/>
              <w:autoSpaceDN w:val="0"/>
              <w:spacing w:before="90" w:after="0"/>
              <w:ind w:left="142" w:hanging="142"/>
              <w:rPr>
                <w:lang w:val="ru-RU"/>
              </w:rPr>
            </w:pPr>
            <w:r w:rsidRPr="00C5208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Устный опрос; Самооценка с; использованием«Оценочного; листа»;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lang w:val="ru-RU"/>
              </w:rPr>
              <w:t>;</w:t>
            </w:r>
          </w:p>
        </w:tc>
      </w:tr>
      <w:tr w:rsidR="00854035" w:rsidRPr="00C52085">
        <w:trPr>
          <w:trHeight w:hRule="exact" w:val="1064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32.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Pr="00C52085" w:rsidRDefault="00805331">
            <w:pPr>
              <w:autoSpaceDE w:val="0"/>
              <w:autoSpaceDN w:val="0"/>
              <w:spacing w:before="90" w:after="0" w:line="271" w:lineRule="auto"/>
              <w:ind w:left="64" w:right="144"/>
              <w:rPr>
                <w:lang w:val="ru-RU"/>
              </w:rPr>
            </w:pPr>
            <w:r w:rsidRPr="00C5208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Работаем с числами от одиннадцати до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lang w:val="ru-RU"/>
              </w:rPr>
              <w:t>двадцати.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26.10.2022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Pr="00C52085" w:rsidRDefault="00805331">
            <w:pPr>
              <w:autoSpaceDE w:val="0"/>
              <w:autoSpaceDN w:val="0"/>
              <w:spacing w:before="90" w:after="0" w:line="271" w:lineRule="auto"/>
              <w:ind w:left="142" w:hanging="142"/>
              <w:rPr>
                <w:lang w:val="ru-RU"/>
              </w:rPr>
            </w:pPr>
            <w:r w:rsidRPr="00C5208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Самооценка с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lang w:val="ru-RU"/>
              </w:rPr>
              <w:t>использованием «Оценочного листа»;</w:t>
            </w:r>
          </w:p>
        </w:tc>
      </w:tr>
      <w:tr w:rsidR="00854035" w:rsidRPr="00C52085">
        <w:trPr>
          <w:trHeight w:hRule="exact" w:val="137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33.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Pr="00C52085" w:rsidRDefault="00805331">
            <w:pPr>
              <w:autoSpaceDE w:val="0"/>
              <w:autoSpaceDN w:val="0"/>
              <w:spacing w:before="90" w:after="0" w:line="271" w:lineRule="auto"/>
              <w:ind w:left="64" w:right="144"/>
              <w:rPr>
                <w:lang w:val="ru-RU"/>
              </w:rPr>
            </w:pPr>
            <w:r w:rsidRPr="00C5208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Работаем с числами от одиннадцати до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lang w:val="ru-RU"/>
              </w:rPr>
              <w:t>двадцати.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28.10.2022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Pr="00C52085" w:rsidRDefault="00805331">
            <w:pPr>
              <w:autoSpaceDE w:val="0"/>
              <w:autoSpaceDN w:val="0"/>
              <w:spacing w:before="90" w:after="0"/>
              <w:ind w:left="142" w:hanging="142"/>
              <w:rPr>
                <w:lang w:val="ru-RU"/>
              </w:rPr>
            </w:pPr>
            <w:r w:rsidRPr="00C5208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Устный опрос; Самооценка с; использованием«Оценочного; листа»;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lang w:val="ru-RU"/>
              </w:rPr>
              <w:t>;</w:t>
            </w:r>
          </w:p>
        </w:tc>
      </w:tr>
      <w:tr w:rsidR="00854035">
        <w:trPr>
          <w:trHeight w:hRule="exact" w:val="1064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34.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Pr="00C52085" w:rsidRDefault="00805331">
            <w:pPr>
              <w:autoSpaceDE w:val="0"/>
              <w:autoSpaceDN w:val="0"/>
              <w:spacing w:before="90" w:after="0" w:line="271" w:lineRule="auto"/>
              <w:ind w:left="64" w:right="576"/>
              <w:rPr>
                <w:lang w:val="ru-RU"/>
              </w:rPr>
            </w:pPr>
            <w:r w:rsidRPr="00C5208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Измеряем длину в сантиметрах и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lang w:val="ru-RU"/>
              </w:rPr>
              <w:t>дециметрах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0.5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07.11.2022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30" w:lineRule="auto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Практическая работа;;</w:t>
            </w:r>
          </w:p>
        </w:tc>
      </w:tr>
      <w:tr w:rsidR="00854035" w:rsidRPr="00C52085">
        <w:trPr>
          <w:trHeight w:hRule="exact" w:val="1678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88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35.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Pr="00C52085" w:rsidRDefault="00805331">
            <w:pPr>
              <w:autoSpaceDE w:val="0"/>
              <w:autoSpaceDN w:val="0"/>
              <w:spacing w:before="88" w:after="0" w:line="271" w:lineRule="auto"/>
              <w:ind w:left="64" w:right="576"/>
              <w:rPr>
                <w:lang w:val="ru-RU"/>
              </w:rPr>
            </w:pPr>
            <w:r w:rsidRPr="00C5208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Измеряем длину в сантиметрах и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lang w:val="ru-RU"/>
              </w:rPr>
              <w:t>дециметрах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88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88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88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88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</w:rPr>
              <w:t xml:space="preserve">08.11.2022 ;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Pr="00C52085" w:rsidRDefault="00805331">
            <w:pPr>
              <w:autoSpaceDE w:val="0"/>
              <w:autoSpaceDN w:val="0"/>
              <w:spacing w:before="88" w:after="0" w:line="281" w:lineRule="auto"/>
              <w:ind w:left="142" w:hanging="142"/>
              <w:rPr>
                <w:lang w:val="ru-RU"/>
              </w:rPr>
            </w:pPr>
            <w:r w:rsidRPr="00C5208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;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Устный опрос; Самооценка с; использованием«Оценочного; листа»;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lang w:val="ru-RU"/>
              </w:rPr>
              <w:t>;</w:t>
            </w:r>
          </w:p>
        </w:tc>
      </w:tr>
      <w:tr w:rsidR="00854035">
        <w:trPr>
          <w:trHeight w:hRule="exact" w:val="137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88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36.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Pr="00C52085" w:rsidRDefault="00805331">
            <w:pPr>
              <w:autoSpaceDE w:val="0"/>
              <w:autoSpaceDN w:val="0"/>
              <w:spacing w:before="88" w:after="0"/>
              <w:ind w:left="64" w:right="288"/>
              <w:rPr>
                <w:lang w:val="ru-RU"/>
              </w:rPr>
            </w:pPr>
            <w:r w:rsidRPr="00C52085">
              <w:rPr>
                <w:rFonts w:ascii="Times New Roman" w:eastAsia="Times New Roman" w:hAnsi="Times New Roman"/>
                <w:color w:val="000000"/>
                <w:lang w:val="ru-RU"/>
              </w:rPr>
              <w:t>Составляем задачи. Дополнение условия задачи по заданному рисунку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88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88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88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8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09.11.2022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88" w:after="0" w:line="233" w:lineRule="auto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Письменный контроль;;</w:t>
            </w:r>
          </w:p>
        </w:tc>
      </w:tr>
      <w:tr w:rsidR="00854035" w:rsidRPr="00C52085">
        <w:trPr>
          <w:trHeight w:hRule="exact" w:val="135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37.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Pr="00C52085" w:rsidRDefault="00805331">
            <w:pPr>
              <w:autoSpaceDE w:val="0"/>
              <w:autoSpaceDN w:val="0"/>
              <w:spacing w:before="90" w:after="0"/>
              <w:ind w:left="64"/>
              <w:rPr>
                <w:lang w:val="ru-RU"/>
              </w:rPr>
            </w:pPr>
            <w:r w:rsidRPr="00C5208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Составление задач с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заданной сюжетной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ситуацией (по рисунку, к данной </w:t>
            </w:r>
            <w:r w:rsidRPr="00C52085">
              <w:rPr>
                <w:rFonts w:ascii="Times New Roman" w:eastAsia="Times New Roman" w:hAnsi="Times New Roman"/>
                <w:color w:val="000000"/>
                <w:lang w:val="ru-RU"/>
              </w:rPr>
              <w:t>схеме)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11.11.2022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Pr="00C52085" w:rsidRDefault="00805331">
            <w:pPr>
              <w:autoSpaceDE w:val="0"/>
              <w:autoSpaceDN w:val="0"/>
              <w:spacing w:before="90" w:after="0"/>
              <w:ind w:left="142" w:hanging="142"/>
              <w:rPr>
                <w:lang w:val="ru-RU"/>
              </w:rPr>
            </w:pPr>
            <w:r w:rsidRPr="00C5208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Устный опрос; Самооценка с; использованием«Оценочного; листа»;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lang w:val="ru-RU"/>
              </w:rPr>
              <w:t>;</w:t>
            </w:r>
          </w:p>
        </w:tc>
      </w:tr>
    </w:tbl>
    <w:p w:rsidR="00854035" w:rsidRPr="00C52085" w:rsidRDefault="00854035">
      <w:pPr>
        <w:autoSpaceDE w:val="0"/>
        <w:autoSpaceDN w:val="0"/>
        <w:spacing w:after="0" w:line="14" w:lineRule="exact"/>
        <w:rPr>
          <w:lang w:val="ru-RU"/>
        </w:rPr>
      </w:pPr>
    </w:p>
    <w:p w:rsidR="00854035" w:rsidRPr="00C52085" w:rsidRDefault="00854035">
      <w:pPr>
        <w:rPr>
          <w:lang w:val="ru-RU"/>
        </w:rPr>
        <w:sectPr w:rsidR="00854035" w:rsidRPr="00C52085">
          <w:pgSz w:w="11900" w:h="16840"/>
          <w:pgMar w:top="284" w:right="556" w:bottom="592" w:left="658" w:header="720" w:footer="720" w:gutter="0"/>
          <w:cols w:space="720" w:equalWidth="0">
            <w:col w:w="10686" w:space="0"/>
          </w:cols>
          <w:docGrid w:linePitch="360"/>
        </w:sectPr>
      </w:pPr>
    </w:p>
    <w:p w:rsidR="00854035" w:rsidRPr="00C52085" w:rsidRDefault="00854035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4" w:type="dxa"/>
        <w:tblLayout w:type="fixed"/>
        <w:tblLook w:val="04A0" w:firstRow="1" w:lastRow="0" w:firstColumn="1" w:lastColumn="0" w:noHBand="0" w:noVBand="1"/>
      </w:tblPr>
      <w:tblGrid>
        <w:gridCol w:w="528"/>
        <w:gridCol w:w="2356"/>
        <w:gridCol w:w="670"/>
        <w:gridCol w:w="1480"/>
        <w:gridCol w:w="1522"/>
        <w:gridCol w:w="1130"/>
        <w:gridCol w:w="2972"/>
      </w:tblGrid>
      <w:tr w:rsidR="00854035">
        <w:trPr>
          <w:trHeight w:hRule="exact" w:val="137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88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38.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Pr="00C52085" w:rsidRDefault="00805331">
            <w:pPr>
              <w:autoSpaceDE w:val="0"/>
              <w:autoSpaceDN w:val="0"/>
              <w:spacing w:before="88" w:after="0"/>
              <w:ind w:left="64" w:right="144"/>
              <w:rPr>
                <w:lang w:val="ru-RU"/>
              </w:rPr>
            </w:pPr>
            <w:r w:rsidRPr="00C5208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Работаем с числами от 1 до 20.  Проверочная работа №3 «Запись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lang w:val="ru-RU"/>
              </w:rPr>
              <w:t>чисел от 11до 20»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88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88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88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8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14.11.2022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88" w:after="0" w:line="233" w:lineRule="auto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Письменный контроль;;</w:t>
            </w:r>
          </w:p>
        </w:tc>
      </w:tr>
      <w:tr w:rsidR="00854035" w:rsidRPr="00C52085">
        <w:trPr>
          <w:trHeight w:hRule="exact" w:val="137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39.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Pr="00C52085" w:rsidRDefault="00805331">
            <w:pPr>
              <w:autoSpaceDE w:val="0"/>
              <w:autoSpaceDN w:val="0"/>
              <w:spacing w:before="90" w:after="0" w:line="271" w:lineRule="auto"/>
              <w:ind w:left="64" w:right="288"/>
              <w:rPr>
                <w:lang w:val="ru-RU"/>
              </w:rPr>
            </w:pPr>
            <w:r w:rsidRPr="00C52085">
              <w:rPr>
                <w:rFonts w:ascii="Times New Roman" w:eastAsia="Times New Roman" w:hAnsi="Times New Roman"/>
                <w:color w:val="000000"/>
                <w:lang w:val="ru-RU"/>
              </w:rPr>
              <w:t>Таблица умножения. Учимся выполнять умножение.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15.11.2022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Pr="00C52085" w:rsidRDefault="00805331">
            <w:pPr>
              <w:autoSpaceDE w:val="0"/>
              <w:autoSpaceDN w:val="0"/>
              <w:spacing w:before="90" w:after="0"/>
              <w:ind w:left="142" w:hanging="142"/>
              <w:rPr>
                <w:lang w:val="ru-RU"/>
              </w:rPr>
            </w:pPr>
            <w:r w:rsidRPr="00C5208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Устный опрос; Самооценка с; использованием«Оценочного; листа»;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lang w:val="ru-RU"/>
              </w:rPr>
              <w:t>;</w:t>
            </w:r>
          </w:p>
        </w:tc>
      </w:tr>
      <w:tr w:rsidR="00854035" w:rsidRPr="00C52085">
        <w:trPr>
          <w:trHeight w:hRule="exact" w:val="137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40.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62" w:lineRule="auto"/>
              <w:ind w:left="64" w:right="432"/>
            </w:pPr>
            <w:r>
              <w:rPr>
                <w:rFonts w:ascii="Times New Roman" w:eastAsia="Times New Roman" w:hAnsi="Times New Roman"/>
                <w:color w:val="000000"/>
              </w:rPr>
              <w:t>Учимся выполнять умножение.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16.11.2022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Pr="00C52085" w:rsidRDefault="00805331">
            <w:pPr>
              <w:autoSpaceDE w:val="0"/>
              <w:autoSpaceDN w:val="0"/>
              <w:spacing w:before="90" w:after="0"/>
              <w:ind w:left="142" w:hanging="142"/>
              <w:rPr>
                <w:lang w:val="ru-RU"/>
              </w:rPr>
            </w:pPr>
            <w:r w:rsidRPr="00C5208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Устный опрос; Самооценка с; использованием«Оценочного; листа»;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lang w:val="ru-RU"/>
              </w:rPr>
              <w:t>;</w:t>
            </w:r>
          </w:p>
        </w:tc>
      </w:tr>
      <w:tr w:rsidR="00854035">
        <w:trPr>
          <w:trHeight w:hRule="exact" w:val="75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41.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62" w:lineRule="auto"/>
              <w:ind w:left="64" w:right="144"/>
            </w:pPr>
            <w:r>
              <w:rPr>
                <w:rFonts w:ascii="Times New Roman" w:eastAsia="Times New Roman" w:hAnsi="Times New Roman"/>
                <w:color w:val="000000"/>
              </w:rPr>
              <w:t>Составляем и решаем задачи.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18.11.2022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30" w:lineRule="auto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Письменный контроль;;</w:t>
            </w:r>
          </w:p>
        </w:tc>
      </w:tr>
      <w:tr w:rsidR="00854035">
        <w:trPr>
          <w:trHeight w:hRule="exact" w:val="758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42.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Pr="00C52085" w:rsidRDefault="00805331">
            <w:pPr>
              <w:autoSpaceDE w:val="0"/>
              <w:autoSpaceDN w:val="0"/>
              <w:spacing w:before="90" w:after="0" w:line="262" w:lineRule="auto"/>
              <w:ind w:left="64" w:right="144"/>
              <w:rPr>
                <w:lang w:val="ru-RU"/>
              </w:rPr>
            </w:pPr>
            <w:r w:rsidRPr="00C52085">
              <w:rPr>
                <w:rFonts w:ascii="Times New Roman" w:eastAsia="Times New Roman" w:hAnsi="Times New Roman"/>
                <w:color w:val="000000"/>
                <w:lang w:val="ru-RU"/>
              </w:rPr>
              <w:t>Работаем с числами от 1 до 20.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21.11.2022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33" w:lineRule="auto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Практическая работа;;</w:t>
            </w:r>
          </w:p>
        </w:tc>
      </w:tr>
      <w:tr w:rsidR="00854035">
        <w:trPr>
          <w:trHeight w:hRule="exact" w:val="1062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88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43.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Pr="00C52085" w:rsidRDefault="00805331">
            <w:pPr>
              <w:autoSpaceDE w:val="0"/>
              <w:autoSpaceDN w:val="0"/>
              <w:spacing w:before="88" w:after="0" w:line="271" w:lineRule="auto"/>
              <w:ind w:left="64" w:right="144"/>
              <w:rPr>
                <w:lang w:val="ru-RU"/>
              </w:rPr>
            </w:pPr>
            <w:r w:rsidRPr="00C52085">
              <w:rPr>
                <w:rFonts w:ascii="Times New Roman" w:eastAsia="Times New Roman" w:hAnsi="Times New Roman"/>
                <w:color w:val="000000"/>
                <w:lang w:val="ru-RU"/>
              </w:rPr>
              <w:t>Работаем с числами от 1 до 20.  Тест по теме«Числа от 1 до 20».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88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88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88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8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22.11.2022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88" w:after="0" w:line="233" w:lineRule="auto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Тестирование;;</w:t>
            </w:r>
          </w:p>
        </w:tc>
      </w:tr>
      <w:tr w:rsidR="00854035" w:rsidRPr="00C52085">
        <w:trPr>
          <w:trHeight w:hRule="exact" w:val="137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44.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62" w:lineRule="auto"/>
              <w:ind w:left="64" w:right="864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Подготовка к умножению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23.11.2022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Pr="00C52085" w:rsidRDefault="00805331">
            <w:pPr>
              <w:autoSpaceDE w:val="0"/>
              <w:autoSpaceDN w:val="0"/>
              <w:spacing w:before="90" w:after="0"/>
              <w:ind w:left="142" w:hanging="142"/>
              <w:rPr>
                <w:lang w:val="ru-RU"/>
              </w:rPr>
            </w:pPr>
            <w:r w:rsidRPr="00C5208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Устный опрос; Самооценка с; использованием«Оценочного; листа»;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lang w:val="ru-RU"/>
              </w:rPr>
              <w:t>;</w:t>
            </w:r>
          </w:p>
        </w:tc>
      </w:tr>
      <w:tr w:rsidR="00854035" w:rsidRPr="00C52085">
        <w:trPr>
          <w:trHeight w:hRule="exact" w:val="119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45.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62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Умножение. Введение термина "умножение"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25.11.2022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Pr="00C52085" w:rsidRDefault="00805331">
            <w:pPr>
              <w:autoSpaceDE w:val="0"/>
              <w:autoSpaceDN w:val="0"/>
              <w:spacing w:before="90" w:after="0" w:line="271" w:lineRule="auto"/>
              <w:ind w:left="142" w:hanging="142"/>
              <w:rPr>
                <w:lang w:val="ru-RU"/>
              </w:rPr>
            </w:pPr>
            <w:r w:rsidRPr="00C5208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Самооценка с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lang w:val="ru-RU"/>
              </w:rPr>
              <w:t>использованием «Оценочного листа»;</w:t>
            </w:r>
          </w:p>
        </w:tc>
      </w:tr>
      <w:tr w:rsidR="00854035">
        <w:trPr>
          <w:trHeight w:hRule="exact" w:val="1064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46.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Pr="00C52085" w:rsidRDefault="00805331">
            <w:pPr>
              <w:autoSpaceDE w:val="0"/>
              <w:autoSpaceDN w:val="0"/>
              <w:spacing w:before="90" w:after="0" w:line="271" w:lineRule="auto"/>
              <w:ind w:left="64" w:right="144"/>
              <w:rPr>
                <w:lang w:val="ru-RU"/>
              </w:rPr>
            </w:pPr>
            <w:r w:rsidRPr="00C5208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Решение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lang w:val="ru-RU"/>
              </w:rPr>
              <w:t>арифметических задач разных видов.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28.11.2022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30" w:lineRule="auto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Устный опрос;</w:t>
            </w:r>
          </w:p>
        </w:tc>
      </w:tr>
      <w:tr w:rsidR="00854035" w:rsidRPr="00C52085">
        <w:trPr>
          <w:trHeight w:hRule="exact" w:val="2598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47.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83" w:lineRule="auto"/>
              <w:ind w:left="64"/>
            </w:pPr>
            <w:r w:rsidRPr="00C5208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Проверяем, верно ли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что... Построение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простейших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выражений с помощью логических связок и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слов  ( «верно/неверно, что…» 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) истинность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</w:rPr>
              <w:t>утверждений.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29.11.2022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Pr="00C52085" w:rsidRDefault="00805331">
            <w:pPr>
              <w:autoSpaceDE w:val="0"/>
              <w:autoSpaceDN w:val="0"/>
              <w:spacing w:before="90" w:after="0" w:line="271" w:lineRule="auto"/>
              <w:ind w:left="142" w:hanging="142"/>
              <w:rPr>
                <w:lang w:val="ru-RU"/>
              </w:rPr>
            </w:pPr>
            <w:r w:rsidRPr="00C5208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Самооценка с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lang w:val="ru-RU"/>
              </w:rPr>
              <w:t>использованием «Оценочного листа»;</w:t>
            </w:r>
          </w:p>
        </w:tc>
      </w:tr>
      <w:tr w:rsidR="00854035" w:rsidRPr="00C52085">
        <w:trPr>
          <w:trHeight w:hRule="exact" w:val="137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48.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62" w:lineRule="auto"/>
              <w:ind w:left="64" w:right="432"/>
            </w:pPr>
            <w:r>
              <w:rPr>
                <w:rFonts w:ascii="Times New Roman" w:eastAsia="Times New Roman" w:hAnsi="Times New Roman"/>
                <w:color w:val="000000"/>
              </w:rPr>
              <w:t xml:space="preserve">Подготовка к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</w:rPr>
              <w:t>введению деления.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30.11.2022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Pr="00C52085" w:rsidRDefault="00805331">
            <w:pPr>
              <w:autoSpaceDE w:val="0"/>
              <w:autoSpaceDN w:val="0"/>
              <w:spacing w:before="90" w:after="0"/>
              <w:ind w:left="142" w:hanging="142"/>
              <w:rPr>
                <w:lang w:val="ru-RU"/>
              </w:rPr>
            </w:pPr>
            <w:r w:rsidRPr="00C5208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Устный опрос; Самооценка с; </w:t>
            </w:r>
            <w:r w:rsidRPr="00C5208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использованием«Оценочного; листа»;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lang w:val="ru-RU"/>
              </w:rPr>
              <w:t>;</w:t>
            </w:r>
          </w:p>
        </w:tc>
      </w:tr>
      <w:tr w:rsidR="00854035" w:rsidRPr="00C52085">
        <w:trPr>
          <w:trHeight w:hRule="exact" w:val="135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49.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Pr="00C52085" w:rsidRDefault="00805331">
            <w:pPr>
              <w:autoSpaceDE w:val="0"/>
              <w:autoSpaceDN w:val="0"/>
              <w:spacing w:before="92" w:after="0"/>
              <w:ind w:left="64"/>
              <w:rPr>
                <w:lang w:val="ru-RU"/>
              </w:rPr>
            </w:pPr>
            <w:r w:rsidRPr="00C5208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Учимся выполнять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деление Делим числа. Делим числа на равные части. 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2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2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02.12.2022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Pr="00C52085" w:rsidRDefault="00805331">
            <w:pPr>
              <w:autoSpaceDE w:val="0"/>
              <w:autoSpaceDN w:val="0"/>
              <w:spacing w:before="92" w:after="0" w:line="271" w:lineRule="auto"/>
              <w:ind w:left="142" w:hanging="142"/>
              <w:rPr>
                <w:lang w:val="ru-RU"/>
              </w:rPr>
            </w:pPr>
            <w:r w:rsidRPr="00C5208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Самооценка с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lang w:val="ru-RU"/>
              </w:rPr>
              <w:t>использованием «Оценочного листа»;</w:t>
            </w:r>
          </w:p>
        </w:tc>
      </w:tr>
    </w:tbl>
    <w:p w:rsidR="00854035" w:rsidRPr="00C52085" w:rsidRDefault="00854035">
      <w:pPr>
        <w:autoSpaceDE w:val="0"/>
        <w:autoSpaceDN w:val="0"/>
        <w:spacing w:after="0" w:line="14" w:lineRule="exact"/>
        <w:rPr>
          <w:lang w:val="ru-RU"/>
        </w:rPr>
      </w:pPr>
    </w:p>
    <w:p w:rsidR="00854035" w:rsidRPr="00C52085" w:rsidRDefault="00854035">
      <w:pPr>
        <w:rPr>
          <w:lang w:val="ru-RU"/>
        </w:rPr>
        <w:sectPr w:rsidR="00854035" w:rsidRPr="00C52085">
          <w:pgSz w:w="11900" w:h="16840"/>
          <w:pgMar w:top="284" w:right="556" w:bottom="302" w:left="658" w:header="720" w:footer="720" w:gutter="0"/>
          <w:cols w:space="720" w:equalWidth="0">
            <w:col w:w="10686" w:space="0"/>
          </w:cols>
          <w:docGrid w:linePitch="360"/>
        </w:sectPr>
      </w:pPr>
    </w:p>
    <w:p w:rsidR="00854035" w:rsidRPr="00C52085" w:rsidRDefault="00854035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4" w:type="dxa"/>
        <w:tblLayout w:type="fixed"/>
        <w:tblLook w:val="04A0" w:firstRow="1" w:lastRow="0" w:firstColumn="1" w:lastColumn="0" w:noHBand="0" w:noVBand="1"/>
      </w:tblPr>
      <w:tblGrid>
        <w:gridCol w:w="528"/>
        <w:gridCol w:w="2356"/>
        <w:gridCol w:w="670"/>
        <w:gridCol w:w="1480"/>
        <w:gridCol w:w="1522"/>
        <w:gridCol w:w="1130"/>
        <w:gridCol w:w="2972"/>
      </w:tblGrid>
      <w:tr w:rsidR="00854035">
        <w:trPr>
          <w:trHeight w:hRule="exact" w:val="1984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88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50.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88" w:after="0" w:line="283" w:lineRule="auto"/>
              <w:ind w:left="64"/>
            </w:pPr>
            <w:r w:rsidRPr="00C5208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Учимся выполнять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деление Делим числа. Делим числа на равные части.  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Проверочная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</w:rPr>
              <w:t>работ</w:t>
            </w:r>
            <w:r>
              <w:rPr>
                <w:rFonts w:ascii="Times New Roman" w:eastAsia="Times New Roman" w:hAnsi="Times New Roman"/>
                <w:color w:val="000000"/>
              </w:rPr>
              <w:t>а № 4 «Числа от 1 до 20»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88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88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88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8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05.12.2022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88" w:after="0" w:line="233" w:lineRule="auto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Письменный контроль;;</w:t>
            </w:r>
          </w:p>
        </w:tc>
      </w:tr>
      <w:tr w:rsidR="00854035" w:rsidRPr="00C52085">
        <w:trPr>
          <w:trHeight w:hRule="exact" w:val="137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88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51.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88" w:after="0" w:line="271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 xml:space="preserve">Сравнение результатов арифметических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</w:rPr>
              <w:t>действий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88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88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88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8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06.12.2022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Pr="00C52085" w:rsidRDefault="00805331">
            <w:pPr>
              <w:autoSpaceDE w:val="0"/>
              <w:autoSpaceDN w:val="0"/>
              <w:spacing w:before="88" w:after="0"/>
              <w:ind w:left="142" w:hanging="142"/>
              <w:rPr>
                <w:lang w:val="ru-RU"/>
              </w:rPr>
            </w:pPr>
            <w:r w:rsidRPr="00C5208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Устный опрос; Самооценка с; использованием«Оценочного; листа»;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lang w:val="ru-RU"/>
              </w:rPr>
              <w:t>;</w:t>
            </w:r>
          </w:p>
        </w:tc>
      </w:tr>
      <w:tr w:rsidR="00854035" w:rsidRPr="00C52085">
        <w:trPr>
          <w:trHeight w:hRule="exact" w:val="1372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52.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Pr="00C52085" w:rsidRDefault="00805331">
            <w:pPr>
              <w:autoSpaceDE w:val="0"/>
              <w:autoSpaceDN w:val="0"/>
              <w:spacing w:before="90" w:after="0" w:line="262" w:lineRule="auto"/>
              <w:ind w:left="64" w:right="288"/>
              <w:rPr>
                <w:lang w:val="ru-RU"/>
              </w:rPr>
            </w:pPr>
            <w:r w:rsidRPr="00C52085">
              <w:rPr>
                <w:rFonts w:ascii="Times New Roman" w:eastAsia="Times New Roman" w:hAnsi="Times New Roman"/>
                <w:color w:val="000000"/>
                <w:lang w:val="ru-RU"/>
              </w:rPr>
              <w:t>Работаем с числами второго десятка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07.12.2022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Pr="00C52085" w:rsidRDefault="00805331">
            <w:pPr>
              <w:autoSpaceDE w:val="0"/>
              <w:autoSpaceDN w:val="0"/>
              <w:spacing w:before="90" w:after="0"/>
              <w:ind w:left="142" w:hanging="142"/>
              <w:rPr>
                <w:lang w:val="ru-RU"/>
              </w:rPr>
            </w:pPr>
            <w:r w:rsidRPr="00C5208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Устный опрос; Самооценка с; использованием«Оценочного; листа»;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lang w:val="ru-RU"/>
              </w:rPr>
              <w:t>;</w:t>
            </w:r>
          </w:p>
        </w:tc>
      </w:tr>
      <w:tr w:rsidR="00854035" w:rsidRPr="00C52085">
        <w:trPr>
          <w:trHeight w:hRule="exact" w:val="1062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53.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8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Работаем с числами.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8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8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8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09.12.2022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Pr="00C52085" w:rsidRDefault="00805331">
            <w:pPr>
              <w:autoSpaceDE w:val="0"/>
              <w:autoSpaceDN w:val="0"/>
              <w:spacing w:before="88" w:after="0" w:line="271" w:lineRule="auto"/>
              <w:ind w:left="142" w:hanging="142"/>
              <w:rPr>
                <w:lang w:val="ru-RU"/>
              </w:rPr>
            </w:pPr>
            <w:r w:rsidRPr="00C5208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Самооценка с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lang w:val="ru-RU"/>
              </w:rPr>
              <w:t>использованием «Оценочного листа»;</w:t>
            </w:r>
          </w:p>
        </w:tc>
      </w:tr>
      <w:tr w:rsidR="00854035" w:rsidRPr="00C52085">
        <w:trPr>
          <w:trHeight w:hRule="exact" w:val="1064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54.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Pr="00C52085" w:rsidRDefault="00805331">
            <w:pPr>
              <w:autoSpaceDE w:val="0"/>
              <w:autoSpaceDN w:val="0"/>
              <w:spacing w:before="90" w:after="0" w:line="262" w:lineRule="auto"/>
              <w:ind w:left="64" w:right="288"/>
              <w:rPr>
                <w:lang w:val="ru-RU"/>
              </w:rPr>
            </w:pPr>
            <w:r w:rsidRPr="00C52085">
              <w:rPr>
                <w:rFonts w:ascii="Times New Roman" w:eastAsia="Times New Roman" w:hAnsi="Times New Roman"/>
                <w:color w:val="000000"/>
                <w:lang w:val="ru-RU"/>
              </w:rPr>
              <w:t>Работаем с числами второго десятка.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12.12.2022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Pr="00C52085" w:rsidRDefault="00805331">
            <w:pPr>
              <w:autoSpaceDE w:val="0"/>
              <w:autoSpaceDN w:val="0"/>
              <w:spacing w:before="90" w:after="0" w:line="271" w:lineRule="auto"/>
              <w:ind w:left="142" w:hanging="142"/>
              <w:rPr>
                <w:lang w:val="ru-RU"/>
              </w:rPr>
            </w:pPr>
            <w:r w:rsidRPr="00C5208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Самооценка с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lang w:val="ru-RU"/>
              </w:rPr>
              <w:t>использованием «Оценочного листа»;</w:t>
            </w:r>
          </w:p>
        </w:tc>
      </w:tr>
      <w:tr w:rsidR="00854035" w:rsidRPr="00C52085">
        <w:trPr>
          <w:trHeight w:hRule="exact" w:val="137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55.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62" w:lineRule="auto"/>
              <w:ind w:left="64" w:right="576"/>
            </w:pPr>
            <w:r>
              <w:rPr>
                <w:rFonts w:ascii="Times New Roman" w:eastAsia="Times New Roman" w:hAnsi="Times New Roman"/>
                <w:color w:val="000000"/>
              </w:rPr>
              <w:t xml:space="preserve">Решение задач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</w:rPr>
              <w:t>изученных видов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13.12.2022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Pr="00C52085" w:rsidRDefault="00805331">
            <w:pPr>
              <w:autoSpaceDE w:val="0"/>
              <w:autoSpaceDN w:val="0"/>
              <w:spacing w:before="90" w:after="0"/>
              <w:ind w:left="142" w:hanging="142"/>
              <w:rPr>
                <w:lang w:val="ru-RU"/>
              </w:rPr>
            </w:pPr>
            <w:r w:rsidRPr="00C5208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Устный опрос; Самооценка с; использованием«Оценочного; листа»;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lang w:val="ru-RU"/>
              </w:rPr>
              <w:t>;</w:t>
            </w:r>
          </w:p>
        </w:tc>
      </w:tr>
      <w:tr w:rsidR="00854035" w:rsidRPr="00C52085">
        <w:trPr>
          <w:trHeight w:hRule="exact" w:val="1064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56.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62" w:lineRule="auto"/>
              <w:ind w:left="64" w:right="720"/>
            </w:pPr>
            <w:r>
              <w:rPr>
                <w:rFonts w:ascii="Times New Roman" w:eastAsia="Times New Roman" w:hAnsi="Times New Roman"/>
                <w:color w:val="000000"/>
              </w:rPr>
              <w:t xml:space="preserve">Складываем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</w:rPr>
              <w:t>вычитаем числа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14.12.2022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Pr="00C52085" w:rsidRDefault="00805331">
            <w:pPr>
              <w:autoSpaceDE w:val="0"/>
              <w:autoSpaceDN w:val="0"/>
              <w:spacing w:before="90" w:after="0" w:line="271" w:lineRule="auto"/>
              <w:ind w:left="142" w:hanging="142"/>
              <w:rPr>
                <w:lang w:val="ru-RU"/>
              </w:rPr>
            </w:pPr>
            <w:r w:rsidRPr="00C5208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Самооценка с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lang w:val="ru-RU"/>
              </w:rPr>
              <w:t>использованием «Оценочного листа»;</w:t>
            </w:r>
          </w:p>
        </w:tc>
      </w:tr>
      <w:tr w:rsidR="00854035" w:rsidRPr="00C52085">
        <w:trPr>
          <w:trHeight w:hRule="exact" w:val="137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88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57.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Pr="00C52085" w:rsidRDefault="00805331">
            <w:pPr>
              <w:autoSpaceDE w:val="0"/>
              <w:autoSpaceDN w:val="0"/>
              <w:spacing w:before="88" w:after="0" w:line="271" w:lineRule="auto"/>
              <w:ind w:left="64"/>
              <w:rPr>
                <w:lang w:val="ru-RU"/>
              </w:rPr>
            </w:pPr>
            <w:r w:rsidRPr="00C5208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Составление примеров на сложение и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lang w:val="ru-RU"/>
              </w:rPr>
              <w:t>вычитание.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88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88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88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8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16.12.2022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Pr="00C52085" w:rsidRDefault="00805331">
            <w:pPr>
              <w:autoSpaceDE w:val="0"/>
              <w:autoSpaceDN w:val="0"/>
              <w:spacing w:before="88" w:after="0"/>
              <w:ind w:left="142" w:hanging="142"/>
              <w:rPr>
                <w:lang w:val="ru-RU"/>
              </w:rPr>
            </w:pPr>
            <w:r w:rsidRPr="00C5208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Самооценка с;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использованием«Оценочного; листа»;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lang w:val="ru-RU"/>
              </w:rPr>
              <w:t>;</w:t>
            </w:r>
          </w:p>
        </w:tc>
      </w:tr>
      <w:tr w:rsidR="00854035">
        <w:trPr>
          <w:trHeight w:hRule="exact" w:val="75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88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58.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88" w:after="0" w:line="262" w:lineRule="auto"/>
              <w:ind w:left="64" w:right="720"/>
            </w:pPr>
            <w:r>
              <w:rPr>
                <w:rFonts w:ascii="Times New Roman" w:eastAsia="Times New Roman" w:hAnsi="Times New Roman"/>
                <w:color w:val="000000"/>
              </w:rPr>
              <w:t>Промежуточная диагностика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88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88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88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8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19.12.2022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88" w:after="0" w:line="233" w:lineRule="auto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тестирование;</w:t>
            </w:r>
          </w:p>
        </w:tc>
      </w:tr>
      <w:tr w:rsidR="00854035" w:rsidRPr="00C52085">
        <w:trPr>
          <w:trHeight w:hRule="exact" w:val="1372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59.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62" w:lineRule="auto"/>
              <w:ind w:left="64" w:right="144"/>
            </w:pPr>
            <w:r>
              <w:rPr>
                <w:rFonts w:ascii="Times New Roman" w:eastAsia="Times New Roman" w:hAnsi="Times New Roman"/>
                <w:color w:val="000000"/>
              </w:rPr>
              <w:t>Умножение и деление чисел.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20.12.2022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Pr="00C52085" w:rsidRDefault="00805331">
            <w:pPr>
              <w:autoSpaceDE w:val="0"/>
              <w:autoSpaceDN w:val="0"/>
              <w:spacing w:before="90" w:after="0"/>
              <w:ind w:left="142" w:hanging="142"/>
              <w:rPr>
                <w:lang w:val="ru-RU"/>
              </w:rPr>
            </w:pPr>
            <w:r w:rsidRPr="00C5208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Самооценка с;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использованием«Оценочного; листа»;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lang w:val="ru-RU"/>
              </w:rPr>
              <w:t>;</w:t>
            </w:r>
          </w:p>
        </w:tc>
      </w:tr>
      <w:tr w:rsidR="00854035">
        <w:trPr>
          <w:trHeight w:hRule="exact" w:val="135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60.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Pr="00C52085" w:rsidRDefault="00805331">
            <w:pPr>
              <w:autoSpaceDE w:val="0"/>
              <w:autoSpaceDN w:val="0"/>
              <w:spacing w:before="90" w:after="0"/>
              <w:ind w:left="64" w:right="288"/>
              <w:rPr>
                <w:lang w:val="ru-RU"/>
              </w:rPr>
            </w:pPr>
            <w:r w:rsidRPr="00C5208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Решаем задачи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lang w:val="ru-RU"/>
              </w:rPr>
              <w:t>разными способами. Проверочная работа№5 «Решение задач»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21.12.2022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30" w:lineRule="auto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письменный контроль;</w:t>
            </w:r>
          </w:p>
        </w:tc>
      </w:tr>
    </w:tbl>
    <w:p w:rsidR="00854035" w:rsidRDefault="00854035">
      <w:pPr>
        <w:autoSpaceDE w:val="0"/>
        <w:autoSpaceDN w:val="0"/>
        <w:spacing w:after="0" w:line="14" w:lineRule="exact"/>
      </w:pPr>
    </w:p>
    <w:p w:rsidR="00854035" w:rsidRDefault="00854035">
      <w:pPr>
        <w:sectPr w:rsidR="00854035">
          <w:pgSz w:w="11900" w:h="16840"/>
          <w:pgMar w:top="284" w:right="556" w:bottom="1052" w:left="658" w:header="720" w:footer="720" w:gutter="0"/>
          <w:cols w:space="720" w:equalWidth="0">
            <w:col w:w="10686" w:space="0"/>
          </w:cols>
          <w:docGrid w:linePitch="360"/>
        </w:sectPr>
      </w:pPr>
    </w:p>
    <w:p w:rsidR="00854035" w:rsidRDefault="00854035">
      <w:pPr>
        <w:autoSpaceDE w:val="0"/>
        <w:autoSpaceDN w:val="0"/>
        <w:spacing w:after="66" w:line="220" w:lineRule="exact"/>
      </w:pPr>
    </w:p>
    <w:tbl>
      <w:tblPr>
        <w:tblW w:w="0" w:type="auto"/>
        <w:tblInd w:w="4" w:type="dxa"/>
        <w:tblLayout w:type="fixed"/>
        <w:tblLook w:val="04A0" w:firstRow="1" w:lastRow="0" w:firstColumn="1" w:lastColumn="0" w:noHBand="0" w:noVBand="1"/>
      </w:tblPr>
      <w:tblGrid>
        <w:gridCol w:w="528"/>
        <w:gridCol w:w="2356"/>
        <w:gridCol w:w="670"/>
        <w:gridCol w:w="1480"/>
        <w:gridCol w:w="1522"/>
        <w:gridCol w:w="1130"/>
        <w:gridCol w:w="2972"/>
      </w:tblGrid>
      <w:tr w:rsidR="00854035" w:rsidRPr="00C52085">
        <w:trPr>
          <w:trHeight w:hRule="exact" w:val="229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88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61.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Pr="00C52085" w:rsidRDefault="00805331">
            <w:pPr>
              <w:autoSpaceDE w:val="0"/>
              <w:autoSpaceDN w:val="0"/>
              <w:spacing w:before="88" w:after="0" w:line="283" w:lineRule="auto"/>
              <w:ind w:left="64"/>
              <w:rPr>
                <w:lang w:val="ru-RU"/>
              </w:rPr>
            </w:pPr>
            <w:r w:rsidRPr="00C5208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Использование свойств арифметических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действий в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вычислениях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(перестановка и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lang w:val="ru-RU"/>
              </w:rPr>
              <w:t>гр</w:t>
            </w:r>
            <w:r w:rsidRPr="00C5208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уппировка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lang w:val="ru-RU"/>
              </w:rPr>
              <w:t>слагаемых в сумме)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88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88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88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8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23.12.2022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Pr="00C52085" w:rsidRDefault="00805331">
            <w:pPr>
              <w:autoSpaceDE w:val="0"/>
              <w:autoSpaceDN w:val="0"/>
              <w:spacing w:before="88" w:after="0"/>
              <w:ind w:left="142" w:hanging="142"/>
              <w:rPr>
                <w:lang w:val="ru-RU"/>
              </w:rPr>
            </w:pPr>
            <w:r w:rsidRPr="00C5208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Устный опрос; Самооценка с; использованием«Оценочного; листа»;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lang w:val="ru-RU"/>
              </w:rPr>
              <w:t>;</w:t>
            </w:r>
          </w:p>
        </w:tc>
      </w:tr>
      <w:tr w:rsidR="00854035" w:rsidRPr="00C52085">
        <w:trPr>
          <w:trHeight w:hRule="exact" w:val="2292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62.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Pr="00C52085" w:rsidRDefault="00805331">
            <w:pPr>
              <w:autoSpaceDE w:val="0"/>
              <w:autoSpaceDN w:val="0"/>
              <w:spacing w:before="90" w:after="0" w:line="283" w:lineRule="auto"/>
              <w:ind w:left="64"/>
              <w:rPr>
                <w:lang w:val="ru-RU"/>
              </w:rPr>
            </w:pPr>
            <w:r w:rsidRPr="00C5208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Использование свойств арифметических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действий в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вычислениях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(перестановка и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группировка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lang w:val="ru-RU"/>
              </w:rPr>
              <w:t>слагаемых в сумме)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26.12.2022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Pr="00C52085" w:rsidRDefault="00805331">
            <w:pPr>
              <w:autoSpaceDE w:val="0"/>
              <w:autoSpaceDN w:val="0"/>
              <w:spacing w:before="90" w:after="0" w:line="271" w:lineRule="auto"/>
              <w:ind w:left="142" w:hanging="142"/>
              <w:rPr>
                <w:lang w:val="ru-RU"/>
              </w:rPr>
            </w:pPr>
            <w:r w:rsidRPr="00C5208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Самооценка с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lang w:val="ru-RU"/>
              </w:rPr>
              <w:t>использованием «Оценочного листа»;</w:t>
            </w:r>
          </w:p>
        </w:tc>
      </w:tr>
      <w:tr w:rsidR="00854035" w:rsidRPr="00C52085">
        <w:trPr>
          <w:trHeight w:hRule="exact" w:val="2292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63.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Pr="00C52085" w:rsidRDefault="00805331">
            <w:pPr>
              <w:autoSpaceDE w:val="0"/>
              <w:autoSpaceDN w:val="0"/>
              <w:spacing w:before="90" w:after="0" w:line="283" w:lineRule="auto"/>
              <w:ind w:left="64"/>
              <w:rPr>
                <w:lang w:val="ru-RU"/>
              </w:rPr>
            </w:pPr>
            <w:r w:rsidRPr="00C5208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Использование свойств арифметических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действий в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вычислениях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(перестановка и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группировка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lang w:val="ru-RU"/>
              </w:rPr>
              <w:t>слагаемых в сумме)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27.12.2022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Pr="00C52085" w:rsidRDefault="00805331">
            <w:pPr>
              <w:autoSpaceDE w:val="0"/>
              <w:autoSpaceDN w:val="0"/>
              <w:spacing w:before="90" w:after="0" w:line="271" w:lineRule="auto"/>
              <w:ind w:left="142" w:hanging="142"/>
              <w:rPr>
                <w:lang w:val="ru-RU"/>
              </w:rPr>
            </w:pPr>
            <w:r w:rsidRPr="00C5208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устный контроль;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lang w:val="ru-RU"/>
              </w:rPr>
              <w:t>самооценка с использованием "Оценочного листа";</w:t>
            </w:r>
          </w:p>
        </w:tc>
      </w:tr>
      <w:tr w:rsidR="00854035">
        <w:trPr>
          <w:trHeight w:hRule="exact" w:val="75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88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64.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Pr="00C52085" w:rsidRDefault="00805331">
            <w:pPr>
              <w:autoSpaceDE w:val="0"/>
              <w:autoSpaceDN w:val="0"/>
              <w:spacing w:before="88" w:after="0" w:line="262" w:lineRule="auto"/>
              <w:ind w:left="64" w:right="288"/>
              <w:rPr>
                <w:lang w:val="ru-RU"/>
              </w:rPr>
            </w:pPr>
            <w:r w:rsidRPr="00C52085">
              <w:rPr>
                <w:rFonts w:ascii="Times New Roman" w:eastAsia="Times New Roman" w:hAnsi="Times New Roman"/>
                <w:color w:val="000000"/>
                <w:lang w:val="ru-RU"/>
              </w:rPr>
              <w:t>Сложение чисел с 0. Свойства вычитания.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88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88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88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8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28.12.2022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88" w:after="0" w:line="233" w:lineRule="auto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Устный опрос;;</w:t>
            </w:r>
          </w:p>
        </w:tc>
      </w:tr>
      <w:tr w:rsidR="00854035" w:rsidRPr="00C52085">
        <w:trPr>
          <w:trHeight w:hRule="exact" w:val="137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65.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Pr="00C52085" w:rsidRDefault="00805331">
            <w:pPr>
              <w:autoSpaceDE w:val="0"/>
              <w:autoSpaceDN w:val="0"/>
              <w:spacing w:before="90" w:after="0" w:line="262" w:lineRule="auto"/>
              <w:jc w:val="center"/>
              <w:rPr>
                <w:lang w:val="ru-RU"/>
              </w:rPr>
            </w:pPr>
            <w:r w:rsidRPr="00C52085">
              <w:rPr>
                <w:rFonts w:ascii="Times New Roman" w:eastAsia="Times New Roman" w:hAnsi="Times New Roman"/>
                <w:color w:val="000000"/>
                <w:lang w:val="ru-RU"/>
              </w:rPr>
              <w:t>Сложение и вычитание чисел первого десятка.</w:t>
            </w:r>
          </w:p>
          <w:p w:rsidR="00854035" w:rsidRDefault="00805331">
            <w:pPr>
              <w:autoSpaceDE w:val="0"/>
              <w:autoSpaceDN w:val="0"/>
              <w:spacing w:before="66" w:after="0" w:line="262" w:lineRule="auto"/>
              <w:ind w:left="64" w:right="288"/>
            </w:pPr>
            <w:r>
              <w:rPr>
                <w:rFonts w:ascii="Times New Roman" w:eastAsia="Times New Roman" w:hAnsi="Times New Roman"/>
                <w:color w:val="000000"/>
              </w:rPr>
              <w:t xml:space="preserve">Решение задач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</w:rPr>
              <w:t>разными способами.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13.01.2023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Pr="00C52085" w:rsidRDefault="00805331">
            <w:pPr>
              <w:autoSpaceDE w:val="0"/>
              <w:autoSpaceDN w:val="0"/>
              <w:spacing w:before="90" w:after="0" w:line="271" w:lineRule="auto"/>
              <w:ind w:left="142" w:hanging="142"/>
              <w:rPr>
                <w:lang w:val="ru-RU"/>
              </w:rPr>
            </w:pPr>
            <w:r w:rsidRPr="00C5208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устный опрос;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lang w:val="ru-RU"/>
              </w:rPr>
              <w:t>самооценка с использованием "Оценочного листа";</w:t>
            </w:r>
          </w:p>
        </w:tc>
      </w:tr>
      <w:tr w:rsidR="00854035">
        <w:trPr>
          <w:trHeight w:hRule="exact" w:val="1372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66.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Pr="00C52085" w:rsidRDefault="00805331">
            <w:pPr>
              <w:autoSpaceDE w:val="0"/>
              <w:autoSpaceDN w:val="0"/>
              <w:spacing w:before="90" w:after="0" w:line="262" w:lineRule="auto"/>
              <w:jc w:val="center"/>
              <w:rPr>
                <w:lang w:val="ru-RU"/>
              </w:rPr>
            </w:pPr>
            <w:r w:rsidRPr="00C52085">
              <w:rPr>
                <w:rFonts w:ascii="Times New Roman" w:eastAsia="Times New Roman" w:hAnsi="Times New Roman"/>
                <w:color w:val="000000"/>
                <w:lang w:val="ru-RU"/>
              </w:rPr>
              <w:t>Сложение и вычитание чисел первого десятка.</w:t>
            </w:r>
          </w:p>
          <w:p w:rsidR="00854035" w:rsidRDefault="00805331">
            <w:pPr>
              <w:autoSpaceDE w:val="0"/>
              <w:autoSpaceDN w:val="0"/>
              <w:spacing w:before="64" w:after="0" w:line="262" w:lineRule="auto"/>
              <w:ind w:left="64" w:right="288"/>
            </w:pPr>
            <w:r>
              <w:rPr>
                <w:rFonts w:ascii="Times New Roman" w:eastAsia="Times New Roman" w:hAnsi="Times New Roman"/>
                <w:color w:val="000000"/>
              </w:rPr>
              <w:t xml:space="preserve">Решение задач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</w:rPr>
              <w:t>разными способами.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16.01.2023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30" w:lineRule="auto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Устный опрос;</w:t>
            </w:r>
          </w:p>
        </w:tc>
      </w:tr>
      <w:tr w:rsidR="00854035" w:rsidRPr="00C52085">
        <w:trPr>
          <w:trHeight w:hRule="exact" w:val="137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67.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Pr="00C52085" w:rsidRDefault="00805331">
            <w:pPr>
              <w:autoSpaceDE w:val="0"/>
              <w:autoSpaceDN w:val="0"/>
              <w:spacing w:before="90" w:after="0" w:line="262" w:lineRule="auto"/>
              <w:jc w:val="center"/>
              <w:rPr>
                <w:lang w:val="ru-RU"/>
              </w:rPr>
            </w:pPr>
            <w:r w:rsidRPr="00C52085">
              <w:rPr>
                <w:rFonts w:ascii="Times New Roman" w:eastAsia="Times New Roman" w:hAnsi="Times New Roman"/>
                <w:color w:val="000000"/>
                <w:lang w:val="ru-RU"/>
              </w:rPr>
              <w:t>Сложение и вычитание чисел первого десятка.</w:t>
            </w:r>
          </w:p>
          <w:p w:rsidR="00854035" w:rsidRDefault="00805331">
            <w:pPr>
              <w:autoSpaceDE w:val="0"/>
              <w:autoSpaceDN w:val="0"/>
              <w:spacing w:before="64" w:after="0" w:line="262" w:lineRule="auto"/>
              <w:ind w:left="64" w:right="288"/>
            </w:pPr>
            <w:r>
              <w:rPr>
                <w:rFonts w:ascii="Times New Roman" w:eastAsia="Times New Roman" w:hAnsi="Times New Roman"/>
                <w:color w:val="000000"/>
              </w:rPr>
              <w:t xml:space="preserve">Решение задач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</w:rPr>
              <w:t>разными способами.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17.01.2023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Pr="00C52085" w:rsidRDefault="00805331">
            <w:pPr>
              <w:autoSpaceDE w:val="0"/>
              <w:autoSpaceDN w:val="0"/>
              <w:spacing w:before="90" w:after="0"/>
              <w:ind w:left="142" w:hanging="142"/>
              <w:rPr>
                <w:lang w:val="ru-RU"/>
              </w:rPr>
            </w:pPr>
            <w:r w:rsidRPr="00C5208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Самооценка с;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использованием«Оценочного; </w:t>
            </w:r>
            <w:r w:rsidRPr="00C5208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листа»;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lang w:val="ru-RU"/>
              </w:rPr>
              <w:t>;</w:t>
            </w:r>
          </w:p>
        </w:tc>
      </w:tr>
      <w:tr w:rsidR="00854035" w:rsidRPr="00C52085">
        <w:trPr>
          <w:trHeight w:hRule="exact" w:val="227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68.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Pr="00C52085" w:rsidRDefault="00805331">
            <w:pPr>
              <w:autoSpaceDE w:val="0"/>
              <w:autoSpaceDN w:val="0"/>
              <w:spacing w:before="90" w:after="0" w:line="283" w:lineRule="auto"/>
              <w:ind w:left="64"/>
              <w:rPr>
                <w:lang w:val="ru-RU"/>
              </w:rPr>
            </w:pPr>
            <w:r w:rsidRPr="00C5208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Использование свойств арифметических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действий в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вычислениях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(перестановка и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группировка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lang w:val="ru-RU"/>
              </w:rPr>
              <w:t>слагаемых в сумме)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18.01.2023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Pr="00C52085" w:rsidRDefault="00805331">
            <w:pPr>
              <w:autoSpaceDE w:val="0"/>
              <w:autoSpaceDN w:val="0"/>
              <w:spacing w:before="90" w:after="0"/>
              <w:ind w:left="142" w:hanging="142"/>
              <w:rPr>
                <w:lang w:val="ru-RU"/>
              </w:rPr>
            </w:pPr>
            <w:r w:rsidRPr="00C5208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Самооценка с;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использованием«Оценочного; листа»;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lang w:val="ru-RU"/>
              </w:rPr>
              <w:t>;</w:t>
            </w:r>
          </w:p>
        </w:tc>
      </w:tr>
    </w:tbl>
    <w:p w:rsidR="00854035" w:rsidRPr="00C52085" w:rsidRDefault="00854035">
      <w:pPr>
        <w:autoSpaceDE w:val="0"/>
        <w:autoSpaceDN w:val="0"/>
        <w:spacing w:after="0" w:line="14" w:lineRule="exact"/>
        <w:rPr>
          <w:lang w:val="ru-RU"/>
        </w:rPr>
      </w:pPr>
    </w:p>
    <w:p w:rsidR="00854035" w:rsidRPr="00C52085" w:rsidRDefault="00854035">
      <w:pPr>
        <w:rPr>
          <w:lang w:val="ru-RU"/>
        </w:rPr>
        <w:sectPr w:rsidR="00854035" w:rsidRPr="00C52085">
          <w:pgSz w:w="11900" w:h="16840"/>
          <w:pgMar w:top="284" w:right="556" w:bottom="1112" w:left="658" w:header="720" w:footer="720" w:gutter="0"/>
          <w:cols w:space="720" w:equalWidth="0">
            <w:col w:w="10686" w:space="0"/>
          </w:cols>
          <w:docGrid w:linePitch="360"/>
        </w:sectPr>
      </w:pPr>
    </w:p>
    <w:p w:rsidR="00854035" w:rsidRPr="00C52085" w:rsidRDefault="00854035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4" w:type="dxa"/>
        <w:tblLayout w:type="fixed"/>
        <w:tblLook w:val="04A0" w:firstRow="1" w:lastRow="0" w:firstColumn="1" w:lastColumn="0" w:noHBand="0" w:noVBand="1"/>
      </w:tblPr>
      <w:tblGrid>
        <w:gridCol w:w="528"/>
        <w:gridCol w:w="2356"/>
        <w:gridCol w:w="670"/>
        <w:gridCol w:w="1480"/>
        <w:gridCol w:w="1522"/>
        <w:gridCol w:w="1130"/>
        <w:gridCol w:w="2972"/>
      </w:tblGrid>
      <w:tr w:rsidR="00854035" w:rsidRPr="00C52085">
        <w:trPr>
          <w:trHeight w:hRule="exact" w:val="2598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88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69.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Pr="00C52085" w:rsidRDefault="00805331">
            <w:pPr>
              <w:autoSpaceDE w:val="0"/>
              <w:autoSpaceDN w:val="0"/>
              <w:spacing w:before="88" w:after="0" w:line="286" w:lineRule="auto"/>
              <w:ind w:left="64"/>
              <w:rPr>
                <w:lang w:val="ru-RU"/>
              </w:rPr>
            </w:pPr>
            <w:r w:rsidRPr="00C5208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Использование свойств арифметических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действий в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вычислениях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(перестановка и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группировка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слагаемых в сумме)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lang w:val="ru-RU"/>
              </w:rPr>
              <w:t>Закрепление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88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88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88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8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20.01.2023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Pr="00C52085" w:rsidRDefault="00805331">
            <w:pPr>
              <w:autoSpaceDE w:val="0"/>
              <w:autoSpaceDN w:val="0"/>
              <w:spacing w:before="88" w:after="0"/>
              <w:ind w:left="142" w:hanging="142"/>
              <w:rPr>
                <w:lang w:val="ru-RU"/>
              </w:rPr>
            </w:pPr>
            <w:r w:rsidRPr="00C5208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Устный опрос; Самооценка с; использованием«Оценочного; листа»;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lang w:val="ru-RU"/>
              </w:rPr>
              <w:t>;</w:t>
            </w:r>
          </w:p>
        </w:tc>
      </w:tr>
      <w:tr w:rsidR="00854035">
        <w:trPr>
          <w:trHeight w:hRule="exact" w:val="2598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88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70.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Pr="00C52085" w:rsidRDefault="00805331">
            <w:pPr>
              <w:autoSpaceDE w:val="0"/>
              <w:autoSpaceDN w:val="0"/>
              <w:spacing w:before="88" w:after="0" w:line="233" w:lineRule="auto"/>
              <w:ind w:left="64"/>
              <w:rPr>
                <w:lang w:val="ru-RU"/>
              </w:rPr>
            </w:pPr>
            <w:r w:rsidRPr="00C52085">
              <w:rPr>
                <w:rFonts w:ascii="Times New Roman" w:eastAsia="Times New Roman" w:hAnsi="Times New Roman"/>
                <w:color w:val="000000"/>
                <w:lang w:val="ru-RU"/>
              </w:rPr>
              <w:t>Шар. Куб.</w:t>
            </w:r>
          </w:p>
          <w:p w:rsidR="00854035" w:rsidRPr="00C52085" w:rsidRDefault="00805331">
            <w:pPr>
              <w:autoSpaceDE w:val="0"/>
              <w:autoSpaceDN w:val="0"/>
              <w:spacing w:before="64" w:after="0" w:line="262" w:lineRule="auto"/>
              <w:ind w:left="64" w:right="288"/>
              <w:rPr>
                <w:lang w:val="ru-RU"/>
              </w:rPr>
            </w:pPr>
            <w:r w:rsidRPr="00C5208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Распознавание и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lang w:val="ru-RU"/>
              </w:rPr>
              <w:t>называние: куб, шар.</w:t>
            </w:r>
          </w:p>
          <w:p w:rsidR="00854035" w:rsidRPr="00C52085" w:rsidRDefault="00805331">
            <w:pPr>
              <w:autoSpaceDE w:val="0"/>
              <w:autoSpaceDN w:val="0"/>
              <w:spacing w:before="64" w:after="0" w:line="281" w:lineRule="auto"/>
              <w:ind w:left="64" w:right="576"/>
              <w:rPr>
                <w:lang w:val="ru-RU"/>
              </w:rPr>
            </w:pPr>
            <w:r w:rsidRPr="00C5208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Использование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чертежных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инструментов для выполнения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lang w:val="ru-RU"/>
              </w:rPr>
              <w:t>построений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88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88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88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0.5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8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23.01.2023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88" w:after="0" w:line="233" w:lineRule="auto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практическая работа;</w:t>
            </w:r>
          </w:p>
        </w:tc>
      </w:tr>
      <w:tr w:rsidR="00854035" w:rsidRPr="00C52085">
        <w:trPr>
          <w:trHeight w:hRule="exact" w:val="290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71.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Pr="00C52085" w:rsidRDefault="00805331">
            <w:pPr>
              <w:autoSpaceDE w:val="0"/>
              <w:autoSpaceDN w:val="0"/>
              <w:spacing w:before="90" w:after="0" w:line="230" w:lineRule="auto"/>
              <w:ind w:left="64"/>
              <w:rPr>
                <w:lang w:val="ru-RU"/>
              </w:rPr>
            </w:pPr>
            <w:r w:rsidRPr="00C52085">
              <w:rPr>
                <w:rFonts w:ascii="Times New Roman" w:eastAsia="Times New Roman" w:hAnsi="Times New Roman"/>
                <w:color w:val="000000"/>
                <w:lang w:val="ru-RU"/>
              </w:rPr>
              <w:t>Шар. Куб.</w:t>
            </w:r>
          </w:p>
          <w:p w:rsidR="00854035" w:rsidRPr="00C52085" w:rsidRDefault="00805331">
            <w:pPr>
              <w:autoSpaceDE w:val="0"/>
              <w:autoSpaceDN w:val="0"/>
              <w:spacing w:before="64" w:after="0" w:line="262" w:lineRule="auto"/>
              <w:ind w:left="64" w:right="288"/>
              <w:rPr>
                <w:lang w:val="ru-RU"/>
              </w:rPr>
            </w:pPr>
            <w:r w:rsidRPr="00C5208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Распознавание и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lang w:val="ru-RU"/>
              </w:rPr>
              <w:t>называние: куб, шар.</w:t>
            </w:r>
          </w:p>
          <w:p w:rsidR="00854035" w:rsidRPr="00C52085" w:rsidRDefault="00805331">
            <w:pPr>
              <w:autoSpaceDE w:val="0"/>
              <w:autoSpaceDN w:val="0"/>
              <w:spacing w:before="64" w:after="0" w:line="281" w:lineRule="auto"/>
              <w:ind w:left="64" w:right="576"/>
              <w:rPr>
                <w:lang w:val="ru-RU"/>
              </w:rPr>
            </w:pPr>
            <w:r w:rsidRPr="00C5208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Использование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чертежных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инструментов для выполнения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lang w:val="ru-RU"/>
              </w:rPr>
              <w:t>построений.</w:t>
            </w:r>
          </w:p>
          <w:p w:rsidR="00854035" w:rsidRDefault="00805331">
            <w:pPr>
              <w:autoSpaceDE w:val="0"/>
              <w:autoSpaceDN w:val="0"/>
              <w:spacing w:before="64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Продолжение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24.01.2023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Pr="00C52085" w:rsidRDefault="00805331">
            <w:pPr>
              <w:autoSpaceDE w:val="0"/>
              <w:autoSpaceDN w:val="0"/>
              <w:spacing w:before="90" w:after="0"/>
              <w:ind w:left="142" w:hanging="142"/>
              <w:rPr>
                <w:lang w:val="ru-RU"/>
              </w:rPr>
            </w:pPr>
            <w:r w:rsidRPr="00C5208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Устный опрос; Самооценка с; </w:t>
            </w:r>
            <w:r w:rsidRPr="00C5208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использованием«Оценочного; листа»;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lang w:val="ru-RU"/>
              </w:rPr>
              <w:t>;</w:t>
            </w:r>
          </w:p>
        </w:tc>
      </w:tr>
      <w:tr w:rsidR="00854035" w:rsidRPr="00C52085">
        <w:trPr>
          <w:trHeight w:hRule="exact" w:val="137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72.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Сложение с числом 0.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25.01.2023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Pr="00C52085" w:rsidRDefault="00805331">
            <w:pPr>
              <w:autoSpaceDE w:val="0"/>
              <w:autoSpaceDN w:val="0"/>
              <w:spacing w:before="90" w:after="0"/>
              <w:ind w:left="142" w:hanging="142"/>
              <w:rPr>
                <w:lang w:val="ru-RU"/>
              </w:rPr>
            </w:pPr>
            <w:r w:rsidRPr="00C5208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Устный опрос; Самооценка с; использованием«Оценочного; листа»;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lang w:val="ru-RU"/>
              </w:rPr>
              <w:t>;</w:t>
            </w:r>
          </w:p>
        </w:tc>
      </w:tr>
      <w:tr w:rsidR="00854035" w:rsidRPr="00C52085">
        <w:trPr>
          <w:trHeight w:hRule="exact" w:val="137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88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73.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88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Свойства вычитания.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88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88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88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8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27.01.2023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Pr="00C52085" w:rsidRDefault="00805331">
            <w:pPr>
              <w:autoSpaceDE w:val="0"/>
              <w:autoSpaceDN w:val="0"/>
              <w:spacing w:before="88" w:after="0"/>
              <w:ind w:left="142" w:hanging="142"/>
              <w:rPr>
                <w:lang w:val="ru-RU"/>
              </w:rPr>
            </w:pPr>
            <w:r w:rsidRPr="00C5208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Устный опрос; Самооценка с; использованием«Оценочного; листа»;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lang w:val="ru-RU"/>
              </w:rPr>
              <w:t>;</w:t>
            </w:r>
          </w:p>
        </w:tc>
      </w:tr>
      <w:tr w:rsidR="00854035" w:rsidRPr="00C52085">
        <w:trPr>
          <w:trHeight w:hRule="exact" w:val="1372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74.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Вычитание числа 0.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30.01.2023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Pr="00C52085" w:rsidRDefault="00805331">
            <w:pPr>
              <w:autoSpaceDE w:val="0"/>
              <w:autoSpaceDN w:val="0"/>
              <w:spacing w:before="90" w:after="0"/>
              <w:ind w:left="142" w:hanging="142"/>
              <w:rPr>
                <w:lang w:val="ru-RU"/>
              </w:rPr>
            </w:pPr>
            <w:r w:rsidRPr="00C5208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Устный опрос; Самооценка с; использованием«Оценочного; листа»;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lang w:val="ru-RU"/>
              </w:rPr>
              <w:t>;</w:t>
            </w:r>
          </w:p>
        </w:tc>
      </w:tr>
      <w:tr w:rsidR="00854035" w:rsidRPr="00C52085">
        <w:trPr>
          <w:trHeight w:hRule="exact" w:val="1962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75.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Pr="00C52085" w:rsidRDefault="00805331">
            <w:pPr>
              <w:autoSpaceDE w:val="0"/>
              <w:autoSpaceDN w:val="0"/>
              <w:spacing w:before="88" w:after="0" w:line="271" w:lineRule="auto"/>
              <w:ind w:left="64" w:right="144"/>
              <w:rPr>
                <w:lang w:val="ru-RU"/>
              </w:rPr>
            </w:pPr>
            <w:r w:rsidRPr="00C5208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Вычитание числа 0 с помощью шкалы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lang w:val="ru-RU"/>
              </w:rPr>
              <w:t>линейки.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8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8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8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31.01.2023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Pr="00C52085" w:rsidRDefault="00805331">
            <w:pPr>
              <w:autoSpaceDE w:val="0"/>
              <w:autoSpaceDN w:val="0"/>
              <w:spacing w:before="88" w:after="0" w:line="283" w:lineRule="auto"/>
              <w:ind w:left="142" w:hanging="142"/>
              <w:rPr>
                <w:lang w:val="ru-RU"/>
              </w:rPr>
            </w:pPr>
            <w:r w:rsidRPr="00C5208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Практическая;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работа;;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Самооценка с;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использованием«Оценочного; листа»;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lang w:val="ru-RU"/>
              </w:rPr>
              <w:t>;</w:t>
            </w:r>
          </w:p>
        </w:tc>
      </w:tr>
    </w:tbl>
    <w:p w:rsidR="00854035" w:rsidRPr="00C52085" w:rsidRDefault="00854035">
      <w:pPr>
        <w:autoSpaceDE w:val="0"/>
        <w:autoSpaceDN w:val="0"/>
        <w:spacing w:after="0" w:line="14" w:lineRule="exact"/>
        <w:rPr>
          <w:lang w:val="ru-RU"/>
        </w:rPr>
      </w:pPr>
    </w:p>
    <w:p w:rsidR="00854035" w:rsidRPr="00C52085" w:rsidRDefault="00854035">
      <w:pPr>
        <w:rPr>
          <w:lang w:val="ru-RU"/>
        </w:rPr>
        <w:sectPr w:rsidR="00854035" w:rsidRPr="00C52085">
          <w:pgSz w:w="11900" w:h="16840"/>
          <w:pgMar w:top="284" w:right="556" w:bottom="1030" w:left="658" w:header="720" w:footer="720" w:gutter="0"/>
          <w:cols w:space="720" w:equalWidth="0">
            <w:col w:w="10686" w:space="0"/>
          </w:cols>
          <w:docGrid w:linePitch="360"/>
        </w:sectPr>
      </w:pPr>
    </w:p>
    <w:p w:rsidR="00854035" w:rsidRPr="00C52085" w:rsidRDefault="00854035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4" w:type="dxa"/>
        <w:tblLayout w:type="fixed"/>
        <w:tblLook w:val="04A0" w:firstRow="1" w:lastRow="0" w:firstColumn="1" w:lastColumn="0" w:noHBand="0" w:noVBand="1"/>
      </w:tblPr>
      <w:tblGrid>
        <w:gridCol w:w="528"/>
        <w:gridCol w:w="2356"/>
        <w:gridCol w:w="670"/>
        <w:gridCol w:w="1480"/>
        <w:gridCol w:w="1522"/>
        <w:gridCol w:w="1130"/>
        <w:gridCol w:w="2972"/>
      </w:tblGrid>
      <w:tr w:rsidR="00854035">
        <w:trPr>
          <w:trHeight w:hRule="exact" w:val="229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88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76.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Pr="00C52085" w:rsidRDefault="00805331">
            <w:pPr>
              <w:autoSpaceDE w:val="0"/>
              <w:autoSpaceDN w:val="0"/>
              <w:spacing w:before="88" w:after="0" w:line="271" w:lineRule="auto"/>
              <w:ind w:left="64" w:right="720"/>
              <w:rPr>
                <w:lang w:val="ru-RU"/>
              </w:rPr>
            </w:pPr>
            <w:r w:rsidRPr="00C5208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Свойства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lang w:val="ru-RU"/>
              </w:rPr>
              <w:t>арифметических действий.</w:t>
            </w:r>
          </w:p>
          <w:p w:rsidR="00854035" w:rsidRPr="00C52085" w:rsidRDefault="00805331">
            <w:pPr>
              <w:autoSpaceDE w:val="0"/>
              <w:autoSpaceDN w:val="0"/>
              <w:spacing w:before="64" w:after="0"/>
              <w:ind w:left="64" w:right="144"/>
              <w:rPr>
                <w:lang w:val="ru-RU"/>
              </w:rPr>
            </w:pPr>
            <w:r w:rsidRPr="00C5208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Проверочная работа№ 7 «Перестановка </w:t>
            </w:r>
            <w:r w:rsidRPr="00C5208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и группировка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lang w:val="ru-RU"/>
              </w:rPr>
              <w:t>слагаемых»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88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88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88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8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01.02.2023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88" w:after="0" w:line="233" w:lineRule="auto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Письменный контроль;;</w:t>
            </w:r>
          </w:p>
        </w:tc>
      </w:tr>
      <w:tr w:rsidR="00854035" w:rsidRPr="00C52085">
        <w:trPr>
          <w:trHeight w:hRule="exact" w:val="1064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77.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Pr="00C52085" w:rsidRDefault="00805331">
            <w:pPr>
              <w:autoSpaceDE w:val="0"/>
              <w:autoSpaceDN w:val="0"/>
              <w:spacing w:before="90" w:after="0" w:line="262" w:lineRule="auto"/>
              <w:ind w:right="144"/>
              <w:jc w:val="center"/>
              <w:rPr>
                <w:lang w:val="ru-RU"/>
              </w:rPr>
            </w:pPr>
            <w:r w:rsidRPr="00C52085">
              <w:rPr>
                <w:rFonts w:ascii="Times New Roman" w:eastAsia="Times New Roman" w:hAnsi="Times New Roman"/>
                <w:color w:val="000000"/>
                <w:lang w:val="ru-RU"/>
              </w:rPr>
              <w:t>Деление на группы по несколько предметов.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03.02.2023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Pr="00C52085" w:rsidRDefault="00805331">
            <w:pPr>
              <w:autoSpaceDE w:val="0"/>
              <w:autoSpaceDN w:val="0"/>
              <w:spacing w:before="90" w:after="0" w:line="271" w:lineRule="auto"/>
              <w:ind w:left="142" w:hanging="142"/>
              <w:rPr>
                <w:lang w:val="ru-RU"/>
              </w:rPr>
            </w:pPr>
            <w:r w:rsidRPr="00C5208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устный опрос;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lang w:val="ru-RU"/>
              </w:rPr>
              <w:t>самооценка с использованием "Оценочного листа";</w:t>
            </w:r>
          </w:p>
        </w:tc>
      </w:tr>
      <w:tr w:rsidR="00854035" w:rsidRPr="00C52085">
        <w:trPr>
          <w:trHeight w:hRule="exact" w:val="1688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78.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Pr="00C52085" w:rsidRDefault="00805331">
            <w:pPr>
              <w:autoSpaceDE w:val="0"/>
              <w:autoSpaceDN w:val="0"/>
              <w:spacing w:before="90" w:after="0" w:line="262" w:lineRule="auto"/>
              <w:ind w:right="144"/>
              <w:jc w:val="center"/>
              <w:rPr>
                <w:lang w:val="ru-RU"/>
              </w:rPr>
            </w:pPr>
            <w:r w:rsidRPr="00C52085">
              <w:rPr>
                <w:rFonts w:ascii="Times New Roman" w:eastAsia="Times New Roman" w:hAnsi="Times New Roman"/>
                <w:color w:val="000000"/>
                <w:lang w:val="ru-RU"/>
              </w:rPr>
              <w:t>Деление на группы по несколько предметов.</w:t>
            </w:r>
          </w:p>
          <w:p w:rsidR="00854035" w:rsidRPr="00C52085" w:rsidRDefault="00805331">
            <w:pPr>
              <w:autoSpaceDE w:val="0"/>
              <w:autoSpaceDN w:val="0"/>
              <w:spacing w:before="64" w:after="0" w:line="271" w:lineRule="auto"/>
              <w:ind w:left="64" w:right="144"/>
              <w:rPr>
                <w:lang w:val="ru-RU"/>
              </w:rPr>
            </w:pPr>
            <w:r w:rsidRPr="00C5208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Решение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lang w:val="ru-RU"/>
              </w:rPr>
              <w:t>арифметических задач на этот вид деления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06.02.2023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Pr="00C52085" w:rsidRDefault="00805331">
            <w:pPr>
              <w:autoSpaceDE w:val="0"/>
              <w:autoSpaceDN w:val="0"/>
              <w:spacing w:before="90" w:after="0"/>
              <w:ind w:left="142" w:hanging="142"/>
              <w:rPr>
                <w:lang w:val="ru-RU"/>
              </w:rPr>
            </w:pPr>
            <w:r w:rsidRPr="00C5208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Самооценка с;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использованием«Оценочного; листа»;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lang w:val="ru-RU"/>
              </w:rPr>
              <w:t>;</w:t>
            </w:r>
          </w:p>
        </w:tc>
      </w:tr>
      <w:tr w:rsidR="00854035" w:rsidRPr="00C52085">
        <w:trPr>
          <w:trHeight w:hRule="exact" w:val="1678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79.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Сложение с числом 10.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2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2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</w:rPr>
              <w:t xml:space="preserve">07.02.2023 ;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Pr="00C52085" w:rsidRDefault="00805331">
            <w:pPr>
              <w:autoSpaceDE w:val="0"/>
              <w:autoSpaceDN w:val="0"/>
              <w:spacing w:before="92" w:after="0" w:line="281" w:lineRule="auto"/>
              <w:ind w:left="142" w:hanging="142"/>
              <w:rPr>
                <w:lang w:val="ru-RU"/>
              </w:rPr>
            </w:pPr>
            <w:r w:rsidRPr="00C5208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;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Самооценка с;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использованием«Оценочного; листа»;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lang w:val="ru-RU"/>
              </w:rPr>
              <w:t>;</w:t>
            </w:r>
          </w:p>
        </w:tc>
      </w:tr>
      <w:tr w:rsidR="00854035" w:rsidRPr="00C52085">
        <w:trPr>
          <w:trHeight w:hRule="exact" w:val="1372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80.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62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Сложение с числом 10. Обобщение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08.02.2023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Pr="00C52085" w:rsidRDefault="00805331">
            <w:pPr>
              <w:autoSpaceDE w:val="0"/>
              <w:autoSpaceDN w:val="0"/>
              <w:spacing w:before="90" w:after="0"/>
              <w:ind w:left="142" w:hanging="142"/>
              <w:rPr>
                <w:lang w:val="ru-RU"/>
              </w:rPr>
            </w:pPr>
            <w:r w:rsidRPr="00C5208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Устный опрос; Самооценка с; использованием«Оценочного; листа»;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lang w:val="ru-RU"/>
              </w:rPr>
              <w:t>;</w:t>
            </w:r>
          </w:p>
        </w:tc>
      </w:tr>
      <w:tr w:rsidR="00854035">
        <w:trPr>
          <w:trHeight w:hRule="exact" w:val="754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81.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62" w:lineRule="auto"/>
              <w:ind w:left="64" w:right="432"/>
            </w:pPr>
            <w:r>
              <w:rPr>
                <w:rFonts w:ascii="Times New Roman" w:eastAsia="Times New Roman" w:hAnsi="Times New Roman"/>
                <w:color w:val="000000"/>
              </w:rPr>
              <w:t xml:space="preserve">Прибавление 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</w:rPr>
              <w:t>вычитание числа 1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10.02.2023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30" w:lineRule="auto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Устный опрос;;</w:t>
            </w:r>
          </w:p>
        </w:tc>
      </w:tr>
      <w:tr w:rsidR="00854035" w:rsidRPr="00C52085">
        <w:trPr>
          <w:trHeight w:hRule="exact" w:val="1064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82.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Pr="00C52085" w:rsidRDefault="00805331">
            <w:pPr>
              <w:autoSpaceDE w:val="0"/>
              <w:autoSpaceDN w:val="0"/>
              <w:spacing w:before="90" w:after="0" w:line="271" w:lineRule="auto"/>
              <w:ind w:left="64" w:right="432"/>
              <w:rPr>
                <w:lang w:val="ru-RU"/>
              </w:rPr>
            </w:pPr>
            <w:r w:rsidRPr="00C5208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Прибавление  и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lang w:val="ru-RU"/>
              </w:rPr>
              <w:t>вычитание числа 1. Табличные случаи.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13.02.2023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Pr="00C52085" w:rsidRDefault="00805331">
            <w:pPr>
              <w:autoSpaceDE w:val="0"/>
              <w:autoSpaceDN w:val="0"/>
              <w:spacing w:before="90" w:after="0" w:line="271" w:lineRule="auto"/>
              <w:ind w:left="142" w:hanging="142"/>
              <w:rPr>
                <w:lang w:val="ru-RU"/>
              </w:rPr>
            </w:pPr>
            <w:r w:rsidRPr="00C5208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устный опрос;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lang w:val="ru-RU"/>
              </w:rPr>
              <w:t>самооценка с использованием "Оценочного листа";</w:t>
            </w:r>
          </w:p>
        </w:tc>
      </w:tr>
      <w:tr w:rsidR="00854035" w:rsidRPr="00C52085">
        <w:trPr>
          <w:trHeight w:hRule="exact" w:val="1064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83.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62" w:lineRule="auto"/>
              <w:ind w:left="64" w:right="432"/>
            </w:pPr>
            <w:r>
              <w:rPr>
                <w:rFonts w:ascii="Times New Roman" w:eastAsia="Times New Roman" w:hAnsi="Times New Roman"/>
                <w:color w:val="000000"/>
              </w:rPr>
              <w:t xml:space="preserve">Прибавление 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</w:rPr>
              <w:t>вычитание числа 2.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14.02.2023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Pr="00C52085" w:rsidRDefault="00805331">
            <w:pPr>
              <w:autoSpaceDE w:val="0"/>
              <w:autoSpaceDN w:val="0"/>
              <w:spacing w:before="90" w:after="0" w:line="271" w:lineRule="auto"/>
              <w:ind w:left="142" w:hanging="142"/>
              <w:rPr>
                <w:lang w:val="ru-RU"/>
              </w:rPr>
            </w:pPr>
            <w:r w:rsidRPr="00C5208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устный опрос;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lang w:val="ru-RU"/>
              </w:rPr>
              <w:t>самооценка с использованием "Оценочного листа";</w:t>
            </w:r>
          </w:p>
        </w:tc>
      </w:tr>
      <w:tr w:rsidR="00854035" w:rsidRPr="00C52085">
        <w:trPr>
          <w:trHeight w:hRule="exact" w:val="137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88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84.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Pr="00C52085" w:rsidRDefault="00805331">
            <w:pPr>
              <w:autoSpaceDE w:val="0"/>
              <w:autoSpaceDN w:val="0"/>
              <w:spacing w:before="88" w:after="0" w:line="271" w:lineRule="auto"/>
              <w:ind w:left="64" w:right="432"/>
              <w:rPr>
                <w:lang w:val="ru-RU"/>
              </w:rPr>
            </w:pPr>
            <w:r w:rsidRPr="00C5208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Прибавление  и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lang w:val="ru-RU"/>
              </w:rPr>
              <w:t>вычитание числа 2. Разные способы.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88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88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88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8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15.02.2023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Pr="00C52085" w:rsidRDefault="00805331">
            <w:pPr>
              <w:autoSpaceDE w:val="0"/>
              <w:autoSpaceDN w:val="0"/>
              <w:spacing w:before="88" w:after="0"/>
              <w:ind w:left="142" w:hanging="142"/>
              <w:rPr>
                <w:lang w:val="ru-RU"/>
              </w:rPr>
            </w:pPr>
            <w:r w:rsidRPr="00C5208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Самооценка с;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использованием«Оценочного; листа»;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lang w:val="ru-RU"/>
              </w:rPr>
              <w:t>;</w:t>
            </w:r>
          </w:p>
        </w:tc>
      </w:tr>
      <w:tr w:rsidR="00854035" w:rsidRPr="00C52085">
        <w:trPr>
          <w:trHeight w:hRule="exact" w:val="1064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85.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Pr="00C52085" w:rsidRDefault="00805331">
            <w:pPr>
              <w:autoSpaceDE w:val="0"/>
              <w:autoSpaceDN w:val="0"/>
              <w:spacing w:before="90" w:after="0" w:line="271" w:lineRule="auto"/>
              <w:ind w:left="64"/>
              <w:rPr>
                <w:lang w:val="ru-RU"/>
              </w:rPr>
            </w:pPr>
            <w:r w:rsidRPr="00C5208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Прибавление  и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lang w:val="ru-RU"/>
              </w:rPr>
              <w:t>вычитание числа 3 без перехода через десяток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17.02.2023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Pr="00C52085" w:rsidRDefault="00805331">
            <w:pPr>
              <w:autoSpaceDE w:val="0"/>
              <w:autoSpaceDN w:val="0"/>
              <w:spacing w:before="90" w:after="0" w:line="271" w:lineRule="auto"/>
              <w:ind w:left="142" w:hanging="142"/>
              <w:rPr>
                <w:lang w:val="ru-RU"/>
              </w:rPr>
            </w:pPr>
            <w:r w:rsidRPr="00C5208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устный опрос;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lang w:val="ru-RU"/>
              </w:rPr>
              <w:t>самооценка с использованием "Оценочного листа";</w:t>
            </w:r>
          </w:p>
        </w:tc>
      </w:tr>
      <w:tr w:rsidR="00854035" w:rsidRPr="00C52085">
        <w:trPr>
          <w:trHeight w:hRule="exact" w:val="135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88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86.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Pr="00C52085" w:rsidRDefault="00805331">
            <w:pPr>
              <w:autoSpaceDE w:val="0"/>
              <w:autoSpaceDN w:val="0"/>
              <w:spacing w:before="88" w:after="0"/>
              <w:ind w:left="64" w:right="288"/>
              <w:rPr>
                <w:lang w:val="ru-RU"/>
              </w:rPr>
            </w:pPr>
            <w:r w:rsidRPr="00C5208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Прибавление  и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вычитание числа 3 с </w:t>
            </w:r>
            <w:r w:rsidRPr="00C5208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переходом через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lang w:val="ru-RU"/>
              </w:rPr>
              <w:t>десяток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88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88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88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8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27.02.2023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Pr="00C52085" w:rsidRDefault="00805331">
            <w:pPr>
              <w:autoSpaceDE w:val="0"/>
              <w:autoSpaceDN w:val="0"/>
              <w:spacing w:before="88" w:after="0" w:line="271" w:lineRule="auto"/>
              <w:ind w:left="142" w:hanging="142"/>
              <w:rPr>
                <w:lang w:val="ru-RU"/>
              </w:rPr>
            </w:pPr>
            <w:r w:rsidRPr="00C5208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устный опрос;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lang w:val="ru-RU"/>
              </w:rPr>
              <w:t>самооценка с использованием "Оценочного листа";</w:t>
            </w:r>
          </w:p>
        </w:tc>
      </w:tr>
    </w:tbl>
    <w:p w:rsidR="00854035" w:rsidRPr="00C52085" w:rsidRDefault="00854035">
      <w:pPr>
        <w:autoSpaceDE w:val="0"/>
        <w:autoSpaceDN w:val="0"/>
        <w:spacing w:after="0" w:line="14" w:lineRule="exact"/>
        <w:rPr>
          <w:lang w:val="ru-RU"/>
        </w:rPr>
      </w:pPr>
    </w:p>
    <w:p w:rsidR="00854035" w:rsidRPr="00C52085" w:rsidRDefault="00854035">
      <w:pPr>
        <w:rPr>
          <w:lang w:val="ru-RU"/>
        </w:rPr>
        <w:sectPr w:rsidR="00854035" w:rsidRPr="00C52085">
          <w:pgSz w:w="11900" w:h="16840"/>
          <w:pgMar w:top="284" w:right="556" w:bottom="740" w:left="658" w:header="720" w:footer="720" w:gutter="0"/>
          <w:cols w:space="720" w:equalWidth="0">
            <w:col w:w="10686" w:space="0"/>
          </w:cols>
          <w:docGrid w:linePitch="360"/>
        </w:sectPr>
      </w:pPr>
    </w:p>
    <w:p w:rsidR="00854035" w:rsidRPr="00C52085" w:rsidRDefault="00854035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4" w:type="dxa"/>
        <w:tblLayout w:type="fixed"/>
        <w:tblLook w:val="04A0" w:firstRow="1" w:lastRow="0" w:firstColumn="1" w:lastColumn="0" w:noHBand="0" w:noVBand="1"/>
      </w:tblPr>
      <w:tblGrid>
        <w:gridCol w:w="528"/>
        <w:gridCol w:w="2356"/>
        <w:gridCol w:w="670"/>
        <w:gridCol w:w="1480"/>
        <w:gridCol w:w="1522"/>
        <w:gridCol w:w="1130"/>
        <w:gridCol w:w="2972"/>
      </w:tblGrid>
      <w:tr w:rsidR="00854035">
        <w:trPr>
          <w:trHeight w:hRule="exact" w:val="1064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88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87.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Pr="00C52085" w:rsidRDefault="00805331">
            <w:pPr>
              <w:autoSpaceDE w:val="0"/>
              <w:autoSpaceDN w:val="0"/>
              <w:spacing w:before="88" w:after="0" w:line="271" w:lineRule="auto"/>
              <w:ind w:left="64"/>
              <w:rPr>
                <w:lang w:val="ru-RU"/>
              </w:rPr>
            </w:pPr>
            <w:r w:rsidRPr="00C5208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Проверочная работа 8«Сложение и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lang w:val="ru-RU"/>
              </w:rPr>
              <w:t>вычитание чисел 2 и 3»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88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88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88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8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28.02.2023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88" w:after="0" w:line="233" w:lineRule="auto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Письменный контроль;;</w:t>
            </w:r>
          </w:p>
        </w:tc>
      </w:tr>
      <w:tr w:rsidR="00854035" w:rsidRPr="00C52085">
        <w:trPr>
          <w:trHeight w:hRule="exact" w:val="1062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88.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Pr="00C52085" w:rsidRDefault="00805331">
            <w:pPr>
              <w:autoSpaceDE w:val="0"/>
              <w:autoSpaceDN w:val="0"/>
              <w:spacing w:before="90" w:after="0" w:line="271" w:lineRule="auto"/>
              <w:ind w:left="64"/>
              <w:rPr>
                <w:lang w:val="ru-RU"/>
              </w:rPr>
            </w:pPr>
            <w:r w:rsidRPr="00C5208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Прибавление и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lang w:val="ru-RU"/>
              </w:rPr>
              <w:t>вычитание числа 4 без перехода через десяток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01.03.2023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Pr="00C52085" w:rsidRDefault="00805331">
            <w:pPr>
              <w:autoSpaceDE w:val="0"/>
              <w:autoSpaceDN w:val="0"/>
              <w:spacing w:before="90" w:after="0" w:line="271" w:lineRule="auto"/>
              <w:ind w:left="142" w:hanging="142"/>
              <w:rPr>
                <w:lang w:val="ru-RU"/>
              </w:rPr>
            </w:pPr>
            <w:r w:rsidRPr="00C5208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устный опрос;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lang w:val="ru-RU"/>
              </w:rPr>
              <w:t>самооценка с использованием "Оценочного листа";</w:t>
            </w:r>
          </w:p>
        </w:tc>
      </w:tr>
      <w:tr w:rsidR="00854035" w:rsidRPr="00C52085">
        <w:trPr>
          <w:trHeight w:hRule="exact" w:val="1372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89.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Pr="00C52085" w:rsidRDefault="00805331">
            <w:pPr>
              <w:autoSpaceDE w:val="0"/>
              <w:autoSpaceDN w:val="0"/>
              <w:spacing w:before="90" w:after="0"/>
              <w:ind w:left="64" w:right="288"/>
              <w:rPr>
                <w:lang w:val="ru-RU"/>
              </w:rPr>
            </w:pPr>
            <w:r w:rsidRPr="00C5208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Прибавление и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вычитание числа 4 с переходом через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lang w:val="ru-RU"/>
              </w:rPr>
              <w:t>десяток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03.03.2023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Pr="00C52085" w:rsidRDefault="00805331">
            <w:pPr>
              <w:autoSpaceDE w:val="0"/>
              <w:autoSpaceDN w:val="0"/>
              <w:spacing w:before="90" w:after="0"/>
              <w:ind w:left="142" w:hanging="142"/>
              <w:rPr>
                <w:lang w:val="ru-RU"/>
              </w:rPr>
            </w:pPr>
            <w:r w:rsidRPr="00C5208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Устный опрос; Самооценка с; использованием«Оценочного; листа»;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lang w:val="ru-RU"/>
              </w:rPr>
              <w:t>;</w:t>
            </w:r>
          </w:p>
        </w:tc>
      </w:tr>
      <w:tr w:rsidR="00854035" w:rsidRPr="00C52085">
        <w:trPr>
          <w:trHeight w:hRule="exact" w:val="229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90.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Pr="00C52085" w:rsidRDefault="00805331">
            <w:pPr>
              <w:autoSpaceDE w:val="0"/>
              <w:autoSpaceDN w:val="0"/>
              <w:spacing w:before="90" w:after="0" w:line="283" w:lineRule="auto"/>
              <w:ind w:left="64" w:right="144"/>
              <w:rPr>
                <w:lang w:val="ru-RU"/>
              </w:rPr>
            </w:pPr>
            <w:r w:rsidRPr="00C5208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Прибавление и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вычитание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однозначного числа второго десятка без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lang w:val="ru-RU"/>
              </w:rPr>
              <w:t>перехода через разряд и с переходом через разряд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06.03.2023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Pr="00C52085" w:rsidRDefault="00805331">
            <w:pPr>
              <w:autoSpaceDE w:val="0"/>
              <w:autoSpaceDN w:val="0"/>
              <w:spacing w:before="90" w:after="0"/>
              <w:ind w:left="142" w:hanging="142"/>
              <w:rPr>
                <w:lang w:val="ru-RU"/>
              </w:rPr>
            </w:pPr>
            <w:r w:rsidRPr="00C5208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Устный опрос; Самооценка с; </w:t>
            </w:r>
            <w:r w:rsidRPr="00C5208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использованием«Оценочного; листа»;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lang w:val="ru-RU"/>
              </w:rPr>
              <w:t>;</w:t>
            </w:r>
          </w:p>
        </w:tc>
      </w:tr>
      <w:tr w:rsidR="00854035" w:rsidRPr="00C52085">
        <w:trPr>
          <w:trHeight w:hRule="exact" w:val="1064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91.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62" w:lineRule="auto"/>
              <w:ind w:left="64" w:right="432"/>
            </w:pPr>
            <w:r>
              <w:rPr>
                <w:rFonts w:ascii="Times New Roman" w:eastAsia="Times New Roman" w:hAnsi="Times New Roman"/>
                <w:color w:val="000000"/>
              </w:rPr>
              <w:t xml:space="preserve">Прибавление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</w:rPr>
              <w:t>вычитание числа 5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07.03.2023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Pr="00C52085" w:rsidRDefault="00805331">
            <w:pPr>
              <w:autoSpaceDE w:val="0"/>
              <w:autoSpaceDN w:val="0"/>
              <w:spacing w:before="90" w:after="0" w:line="271" w:lineRule="auto"/>
              <w:ind w:left="142" w:hanging="142"/>
              <w:rPr>
                <w:lang w:val="ru-RU"/>
              </w:rPr>
            </w:pPr>
            <w:r w:rsidRPr="00C5208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устный опрос;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lang w:val="ru-RU"/>
              </w:rPr>
              <w:t>самооценка с использованием "Оценочного листа";</w:t>
            </w:r>
          </w:p>
        </w:tc>
      </w:tr>
      <w:tr w:rsidR="00854035">
        <w:trPr>
          <w:trHeight w:hRule="exact" w:val="1064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92.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Pr="00C52085" w:rsidRDefault="00805331">
            <w:pPr>
              <w:autoSpaceDE w:val="0"/>
              <w:autoSpaceDN w:val="0"/>
              <w:spacing w:before="90" w:after="0" w:line="271" w:lineRule="auto"/>
              <w:ind w:left="64"/>
              <w:rPr>
                <w:lang w:val="ru-RU"/>
              </w:rPr>
            </w:pPr>
            <w:r w:rsidRPr="00C5208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Проверочная работа №9 «Сложение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lang w:val="ru-RU"/>
              </w:rPr>
              <w:t>вычитание чисел 3-5»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10.03.2023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33" w:lineRule="auto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Письменный контроль;;</w:t>
            </w:r>
          </w:p>
        </w:tc>
      </w:tr>
      <w:tr w:rsidR="00854035" w:rsidRPr="00C52085">
        <w:trPr>
          <w:trHeight w:hRule="exact" w:val="1062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93.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88" w:after="0" w:line="262" w:lineRule="auto"/>
              <w:ind w:left="64" w:right="432"/>
            </w:pPr>
            <w:r>
              <w:rPr>
                <w:rFonts w:ascii="Times New Roman" w:eastAsia="Times New Roman" w:hAnsi="Times New Roman"/>
                <w:color w:val="000000"/>
              </w:rPr>
              <w:t xml:space="preserve">Прибавление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</w:rPr>
              <w:t>вычитание числа 6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8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8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8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13.03.2023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Pr="00C52085" w:rsidRDefault="00805331">
            <w:pPr>
              <w:autoSpaceDE w:val="0"/>
              <w:autoSpaceDN w:val="0"/>
              <w:spacing w:before="88" w:after="0" w:line="271" w:lineRule="auto"/>
              <w:ind w:left="142" w:hanging="142"/>
              <w:rPr>
                <w:lang w:val="ru-RU"/>
              </w:rPr>
            </w:pPr>
            <w:r w:rsidRPr="00C5208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устный опрос;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lang w:val="ru-RU"/>
              </w:rPr>
              <w:t>самооценка с использованием "Оценочного листа";</w:t>
            </w:r>
          </w:p>
        </w:tc>
      </w:tr>
      <w:tr w:rsidR="00854035" w:rsidRPr="00C52085">
        <w:trPr>
          <w:trHeight w:hRule="exact" w:val="137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94.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Pr="00C52085" w:rsidRDefault="00805331">
            <w:pPr>
              <w:autoSpaceDE w:val="0"/>
              <w:autoSpaceDN w:val="0"/>
              <w:spacing w:before="90" w:after="0" w:line="262" w:lineRule="auto"/>
              <w:ind w:left="64" w:right="432"/>
              <w:rPr>
                <w:lang w:val="ru-RU"/>
              </w:rPr>
            </w:pPr>
            <w:r w:rsidRPr="00C5208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Прибавление и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lang w:val="ru-RU"/>
              </w:rPr>
              <w:t>вычитание числа 6.</w:t>
            </w:r>
          </w:p>
          <w:p w:rsidR="00854035" w:rsidRPr="00C52085" w:rsidRDefault="00805331">
            <w:pPr>
              <w:autoSpaceDE w:val="0"/>
              <w:autoSpaceDN w:val="0"/>
              <w:spacing w:before="64" w:after="0" w:line="230" w:lineRule="auto"/>
              <w:ind w:left="64"/>
              <w:rPr>
                <w:lang w:val="ru-RU"/>
              </w:rPr>
            </w:pPr>
            <w:r w:rsidRPr="00C52085">
              <w:rPr>
                <w:rFonts w:ascii="Times New Roman" w:eastAsia="Times New Roman" w:hAnsi="Times New Roman"/>
                <w:color w:val="000000"/>
                <w:lang w:val="ru-RU"/>
              </w:rPr>
              <w:t>Закрепление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14.03.2023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Pr="00C52085" w:rsidRDefault="00805331">
            <w:pPr>
              <w:autoSpaceDE w:val="0"/>
              <w:autoSpaceDN w:val="0"/>
              <w:spacing w:before="90" w:after="0"/>
              <w:ind w:left="142" w:hanging="142"/>
              <w:rPr>
                <w:lang w:val="ru-RU"/>
              </w:rPr>
            </w:pPr>
            <w:r w:rsidRPr="00C5208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Устный опрос; Самооценка с; использованием«Оценочного; листа»;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lang w:val="ru-RU"/>
              </w:rPr>
              <w:t>;</w:t>
            </w:r>
          </w:p>
        </w:tc>
      </w:tr>
      <w:tr w:rsidR="00854035" w:rsidRPr="00C52085">
        <w:trPr>
          <w:trHeight w:hRule="exact" w:val="1372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95.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Pr="00C52085" w:rsidRDefault="00805331">
            <w:pPr>
              <w:autoSpaceDE w:val="0"/>
              <w:autoSpaceDN w:val="0"/>
              <w:spacing w:before="90" w:after="0"/>
              <w:ind w:left="64"/>
              <w:rPr>
                <w:lang w:val="ru-RU"/>
              </w:rPr>
            </w:pPr>
            <w:r w:rsidRPr="00C5208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Проверочная работа по теме "Сложение и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lang w:val="ru-RU"/>
              </w:rPr>
              <w:t>вычитание чисел от 1 до 6"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15.03.2023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Pr="00C52085" w:rsidRDefault="00805331">
            <w:pPr>
              <w:autoSpaceDE w:val="0"/>
              <w:autoSpaceDN w:val="0"/>
              <w:spacing w:before="90" w:after="0" w:line="271" w:lineRule="auto"/>
              <w:ind w:left="142" w:hanging="142"/>
              <w:rPr>
                <w:lang w:val="ru-RU"/>
              </w:rPr>
            </w:pPr>
            <w:r w:rsidRPr="00C5208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устный опрос;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lang w:val="ru-RU"/>
              </w:rPr>
              <w:t>самооценка с использованием "Оценочного листа";</w:t>
            </w:r>
          </w:p>
        </w:tc>
      </w:tr>
      <w:tr w:rsidR="00854035">
        <w:trPr>
          <w:trHeight w:hRule="exact" w:val="1064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96.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Pr="00C52085" w:rsidRDefault="00805331">
            <w:pPr>
              <w:autoSpaceDE w:val="0"/>
              <w:autoSpaceDN w:val="0"/>
              <w:spacing w:before="90" w:after="0" w:line="271" w:lineRule="auto"/>
              <w:ind w:left="64" w:right="288"/>
              <w:rPr>
                <w:lang w:val="ru-RU"/>
              </w:rPr>
            </w:pPr>
            <w:r w:rsidRPr="00C5208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Сравнение и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lang w:val="ru-RU"/>
              </w:rPr>
              <w:t>упорядочение чисел, знаки сравнения.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17.03.2023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33" w:lineRule="auto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Устный опрос;;</w:t>
            </w:r>
          </w:p>
        </w:tc>
      </w:tr>
      <w:tr w:rsidR="00854035" w:rsidRPr="00C52085">
        <w:trPr>
          <w:trHeight w:hRule="exact" w:val="137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97.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62" w:lineRule="auto"/>
              <w:ind w:left="64" w:right="144"/>
            </w:pPr>
            <w:r>
              <w:rPr>
                <w:rFonts w:ascii="Times New Roman" w:eastAsia="Times New Roman" w:hAnsi="Times New Roman"/>
                <w:color w:val="000000"/>
              </w:rPr>
              <w:t>Сравнение. Результат сравнения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20.03.2023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Pr="00C52085" w:rsidRDefault="00805331">
            <w:pPr>
              <w:autoSpaceDE w:val="0"/>
              <w:autoSpaceDN w:val="0"/>
              <w:spacing w:before="90" w:after="0"/>
              <w:ind w:left="142" w:hanging="142"/>
              <w:rPr>
                <w:lang w:val="ru-RU"/>
              </w:rPr>
            </w:pPr>
            <w:r w:rsidRPr="00C5208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Самооценка с;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использованием«Оценочного; листа»;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lang w:val="ru-RU"/>
              </w:rPr>
              <w:t>;</w:t>
            </w:r>
          </w:p>
        </w:tc>
      </w:tr>
      <w:tr w:rsidR="00854035" w:rsidRPr="00C52085">
        <w:trPr>
          <w:trHeight w:hRule="exact" w:val="1042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88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98.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Pr="00C52085" w:rsidRDefault="00805331">
            <w:pPr>
              <w:autoSpaceDE w:val="0"/>
              <w:autoSpaceDN w:val="0"/>
              <w:spacing w:before="88" w:after="0" w:line="271" w:lineRule="auto"/>
              <w:ind w:left="64" w:right="370"/>
              <w:jc w:val="both"/>
              <w:rPr>
                <w:lang w:val="ru-RU"/>
              </w:rPr>
            </w:pPr>
            <w:r w:rsidRPr="00C52085">
              <w:rPr>
                <w:rFonts w:ascii="Times New Roman" w:eastAsia="Times New Roman" w:hAnsi="Times New Roman"/>
                <w:color w:val="000000"/>
                <w:lang w:val="ru-RU"/>
              </w:rPr>
              <w:t>Задачи, содержащие отношения «больше (меньше) на…»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88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88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88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8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21.03.2023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Pr="00C52085" w:rsidRDefault="00805331">
            <w:pPr>
              <w:autoSpaceDE w:val="0"/>
              <w:autoSpaceDN w:val="0"/>
              <w:spacing w:before="88" w:after="0" w:line="271" w:lineRule="auto"/>
              <w:ind w:left="142" w:hanging="142"/>
              <w:rPr>
                <w:lang w:val="ru-RU"/>
              </w:rPr>
            </w:pPr>
            <w:r w:rsidRPr="00C5208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устный опрос;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lang w:val="ru-RU"/>
              </w:rPr>
              <w:t>самооценка с использованием "Оценочного листа";</w:t>
            </w:r>
          </w:p>
        </w:tc>
      </w:tr>
    </w:tbl>
    <w:p w:rsidR="00854035" w:rsidRPr="00C52085" w:rsidRDefault="00854035">
      <w:pPr>
        <w:autoSpaceDE w:val="0"/>
        <w:autoSpaceDN w:val="0"/>
        <w:spacing w:after="0" w:line="14" w:lineRule="exact"/>
        <w:rPr>
          <w:lang w:val="ru-RU"/>
        </w:rPr>
      </w:pPr>
    </w:p>
    <w:p w:rsidR="00854035" w:rsidRPr="00C52085" w:rsidRDefault="00854035">
      <w:pPr>
        <w:rPr>
          <w:lang w:val="ru-RU"/>
        </w:rPr>
        <w:sectPr w:rsidR="00854035" w:rsidRPr="00C52085">
          <w:pgSz w:w="11900" w:h="16840"/>
          <w:pgMar w:top="284" w:right="556" w:bottom="520" w:left="658" w:header="720" w:footer="720" w:gutter="0"/>
          <w:cols w:space="720" w:equalWidth="0">
            <w:col w:w="10686" w:space="0"/>
          </w:cols>
          <w:docGrid w:linePitch="360"/>
        </w:sectPr>
      </w:pPr>
    </w:p>
    <w:p w:rsidR="00854035" w:rsidRPr="00C52085" w:rsidRDefault="00854035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4" w:type="dxa"/>
        <w:tblLayout w:type="fixed"/>
        <w:tblLook w:val="04A0" w:firstRow="1" w:lastRow="0" w:firstColumn="1" w:lastColumn="0" w:noHBand="0" w:noVBand="1"/>
      </w:tblPr>
      <w:tblGrid>
        <w:gridCol w:w="528"/>
        <w:gridCol w:w="2356"/>
        <w:gridCol w:w="670"/>
        <w:gridCol w:w="1480"/>
        <w:gridCol w:w="1522"/>
        <w:gridCol w:w="1130"/>
        <w:gridCol w:w="2972"/>
      </w:tblGrid>
      <w:tr w:rsidR="00854035" w:rsidRPr="00C52085">
        <w:trPr>
          <w:trHeight w:hRule="exact" w:val="2018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88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99.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Pr="00C52085" w:rsidRDefault="00805331">
            <w:pPr>
              <w:autoSpaceDE w:val="0"/>
              <w:autoSpaceDN w:val="0"/>
              <w:spacing w:before="88" w:after="0" w:line="283" w:lineRule="auto"/>
              <w:ind w:left="64" w:right="144"/>
              <w:rPr>
                <w:lang w:val="ru-RU"/>
              </w:rPr>
            </w:pPr>
            <w:r w:rsidRPr="00C5208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Задачи, содержащие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отношения «больше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lang w:val="ru-RU"/>
              </w:rPr>
              <w:t>(меньше) на…»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Правило сравнения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lang w:val="ru-RU"/>
              </w:rPr>
              <w:t>двух чисел с помощью вычитания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88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88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88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8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22.03.2023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Pr="00C52085" w:rsidRDefault="00805331">
            <w:pPr>
              <w:autoSpaceDE w:val="0"/>
              <w:autoSpaceDN w:val="0"/>
              <w:spacing w:before="88" w:after="0"/>
              <w:ind w:left="142" w:hanging="142"/>
              <w:rPr>
                <w:lang w:val="ru-RU"/>
              </w:rPr>
            </w:pPr>
            <w:r w:rsidRPr="00C5208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Самооценка с;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использованием«Оценочного; листа»;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lang w:val="ru-RU"/>
              </w:rPr>
              <w:t>;</w:t>
            </w:r>
          </w:p>
        </w:tc>
      </w:tr>
      <w:tr w:rsidR="00854035" w:rsidRPr="00C52085">
        <w:trPr>
          <w:trHeight w:hRule="exact" w:val="1062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 xml:space="preserve">100.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Pr="00C52085" w:rsidRDefault="00805331">
            <w:pPr>
              <w:autoSpaceDE w:val="0"/>
              <w:autoSpaceDN w:val="0"/>
              <w:spacing w:before="90" w:after="0" w:line="262" w:lineRule="auto"/>
              <w:ind w:left="64" w:right="144"/>
              <w:rPr>
                <w:lang w:val="ru-RU"/>
              </w:rPr>
            </w:pPr>
            <w:r w:rsidRPr="00C5208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Увеличение числа на несколько единиц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24.03.2023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Pr="00C52085" w:rsidRDefault="00805331">
            <w:pPr>
              <w:autoSpaceDE w:val="0"/>
              <w:autoSpaceDN w:val="0"/>
              <w:spacing w:before="90" w:after="0" w:line="271" w:lineRule="auto"/>
              <w:ind w:left="142" w:hanging="142"/>
              <w:rPr>
                <w:lang w:val="ru-RU"/>
              </w:rPr>
            </w:pPr>
            <w:r w:rsidRPr="00C5208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устный опрос;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lang w:val="ru-RU"/>
              </w:rPr>
              <w:t>самооценка с использованием "Оценочного листа";</w:t>
            </w:r>
          </w:p>
        </w:tc>
      </w:tr>
      <w:tr w:rsidR="00854035">
        <w:trPr>
          <w:trHeight w:hRule="exact" w:val="198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 xml:space="preserve">101.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Pr="00C52085" w:rsidRDefault="00805331">
            <w:pPr>
              <w:autoSpaceDE w:val="0"/>
              <w:autoSpaceDN w:val="0"/>
              <w:spacing w:before="90" w:after="0" w:line="281" w:lineRule="auto"/>
              <w:ind w:left="64" w:right="144"/>
              <w:rPr>
                <w:lang w:val="ru-RU"/>
              </w:rPr>
            </w:pPr>
            <w:r w:rsidRPr="00C5208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Увеличение числа на несколько единиц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Проверочная работа№10  « Решение задач на увеличение/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уменьшение числа на 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03.04.2023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30" w:lineRule="auto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Письменный контроль;;</w:t>
            </w:r>
          </w:p>
        </w:tc>
      </w:tr>
      <w:tr w:rsidR="00854035">
        <w:trPr>
          <w:trHeight w:hRule="exact" w:val="75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 xml:space="preserve">102.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Pr="00C52085" w:rsidRDefault="00805331">
            <w:pPr>
              <w:autoSpaceDE w:val="0"/>
              <w:autoSpaceDN w:val="0"/>
              <w:spacing w:before="88" w:after="0" w:line="262" w:lineRule="auto"/>
              <w:ind w:left="64" w:right="144"/>
              <w:rPr>
                <w:lang w:val="ru-RU"/>
              </w:rPr>
            </w:pPr>
            <w:r w:rsidRPr="00C52085">
              <w:rPr>
                <w:rFonts w:ascii="Times New Roman" w:eastAsia="Times New Roman" w:hAnsi="Times New Roman"/>
                <w:color w:val="000000"/>
                <w:lang w:val="ru-RU"/>
              </w:rPr>
              <w:t>Уменьшение числа на несколько единиц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8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8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8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04.04.2023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88" w:after="0" w:line="230" w:lineRule="auto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устный опрос;</w:t>
            </w:r>
          </w:p>
        </w:tc>
      </w:tr>
      <w:tr w:rsidR="00854035" w:rsidRPr="00C52085">
        <w:trPr>
          <w:trHeight w:hRule="exact" w:val="1064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 xml:space="preserve">103.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Pr="00C52085" w:rsidRDefault="00805331">
            <w:pPr>
              <w:autoSpaceDE w:val="0"/>
              <w:autoSpaceDN w:val="0"/>
              <w:spacing w:before="90" w:after="0" w:line="262" w:lineRule="auto"/>
              <w:ind w:left="64" w:right="144"/>
              <w:rPr>
                <w:lang w:val="ru-RU"/>
              </w:rPr>
            </w:pPr>
            <w:r w:rsidRPr="00C52085">
              <w:rPr>
                <w:rFonts w:ascii="Times New Roman" w:eastAsia="Times New Roman" w:hAnsi="Times New Roman"/>
                <w:color w:val="000000"/>
                <w:lang w:val="ru-RU"/>
              </w:rPr>
              <w:t>Уменьшение числа на несколько единиц.</w:t>
            </w:r>
          </w:p>
          <w:p w:rsidR="00854035" w:rsidRDefault="00805331">
            <w:pPr>
              <w:autoSpaceDE w:val="0"/>
              <w:autoSpaceDN w:val="0"/>
              <w:spacing w:before="64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Закрепление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05.04.2023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Pr="00C52085" w:rsidRDefault="00805331">
            <w:pPr>
              <w:autoSpaceDE w:val="0"/>
              <w:autoSpaceDN w:val="0"/>
              <w:spacing w:before="90" w:after="0" w:line="271" w:lineRule="auto"/>
              <w:ind w:left="142" w:hanging="142"/>
              <w:rPr>
                <w:lang w:val="ru-RU"/>
              </w:rPr>
            </w:pPr>
            <w:r w:rsidRPr="00C5208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устный опрос;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lang w:val="ru-RU"/>
              </w:rPr>
              <w:t>самооценка с использованием "Оценочного листа";</w:t>
            </w:r>
          </w:p>
        </w:tc>
      </w:tr>
      <w:tr w:rsidR="00854035">
        <w:trPr>
          <w:trHeight w:hRule="exact" w:val="75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 xml:space="preserve">104.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tabs>
                <w:tab w:val="left" w:pos="526"/>
              </w:tabs>
              <w:autoSpaceDE w:val="0"/>
              <w:autoSpaceDN w:val="0"/>
              <w:spacing w:before="88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</w:rPr>
              <w:t xml:space="preserve">104. Прибавление  и </w:t>
            </w:r>
            <w:r>
              <w:br/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</w:rPr>
              <w:t>вычитание числа  7.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8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8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8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07.04.2023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88" w:after="0" w:line="230" w:lineRule="auto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Практическая работа;;</w:t>
            </w:r>
          </w:p>
        </w:tc>
      </w:tr>
      <w:tr w:rsidR="00854035" w:rsidRPr="00C52085">
        <w:trPr>
          <w:trHeight w:hRule="exact" w:val="1062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 xml:space="preserve">105.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Pr="00C52085" w:rsidRDefault="00805331">
            <w:pPr>
              <w:tabs>
                <w:tab w:val="left" w:pos="526"/>
              </w:tabs>
              <w:autoSpaceDE w:val="0"/>
              <w:autoSpaceDN w:val="0"/>
              <w:spacing w:before="90" w:after="0" w:line="262" w:lineRule="auto"/>
              <w:ind w:right="288"/>
              <w:rPr>
                <w:lang w:val="ru-RU"/>
              </w:rPr>
            </w:pPr>
            <w:r w:rsidRPr="00C5208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105. Прибавление  и </w:t>
            </w:r>
            <w:r w:rsidRPr="00C52085">
              <w:rPr>
                <w:lang w:val="ru-RU"/>
              </w:rPr>
              <w:br/>
            </w:r>
            <w:r w:rsidRPr="00C52085">
              <w:rPr>
                <w:lang w:val="ru-RU"/>
              </w:rPr>
              <w:tab/>
            </w:r>
            <w:r w:rsidRPr="00C52085">
              <w:rPr>
                <w:rFonts w:ascii="Times New Roman" w:eastAsia="Times New Roman" w:hAnsi="Times New Roman"/>
                <w:color w:val="000000"/>
                <w:lang w:val="ru-RU"/>
              </w:rPr>
              <w:t>вычитание числа  7.</w:t>
            </w:r>
          </w:p>
          <w:p w:rsidR="00854035" w:rsidRPr="00C52085" w:rsidRDefault="00805331">
            <w:pPr>
              <w:autoSpaceDE w:val="0"/>
              <w:autoSpaceDN w:val="0"/>
              <w:spacing w:before="64" w:after="0" w:line="230" w:lineRule="auto"/>
              <w:ind w:left="64"/>
              <w:rPr>
                <w:lang w:val="ru-RU"/>
              </w:rPr>
            </w:pPr>
            <w:r w:rsidRPr="00C52085">
              <w:rPr>
                <w:rFonts w:ascii="Times New Roman" w:eastAsia="Times New Roman" w:hAnsi="Times New Roman"/>
                <w:color w:val="000000"/>
                <w:lang w:val="ru-RU"/>
              </w:rPr>
              <w:t>Закрепление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10.04.2023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Pr="00C52085" w:rsidRDefault="00805331">
            <w:pPr>
              <w:autoSpaceDE w:val="0"/>
              <w:autoSpaceDN w:val="0"/>
              <w:spacing w:before="90" w:after="0" w:line="271" w:lineRule="auto"/>
              <w:ind w:left="142" w:hanging="142"/>
              <w:rPr>
                <w:lang w:val="ru-RU"/>
              </w:rPr>
            </w:pPr>
            <w:r w:rsidRPr="00C5208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устный опрос;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lang w:val="ru-RU"/>
              </w:rPr>
              <w:t>самооценка с использованием "Оценочного листа";</w:t>
            </w:r>
          </w:p>
        </w:tc>
      </w:tr>
      <w:tr w:rsidR="00854035">
        <w:trPr>
          <w:trHeight w:hRule="exact" w:val="758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 xml:space="preserve">106.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tabs>
                <w:tab w:val="left" w:pos="526"/>
              </w:tabs>
              <w:autoSpaceDE w:val="0"/>
              <w:autoSpaceDN w:val="0"/>
              <w:spacing w:before="90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</w:rPr>
              <w:t xml:space="preserve">106. Прибавление  и </w:t>
            </w:r>
            <w:r>
              <w:br/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</w:rPr>
              <w:t>вычитание числа  8.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11.04.2023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30" w:lineRule="auto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Практическая работа;;</w:t>
            </w:r>
          </w:p>
        </w:tc>
      </w:tr>
      <w:tr w:rsidR="00854035" w:rsidRPr="00C52085">
        <w:trPr>
          <w:trHeight w:hRule="exact" w:val="137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 xml:space="preserve">107.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Pr="00C52085" w:rsidRDefault="00805331">
            <w:pPr>
              <w:tabs>
                <w:tab w:val="left" w:pos="526"/>
              </w:tabs>
              <w:autoSpaceDE w:val="0"/>
              <w:autoSpaceDN w:val="0"/>
              <w:spacing w:before="90" w:after="0" w:line="262" w:lineRule="auto"/>
              <w:ind w:right="288"/>
              <w:rPr>
                <w:lang w:val="ru-RU"/>
              </w:rPr>
            </w:pPr>
            <w:r w:rsidRPr="00C5208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107. Прибавление  и </w:t>
            </w:r>
            <w:r w:rsidRPr="00C52085">
              <w:rPr>
                <w:lang w:val="ru-RU"/>
              </w:rPr>
              <w:br/>
            </w:r>
            <w:r w:rsidRPr="00C52085">
              <w:rPr>
                <w:lang w:val="ru-RU"/>
              </w:rPr>
              <w:tab/>
            </w:r>
            <w:r w:rsidRPr="00C52085">
              <w:rPr>
                <w:rFonts w:ascii="Times New Roman" w:eastAsia="Times New Roman" w:hAnsi="Times New Roman"/>
                <w:color w:val="000000"/>
                <w:lang w:val="ru-RU"/>
              </w:rPr>
              <w:t>вычитание числа  8.</w:t>
            </w:r>
          </w:p>
          <w:p w:rsidR="00854035" w:rsidRPr="00C52085" w:rsidRDefault="00805331">
            <w:pPr>
              <w:autoSpaceDE w:val="0"/>
              <w:autoSpaceDN w:val="0"/>
              <w:spacing w:before="64" w:after="0" w:line="230" w:lineRule="auto"/>
              <w:ind w:left="64"/>
              <w:rPr>
                <w:lang w:val="ru-RU"/>
              </w:rPr>
            </w:pPr>
            <w:r w:rsidRPr="00C52085">
              <w:rPr>
                <w:rFonts w:ascii="Times New Roman" w:eastAsia="Times New Roman" w:hAnsi="Times New Roman"/>
                <w:color w:val="000000"/>
                <w:lang w:val="ru-RU"/>
              </w:rPr>
              <w:t>Закрепление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12.04.2023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Pr="00C52085" w:rsidRDefault="00805331">
            <w:pPr>
              <w:autoSpaceDE w:val="0"/>
              <w:autoSpaceDN w:val="0"/>
              <w:spacing w:before="90" w:after="0"/>
              <w:ind w:left="142" w:hanging="142"/>
              <w:rPr>
                <w:lang w:val="ru-RU"/>
              </w:rPr>
            </w:pPr>
            <w:r w:rsidRPr="00C5208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Самооценка с;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использованием«Оценочного; листа»;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lang w:val="ru-RU"/>
              </w:rPr>
              <w:t>;</w:t>
            </w:r>
          </w:p>
        </w:tc>
      </w:tr>
      <w:tr w:rsidR="00854035">
        <w:trPr>
          <w:trHeight w:hRule="exact" w:val="137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 xml:space="preserve">108.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Pr="00C52085" w:rsidRDefault="00805331">
            <w:pPr>
              <w:tabs>
                <w:tab w:val="left" w:pos="558"/>
              </w:tabs>
              <w:autoSpaceDE w:val="0"/>
              <w:autoSpaceDN w:val="0"/>
              <w:spacing w:before="90" w:after="0"/>
              <w:ind w:left="64" w:right="144"/>
              <w:rPr>
                <w:lang w:val="ru-RU"/>
              </w:rPr>
            </w:pPr>
            <w:r w:rsidRPr="00C5208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Проверочная работа№ 11 «Сложение и</w:t>
            </w:r>
            <w:r w:rsidRPr="00C52085">
              <w:rPr>
                <w:lang w:val="ru-RU"/>
              </w:rPr>
              <w:br/>
            </w:r>
            <w:r w:rsidRPr="00C52085">
              <w:rPr>
                <w:lang w:val="ru-RU"/>
              </w:rPr>
              <w:tab/>
            </w:r>
            <w:r w:rsidRPr="00C5208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вычитание числа 7»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14.04.2023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33" w:lineRule="auto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Письменный контроль;;</w:t>
            </w:r>
          </w:p>
        </w:tc>
      </w:tr>
      <w:tr w:rsidR="00854035" w:rsidRPr="00C52085">
        <w:trPr>
          <w:trHeight w:hRule="exact" w:val="137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88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 xml:space="preserve">109.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88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Работа над ошибками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88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88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88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8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17.04.2023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Pr="00C52085" w:rsidRDefault="00805331">
            <w:pPr>
              <w:autoSpaceDE w:val="0"/>
              <w:autoSpaceDN w:val="0"/>
              <w:spacing w:before="88" w:after="0"/>
              <w:ind w:left="142" w:hanging="142"/>
              <w:rPr>
                <w:lang w:val="ru-RU"/>
              </w:rPr>
            </w:pPr>
            <w:r w:rsidRPr="00C5208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Самооценка с;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использованием«Оценочного; листа»;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lang w:val="ru-RU"/>
              </w:rPr>
              <w:t>;</w:t>
            </w:r>
          </w:p>
        </w:tc>
      </w:tr>
      <w:tr w:rsidR="00854035" w:rsidRPr="00C52085">
        <w:trPr>
          <w:trHeight w:hRule="exact" w:val="1064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 xml:space="preserve">110.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tabs>
                <w:tab w:val="left" w:pos="526"/>
              </w:tabs>
              <w:autoSpaceDE w:val="0"/>
              <w:autoSpaceDN w:val="0"/>
              <w:spacing w:before="90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</w:rPr>
              <w:t xml:space="preserve">110. Прибавление  и </w:t>
            </w:r>
            <w:r>
              <w:br/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</w:rPr>
              <w:t xml:space="preserve">вычитание числа  9 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18.04.2023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Pr="00C52085" w:rsidRDefault="00805331">
            <w:pPr>
              <w:autoSpaceDE w:val="0"/>
              <w:autoSpaceDN w:val="0"/>
              <w:spacing w:before="90" w:after="0" w:line="271" w:lineRule="auto"/>
              <w:ind w:left="142" w:hanging="142"/>
              <w:rPr>
                <w:lang w:val="ru-RU"/>
              </w:rPr>
            </w:pPr>
            <w:r w:rsidRPr="00C5208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устный опрос;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lang w:val="ru-RU"/>
              </w:rPr>
              <w:t>самооценка с использованием "Оценочного листа";</w:t>
            </w:r>
          </w:p>
        </w:tc>
      </w:tr>
      <w:tr w:rsidR="00854035">
        <w:trPr>
          <w:trHeight w:hRule="exact" w:val="1044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88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 xml:space="preserve">111.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Pr="00C52085" w:rsidRDefault="00805331">
            <w:pPr>
              <w:tabs>
                <w:tab w:val="left" w:pos="526"/>
              </w:tabs>
              <w:autoSpaceDE w:val="0"/>
              <w:autoSpaceDN w:val="0"/>
              <w:spacing w:before="88" w:after="0" w:line="262" w:lineRule="auto"/>
              <w:ind w:right="288"/>
              <w:rPr>
                <w:lang w:val="ru-RU"/>
              </w:rPr>
            </w:pPr>
            <w:r w:rsidRPr="00C5208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111. Прибавление  и </w:t>
            </w:r>
            <w:r w:rsidRPr="00C52085">
              <w:rPr>
                <w:lang w:val="ru-RU"/>
              </w:rPr>
              <w:br/>
            </w:r>
            <w:r w:rsidRPr="00C52085">
              <w:rPr>
                <w:lang w:val="ru-RU"/>
              </w:rPr>
              <w:tab/>
            </w:r>
            <w:r w:rsidRPr="00C52085">
              <w:rPr>
                <w:rFonts w:ascii="Times New Roman" w:eastAsia="Times New Roman" w:hAnsi="Times New Roman"/>
                <w:color w:val="000000"/>
                <w:lang w:val="ru-RU"/>
              </w:rPr>
              <w:t>вычитание числа  9.</w:t>
            </w:r>
          </w:p>
          <w:p w:rsidR="00854035" w:rsidRPr="00C52085" w:rsidRDefault="00805331">
            <w:pPr>
              <w:autoSpaceDE w:val="0"/>
              <w:autoSpaceDN w:val="0"/>
              <w:spacing w:before="64" w:after="0" w:line="233" w:lineRule="auto"/>
              <w:ind w:left="64"/>
              <w:rPr>
                <w:lang w:val="ru-RU"/>
              </w:rPr>
            </w:pPr>
            <w:r w:rsidRPr="00C52085">
              <w:rPr>
                <w:rFonts w:ascii="Times New Roman" w:eastAsia="Times New Roman" w:hAnsi="Times New Roman"/>
                <w:color w:val="000000"/>
                <w:lang w:val="ru-RU"/>
              </w:rPr>
              <w:t>Обобщение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88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88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88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8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19.04.2023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88" w:after="0" w:line="233" w:lineRule="auto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Устный опрос;;</w:t>
            </w:r>
          </w:p>
        </w:tc>
      </w:tr>
    </w:tbl>
    <w:p w:rsidR="00854035" w:rsidRDefault="00854035">
      <w:pPr>
        <w:autoSpaceDE w:val="0"/>
        <w:autoSpaceDN w:val="0"/>
        <w:spacing w:after="0" w:line="14" w:lineRule="exact"/>
      </w:pPr>
    </w:p>
    <w:p w:rsidR="00854035" w:rsidRDefault="00854035">
      <w:pPr>
        <w:sectPr w:rsidR="00854035">
          <w:pgSz w:w="11900" w:h="16840"/>
          <w:pgMar w:top="284" w:right="556" w:bottom="280" w:left="658" w:header="720" w:footer="720" w:gutter="0"/>
          <w:cols w:space="720" w:equalWidth="0">
            <w:col w:w="10686" w:space="0"/>
          </w:cols>
          <w:docGrid w:linePitch="360"/>
        </w:sectPr>
      </w:pPr>
    </w:p>
    <w:tbl>
      <w:tblPr>
        <w:tblW w:w="0" w:type="auto"/>
        <w:tblInd w:w="4" w:type="dxa"/>
        <w:tblLayout w:type="fixed"/>
        <w:tblLook w:val="04A0" w:firstRow="1" w:lastRow="0" w:firstColumn="1" w:lastColumn="0" w:noHBand="0" w:noVBand="1"/>
      </w:tblPr>
      <w:tblGrid>
        <w:gridCol w:w="528"/>
        <w:gridCol w:w="2356"/>
        <w:gridCol w:w="670"/>
        <w:gridCol w:w="1480"/>
        <w:gridCol w:w="1522"/>
        <w:gridCol w:w="1130"/>
        <w:gridCol w:w="2972"/>
      </w:tblGrid>
      <w:tr w:rsidR="00854035">
        <w:trPr>
          <w:trHeight w:hRule="exact" w:val="1070"/>
        </w:trPr>
        <w:tc>
          <w:tcPr>
            <w:tcW w:w="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54035"/>
        </w:tc>
        <w:tc>
          <w:tcPr>
            <w:tcW w:w="2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54035"/>
        </w:tc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54035"/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54035"/>
        </w:tc>
        <w:tc>
          <w:tcPr>
            <w:tcW w:w="1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54035"/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54035"/>
        </w:tc>
        <w:tc>
          <w:tcPr>
            <w:tcW w:w="2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54035"/>
        </w:tc>
      </w:tr>
    </w:tbl>
    <w:p w:rsidR="00854035" w:rsidRDefault="00854035">
      <w:pPr>
        <w:autoSpaceDE w:val="0"/>
        <w:autoSpaceDN w:val="0"/>
        <w:spacing w:after="0" w:line="1058" w:lineRule="exact"/>
      </w:pPr>
    </w:p>
    <w:tbl>
      <w:tblPr>
        <w:tblW w:w="0" w:type="auto"/>
        <w:tblInd w:w="4" w:type="dxa"/>
        <w:tblLayout w:type="fixed"/>
        <w:tblLook w:val="04A0" w:firstRow="1" w:lastRow="0" w:firstColumn="1" w:lastColumn="0" w:noHBand="0" w:noVBand="1"/>
      </w:tblPr>
      <w:tblGrid>
        <w:gridCol w:w="528"/>
        <w:gridCol w:w="2356"/>
        <w:gridCol w:w="670"/>
        <w:gridCol w:w="1480"/>
        <w:gridCol w:w="1522"/>
        <w:gridCol w:w="1130"/>
        <w:gridCol w:w="2972"/>
      </w:tblGrid>
      <w:tr w:rsidR="00854035">
        <w:trPr>
          <w:trHeight w:hRule="exact" w:val="1062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 xml:space="preserve">112.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Pr="00C52085" w:rsidRDefault="00805331">
            <w:pPr>
              <w:autoSpaceDE w:val="0"/>
              <w:autoSpaceDN w:val="0"/>
              <w:spacing w:before="90" w:after="0" w:line="271" w:lineRule="auto"/>
              <w:ind w:left="64"/>
              <w:rPr>
                <w:lang w:val="ru-RU"/>
              </w:rPr>
            </w:pPr>
            <w:r w:rsidRPr="00C52085">
              <w:rPr>
                <w:rFonts w:ascii="Times New Roman" w:eastAsia="Times New Roman" w:hAnsi="Times New Roman"/>
                <w:color w:val="000000"/>
                <w:lang w:val="ru-RU"/>
              </w:rPr>
              <w:t>Проверочная работа №</w:t>
            </w:r>
            <w:r w:rsidRPr="00C5208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12 «Сложение и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lang w:val="ru-RU"/>
              </w:rPr>
              <w:t>вычитание чисел 8-9»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21.04.2023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30" w:lineRule="auto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Письменный контроль;;</w:t>
            </w:r>
          </w:p>
        </w:tc>
      </w:tr>
      <w:tr w:rsidR="00854035">
        <w:trPr>
          <w:trHeight w:hRule="exact" w:val="45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 xml:space="preserve">113.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Работа над ошибками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24.04.2023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30" w:lineRule="auto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Устный опрос;</w:t>
            </w:r>
          </w:p>
        </w:tc>
      </w:tr>
      <w:tr w:rsidR="00854035" w:rsidRPr="00C52085">
        <w:trPr>
          <w:trHeight w:hRule="exact" w:val="1064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88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 xml:space="preserve">114.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88" w:after="0" w:line="262" w:lineRule="auto"/>
              <w:ind w:left="64" w:right="288"/>
            </w:pPr>
            <w:r>
              <w:rPr>
                <w:rFonts w:ascii="Times New Roman" w:eastAsia="Times New Roman" w:hAnsi="Times New Roman"/>
                <w:color w:val="000000"/>
              </w:rPr>
              <w:t>Связь вычитания со сложением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88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88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88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8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25.04.2023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Pr="00C52085" w:rsidRDefault="00805331">
            <w:pPr>
              <w:autoSpaceDE w:val="0"/>
              <w:autoSpaceDN w:val="0"/>
              <w:spacing w:before="88" w:after="0" w:line="271" w:lineRule="auto"/>
              <w:ind w:left="142" w:hanging="142"/>
              <w:rPr>
                <w:lang w:val="ru-RU"/>
              </w:rPr>
            </w:pPr>
            <w:r w:rsidRPr="00C5208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устный опрос;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lang w:val="ru-RU"/>
              </w:rPr>
              <w:t>самооценка с использованием "Оценочного листа";</w:t>
            </w:r>
          </w:p>
        </w:tc>
      </w:tr>
      <w:tr w:rsidR="00854035" w:rsidRPr="00C52085">
        <w:trPr>
          <w:trHeight w:hRule="exact" w:val="1984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88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 xml:space="preserve">115.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Pr="00C52085" w:rsidRDefault="00805331">
            <w:pPr>
              <w:autoSpaceDE w:val="0"/>
              <w:autoSpaceDN w:val="0"/>
              <w:spacing w:before="88" w:after="0" w:line="283" w:lineRule="auto"/>
              <w:ind w:left="64" w:right="144"/>
              <w:rPr>
                <w:lang w:val="ru-RU"/>
              </w:rPr>
            </w:pPr>
            <w:r w:rsidRPr="00C5208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Повторение материала по теме «Сложение и вычитание чисел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второго десятка с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переходом через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разряд». 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88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88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88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8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26.04.2023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Pr="00C52085" w:rsidRDefault="00805331">
            <w:pPr>
              <w:autoSpaceDE w:val="0"/>
              <w:autoSpaceDN w:val="0"/>
              <w:spacing w:before="88" w:after="0"/>
              <w:ind w:left="142" w:hanging="142"/>
              <w:rPr>
                <w:lang w:val="ru-RU"/>
              </w:rPr>
            </w:pPr>
            <w:r w:rsidRPr="00C5208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Самооценка с;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использованием«Оценочного; листа»;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lang w:val="ru-RU"/>
              </w:rPr>
              <w:t>;</w:t>
            </w:r>
          </w:p>
        </w:tc>
      </w:tr>
      <w:tr w:rsidR="00854035">
        <w:trPr>
          <w:trHeight w:hRule="exact" w:val="1984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88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 xml:space="preserve">116.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Pr="00C52085" w:rsidRDefault="00805331">
            <w:pPr>
              <w:autoSpaceDE w:val="0"/>
              <w:autoSpaceDN w:val="0"/>
              <w:spacing w:before="88" w:after="0" w:line="283" w:lineRule="auto"/>
              <w:ind w:left="64" w:right="144"/>
              <w:rPr>
                <w:lang w:val="ru-RU"/>
              </w:rPr>
            </w:pPr>
            <w:r w:rsidRPr="00C5208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Повторение материала по теме «Сложение и вычитание чисел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второго десятка с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переходом через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разряд». 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88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88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88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8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28.04.2023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88" w:after="0" w:line="233" w:lineRule="auto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Устный опрос;;</w:t>
            </w:r>
          </w:p>
        </w:tc>
      </w:tr>
      <w:tr w:rsidR="00854035" w:rsidRPr="00C52085">
        <w:trPr>
          <w:trHeight w:hRule="exact" w:val="1678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 xml:space="preserve">117.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Pr="00C52085" w:rsidRDefault="00805331">
            <w:pPr>
              <w:autoSpaceDE w:val="0"/>
              <w:autoSpaceDN w:val="0"/>
              <w:spacing w:before="90" w:after="0" w:line="262" w:lineRule="auto"/>
              <w:ind w:left="64" w:right="288"/>
              <w:rPr>
                <w:lang w:val="ru-RU"/>
              </w:rPr>
            </w:pPr>
            <w:r w:rsidRPr="00C5208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Сложение и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lang w:val="ru-RU"/>
              </w:rPr>
              <w:t>вычитание. Скобки.</w:t>
            </w:r>
          </w:p>
          <w:p w:rsidR="00854035" w:rsidRPr="00C52085" w:rsidRDefault="00805331">
            <w:pPr>
              <w:autoSpaceDE w:val="0"/>
              <w:autoSpaceDN w:val="0"/>
              <w:spacing w:before="66" w:after="0" w:line="271" w:lineRule="auto"/>
              <w:ind w:left="64"/>
              <w:rPr>
                <w:lang w:val="ru-RU"/>
              </w:rPr>
            </w:pPr>
            <w:r w:rsidRPr="00C5208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Числовые выражения со скобками, вида: (а ±в) ± с. 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02.05.2023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Pr="00C52085" w:rsidRDefault="00805331">
            <w:pPr>
              <w:autoSpaceDE w:val="0"/>
              <w:autoSpaceDN w:val="0"/>
              <w:spacing w:before="90" w:after="0" w:line="271" w:lineRule="auto"/>
              <w:ind w:left="142" w:hanging="142"/>
              <w:rPr>
                <w:lang w:val="ru-RU"/>
              </w:rPr>
            </w:pPr>
            <w:r w:rsidRPr="00C5208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устный опрос;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lang w:val="ru-RU"/>
              </w:rPr>
              <w:t>самооценка с использованием "Оценочного листа";</w:t>
            </w:r>
          </w:p>
        </w:tc>
      </w:tr>
      <w:tr w:rsidR="00854035" w:rsidRPr="00C52085">
        <w:trPr>
          <w:trHeight w:hRule="exact" w:val="1678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88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 xml:space="preserve">118.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Pr="00C52085" w:rsidRDefault="00805331">
            <w:pPr>
              <w:autoSpaceDE w:val="0"/>
              <w:autoSpaceDN w:val="0"/>
              <w:spacing w:before="88" w:after="0" w:line="262" w:lineRule="auto"/>
              <w:ind w:left="64" w:right="288"/>
              <w:rPr>
                <w:lang w:val="ru-RU"/>
              </w:rPr>
            </w:pPr>
            <w:r w:rsidRPr="00C5208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Сложение и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lang w:val="ru-RU"/>
              </w:rPr>
              <w:t>вычитание. Скобки.</w:t>
            </w:r>
          </w:p>
          <w:p w:rsidR="00854035" w:rsidRPr="00C52085" w:rsidRDefault="00805331">
            <w:pPr>
              <w:autoSpaceDE w:val="0"/>
              <w:autoSpaceDN w:val="0"/>
              <w:spacing w:before="64" w:after="0" w:line="271" w:lineRule="auto"/>
              <w:ind w:left="64"/>
              <w:rPr>
                <w:lang w:val="ru-RU"/>
              </w:rPr>
            </w:pPr>
            <w:r w:rsidRPr="00C5208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Числовые выражения со скобками, вида: (а ±в) ± с. 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88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88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88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8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03.05.2023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Pr="00C52085" w:rsidRDefault="00805331">
            <w:pPr>
              <w:autoSpaceDE w:val="0"/>
              <w:autoSpaceDN w:val="0"/>
              <w:spacing w:before="88" w:after="0" w:line="271" w:lineRule="auto"/>
              <w:ind w:left="142" w:hanging="142"/>
              <w:rPr>
                <w:lang w:val="ru-RU"/>
              </w:rPr>
            </w:pPr>
            <w:r w:rsidRPr="00C5208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устный опрос;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lang w:val="ru-RU"/>
              </w:rPr>
              <w:t>самооценка с использованием "Оценочного листа";</w:t>
            </w:r>
          </w:p>
        </w:tc>
      </w:tr>
      <w:tr w:rsidR="00854035">
        <w:trPr>
          <w:trHeight w:hRule="exact" w:val="1982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 xml:space="preserve">119.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Pr="00C52085" w:rsidRDefault="00805331">
            <w:pPr>
              <w:autoSpaceDE w:val="0"/>
              <w:autoSpaceDN w:val="0"/>
              <w:spacing w:before="90" w:after="0" w:line="283" w:lineRule="auto"/>
              <w:ind w:left="526" w:right="144" w:hanging="526"/>
              <w:rPr>
                <w:lang w:val="ru-RU"/>
              </w:rPr>
            </w:pPr>
            <w:r w:rsidRPr="00C5208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119. Контрольный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математический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диктант Установление порядка выполнения </w:t>
            </w:r>
            <w:r w:rsidRPr="00C5208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действий в числовых выражениях со 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05.05.2023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30" w:lineRule="auto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Письменный контроль;;</w:t>
            </w:r>
          </w:p>
        </w:tc>
      </w:tr>
      <w:tr w:rsidR="00854035">
        <w:trPr>
          <w:trHeight w:hRule="exact" w:val="1382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 xml:space="preserve">120.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Pr="00C52085" w:rsidRDefault="00805331">
            <w:pPr>
              <w:autoSpaceDE w:val="0"/>
              <w:autoSpaceDN w:val="0"/>
              <w:spacing w:before="90" w:after="0"/>
              <w:ind w:left="64"/>
              <w:rPr>
                <w:lang w:val="ru-RU"/>
              </w:rPr>
            </w:pPr>
            <w:r w:rsidRPr="00C52085">
              <w:rPr>
                <w:rFonts w:ascii="Times New Roman" w:eastAsia="Times New Roman" w:hAnsi="Times New Roman"/>
                <w:color w:val="000000"/>
                <w:lang w:val="ru-RU"/>
              </w:rPr>
              <w:t>Проверочная работа №13 по теме: «Таблица сложения и вычитания в пределах 20».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10.05.2023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33" w:lineRule="auto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Письменный контроль;;</w:t>
            </w:r>
          </w:p>
        </w:tc>
      </w:tr>
      <w:tr w:rsidR="00854035" w:rsidRPr="00C52085">
        <w:trPr>
          <w:trHeight w:hRule="exact" w:val="1352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 xml:space="preserve">121.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Работа над ошибками. 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12.05.2023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Pr="00C52085" w:rsidRDefault="00805331">
            <w:pPr>
              <w:autoSpaceDE w:val="0"/>
              <w:autoSpaceDN w:val="0"/>
              <w:spacing w:before="90" w:after="0"/>
              <w:ind w:left="142" w:hanging="142"/>
              <w:rPr>
                <w:lang w:val="ru-RU"/>
              </w:rPr>
            </w:pPr>
            <w:r w:rsidRPr="00C5208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Самооценка с;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использованием«Оценочного; листа»;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lang w:val="ru-RU"/>
              </w:rPr>
              <w:t>;</w:t>
            </w:r>
          </w:p>
        </w:tc>
      </w:tr>
    </w:tbl>
    <w:p w:rsidR="00854035" w:rsidRPr="00C52085" w:rsidRDefault="00854035">
      <w:pPr>
        <w:autoSpaceDE w:val="0"/>
        <w:autoSpaceDN w:val="0"/>
        <w:spacing w:after="0" w:line="14" w:lineRule="exact"/>
        <w:rPr>
          <w:lang w:val="ru-RU"/>
        </w:rPr>
      </w:pPr>
    </w:p>
    <w:p w:rsidR="00854035" w:rsidRPr="00C52085" w:rsidRDefault="00854035">
      <w:pPr>
        <w:autoSpaceDE w:val="0"/>
        <w:autoSpaceDN w:val="0"/>
        <w:spacing w:after="0" w:line="14" w:lineRule="exact"/>
        <w:rPr>
          <w:lang w:val="ru-RU"/>
        </w:rPr>
      </w:pPr>
    </w:p>
    <w:p w:rsidR="00854035" w:rsidRPr="00C52085" w:rsidRDefault="00854035">
      <w:pPr>
        <w:rPr>
          <w:lang w:val="ru-RU"/>
        </w:rPr>
        <w:sectPr w:rsidR="00854035" w:rsidRPr="00C52085">
          <w:pgSz w:w="11900" w:h="16840"/>
          <w:pgMar w:top="0" w:right="556" w:bottom="280" w:left="658" w:header="720" w:footer="720" w:gutter="0"/>
          <w:cols w:space="720" w:equalWidth="0">
            <w:col w:w="10686" w:space="0"/>
          </w:cols>
          <w:docGrid w:linePitch="360"/>
        </w:sectPr>
      </w:pPr>
    </w:p>
    <w:tbl>
      <w:tblPr>
        <w:tblW w:w="0" w:type="auto"/>
        <w:tblInd w:w="4" w:type="dxa"/>
        <w:tblLayout w:type="fixed"/>
        <w:tblLook w:val="04A0" w:firstRow="1" w:lastRow="0" w:firstColumn="1" w:lastColumn="0" w:noHBand="0" w:noVBand="1"/>
      </w:tblPr>
      <w:tblGrid>
        <w:gridCol w:w="528"/>
        <w:gridCol w:w="2356"/>
        <w:gridCol w:w="670"/>
        <w:gridCol w:w="1480"/>
        <w:gridCol w:w="1522"/>
        <w:gridCol w:w="1130"/>
        <w:gridCol w:w="2972"/>
      </w:tblGrid>
      <w:tr w:rsidR="00854035" w:rsidRPr="00C52085">
        <w:trPr>
          <w:trHeight w:hRule="exact" w:val="1376"/>
        </w:trPr>
        <w:tc>
          <w:tcPr>
            <w:tcW w:w="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Pr="00C52085" w:rsidRDefault="00854035">
            <w:pPr>
              <w:rPr>
                <w:lang w:val="ru-RU"/>
              </w:rPr>
            </w:pPr>
          </w:p>
        </w:tc>
        <w:tc>
          <w:tcPr>
            <w:tcW w:w="2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Pr="00C52085" w:rsidRDefault="00854035">
            <w:pPr>
              <w:rPr>
                <w:lang w:val="ru-RU"/>
              </w:rPr>
            </w:pPr>
          </w:p>
        </w:tc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Pr="00C52085" w:rsidRDefault="00854035">
            <w:pPr>
              <w:rPr>
                <w:lang w:val="ru-RU"/>
              </w:rPr>
            </w:pP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Pr="00C52085" w:rsidRDefault="00854035">
            <w:pPr>
              <w:rPr>
                <w:lang w:val="ru-RU"/>
              </w:rPr>
            </w:pPr>
          </w:p>
        </w:tc>
        <w:tc>
          <w:tcPr>
            <w:tcW w:w="1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Pr="00C52085" w:rsidRDefault="00854035">
            <w:pPr>
              <w:rPr>
                <w:lang w:val="ru-RU"/>
              </w:rPr>
            </w:pP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Pr="00C52085" w:rsidRDefault="00854035">
            <w:pPr>
              <w:rPr>
                <w:lang w:val="ru-RU"/>
              </w:rPr>
            </w:pPr>
          </w:p>
        </w:tc>
        <w:tc>
          <w:tcPr>
            <w:tcW w:w="2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Pr="00C52085" w:rsidRDefault="00854035">
            <w:pPr>
              <w:rPr>
                <w:lang w:val="ru-RU"/>
              </w:rPr>
            </w:pPr>
          </w:p>
        </w:tc>
      </w:tr>
    </w:tbl>
    <w:p w:rsidR="00854035" w:rsidRPr="00C52085" w:rsidRDefault="00854035">
      <w:pPr>
        <w:autoSpaceDE w:val="0"/>
        <w:autoSpaceDN w:val="0"/>
        <w:spacing w:after="0" w:line="1364" w:lineRule="exact"/>
        <w:rPr>
          <w:lang w:val="ru-RU"/>
        </w:rPr>
      </w:pPr>
    </w:p>
    <w:tbl>
      <w:tblPr>
        <w:tblW w:w="0" w:type="auto"/>
        <w:tblInd w:w="4" w:type="dxa"/>
        <w:tblLayout w:type="fixed"/>
        <w:tblLook w:val="04A0" w:firstRow="1" w:lastRow="0" w:firstColumn="1" w:lastColumn="0" w:noHBand="0" w:noVBand="1"/>
      </w:tblPr>
      <w:tblGrid>
        <w:gridCol w:w="528"/>
        <w:gridCol w:w="2356"/>
        <w:gridCol w:w="670"/>
        <w:gridCol w:w="1480"/>
        <w:gridCol w:w="1522"/>
        <w:gridCol w:w="1130"/>
        <w:gridCol w:w="2972"/>
      </w:tblGrid>
      <w:tr w:rsidR="00854035">
        <w:trPr>
          <w:trHeight w:hRule="exact" w:val="75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 xml:space="preserve">122.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62" w:lineRule="auto"/>
              <w:ind w:left="64" w:right="144"/>
            </w:pPr>
            <w:r>
              <w:rPr>
                <w:rFonts w:ascii="Times New Roman" w:eastAsia="Times New Roman" w:hAnsi="Times New Roman"/>
                <w:color w:val="000000"/>
              </w:rPr>
              <w:t>Зеркальное отражение предметов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15.05.2023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30" w:lineRule="auto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Практическая работа;;</w:t>
            </w:r>
          </w:p>
        </w:tc>
      </w:tr>
      <w:tr w:rsidR="00854035" w:rsidRPr="00C52085">
        <w:trPr>
          <w:trHeight w:hRule="exact" w:val="1064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 xml:space="preserve">123.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62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Зеркальное отражение предметов.Закрепление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16.05.2023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Pr="00C52085" w:rsidRDefault="00805331">
            <w:pPr>
              <w:autoSpaceDE w:val="0"/>
              <w:autoSpaceDN w:val="0"/>
              <w:spacing w:before="90" w:after="0" w:line="271" w:lineRule="auto"/>
              <w:ind w:left="142" w:hanging="142"/>
              <w:rPr>
                <w:lang w:val="ru-RU"/>
              </w:rPr>
            </w:pPr>
            <w:r w:rsidRPr="00C5208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устный опрос;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lang w:val="ru-RU"/>
              </w:rPr>
              <w:t>самооценка с использованием "Оценочного листа";</w:t>
            </w:r>
          </w:p>
        </w:tc>
      </w:tr>
      <w:tr w:rsidR="00854035" w:rsidRPr="00C52085">
        <w:trPr>
          <w:trHeight w:hRule="exact" w:val="1062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88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 xml:space="preserve">124.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88" w:after="0" w:line="262" w:lineRule="auto"/>
              <w:ind w:left="64" w:right="144"/>
            </w:pPr>
            <w:r>
              <w:rPr>
                <w:rFonts w:ascii="Times New Roman" w:eastAsia="Times New Roman" w:hAnsi="Times New Roman"/>
                <w:color w:val="000000"/>
              </w:rPr>
              <w:t>Зеркальное отражение предметов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88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88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88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8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17.05.2023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Pr="00C52085" w:rsidRDefault="00805331">
            <w:pPr>
              <w:autoSpaceDE w:val="0"/>
              <w:autoSpaceDN w:val="0"/>
              <w:spacing w:before="88" w:after="0" w:line="271" w:lineRule="auto"/>
              <w:ind w:left="142" w:hanging="142"/>
              <w:rPr>
                <w:lang w:val="ru-RU"/>
              </w:rPr>
            </w:pPr>
            <w:r w:rsidRPr="00C5208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устный опрос;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lang w:val="ru-RU"/>
              </w:rPr>
              <w:t>самооценка с использованием "Оценочного листа";</w:t>
            </w:r>
          </w:p>
        </w:tc>
      </w:tr>
      <w:tr w:rsidR="00854035">
        <w:trPr>
          <w:trHeight w:hRule="exact" w:val="1372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 xml:space="preserve">125.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Pr="00C52085" w:rsidRDefault="00805331">
            <w:pPr>
              <w:autoSpaceDE w:val="0"/>
              <w:autoSpaceDN w:val="0"/>
              <w:spacing w:before="90" w:after="0" w:line="233" w:lineRule="auto"/>
              <w:ind w:left="64"/>
              <w:rPr>
                <w:lang w:val="ru-RU"/>
              </w:rPr>
            </w:pPr>
            <w:r w:rsidRPr="00C52085">
              <w:rPr>
                <w:rFonts w:ascii="Times New Roman" w:eastAsia="Times New Roman" w:hAnsi="Times New Roman"/>
                <w:color w:val="000000"/>
                <w:lang w:val="ru-RU"/>
              </w:rPr>
              <w:t>Симметрия.</w:t>
            </w:r>
          </w:p>
          <w:p w:rsidR="00854035" w:rsidRPr="00C52085" w:rsidRDefault="00805331">
            <w:pPr>
              <w:autoSpaceDE w:val="0"/>
              <w:autoSpaceDN w:val="0"/>
              <w:spacing w:before="64" w:after="0" w:line="271" w:lineRule="auto"/>
              <w:ind w:left="64"/>
              <w:rPr>
                <w:lang w:val="ru-RU"/>
              </w:rPr>
            </w:pPr>
            <w:r w:rsidRPr="00C52085">
              <w:rPr>
                <w:rFonts w:ascii="Times New Roman" w:eastAsia="Times New Roman" w:hAnsi="Times New Roman"/>
                <w:color w:val="000000"/>
                <w:lang w:val="ru-RU"/>
              </w:rPr>
              <w:t>Геометрические формы в              окружающем мире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0.25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19.05.2023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33" w:lineRule="auto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Практическая работа;;</w:t>
            </w:r>
          </w:p>
        </w:tc>
      </w:tr>
      <w:tr w:rsidR="00854035">
        <w:trPr>
          <w:trHeight w:hRule="exact" w:val="75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88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 xml:space="preserve">126.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88" w:after="0" w:line="262" w:lineRule="auto"/>
              <w:ind w:left="64" w:right="144"/>
            </w:pPr>
            <w:r>
              <w:rPr>
                <w:rFonts w:ascii="Times New Roman" w:eastAsia="Times New Roman" w:hAnsi="Times New Roman"/>
                <w:color w:val="000000"/>
              </w:rPr>
              <w:t>Итоговая контрольная работа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88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88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88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8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22.05.2023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88" w:after="0" w:line="233" w:lineRule="auto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Письменный контроль;;</w:t>
            </w:r>
          </w:p>
        </w:tc>
      </w:tr>
      <w:tr w:rsidR="00854035" w:rsidRPr="00C52085">
        <w:trPr>
          <w:trHeight w:hRule="exact" w:val="1372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 xml:space="preserve">127.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Работа над ошибками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23.05.2023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Pr="00C52085" w:rsidRDefault="00805331">
            <w:pPr>
              <w:autoSpaceDE w:val="0"/>
              <w:autoSpaceDN w:val="0"/>
              <w:spacing w:before="90" w:after="0"/>
              <w:ind w:left="142" w:hanging="142"/>
              <w:rPr>
                <w:lang w:val="ru-RU"/>
              </w:rPr>
            </w:pPr>
            <w:r w:rsidRPr="00C5208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Самооценка с;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использованием«Оценочного; листа»;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lang w:val="ru-RU"/>
              </w:rPr>
              <w:t>;</w:t>
            </w:r>
          </w:p>
        </w:tc>
      </w:tr>
      <w:tr w:rsidR="00854035" w:rsidRPr="00C52085">
        <w:trPr>
          <w:trHeight w:hRule="exact" w:val="137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 xml:space="preserve">128.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Pr="00C52085" w:rsidRDefault="00805331">
            <w:pPr>
              <w:autoSpaceDE w:val="0"/>
              <w:autoSpaceDN w:val="0"/>
              <w:spacing w:before="90" w:after="0"/>
              <w:ind w:left="526" w:right="144" w:hanging="526"/>
              <w:rPr>
                <w:lang w:val="ru-RU"/>
              </w:rPr>
            </w:pPr>
            <w:r w:rsidRPr="00C5208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128. Ось симметрии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фигуры. Пары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lang w:val="ru-RU"/>
              </w:rPr>
              <w:t>симметричных точек, отрезков,.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0.5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24.05.2023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Pr="00C52085" w:rsidRDefault="00805331">
            <w:pPr>
              <w:autoSpaceDE w:val="0"/>
              <w:autoSpaceDN w:val="0"/>
              <w:spacing w:before="90" w:after="0"/>
              <w:ind w:left="142" w:hanging="142"/>
              <w:rPr>
                <w:lang w:val="ru-RU"/>
              </w:rPr>
            </w:pPr>
            <w:r w:rsidRPr="00C5208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Самооценка с;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использованием«Оценочного; </w:t>
            </w:r>
            <w:r w:rsidRPr="00C5208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листа»;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lang w:val="ru-RU"/>
              </w:rPr>
              <w:t>;</w:t>
            </w:r>
          </w:p>
        </w:tc>
      </w:tr>
      <w:tr w:rsidR="00854035">
        <w:trPr>
          <w:trHeight w:hRule="exact" w:val="75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 xml:space="preserve">129.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62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 xml:space="preserve">Построение фигуры,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</w:rPr>
              <w:t xml:space="preserve">симметричной данной. 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0.5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26.05.2023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tabs>
                <w:tab w:val="left" w:pos="142"/>
              </w:tabs>
              <w:autoSpaceDE w:val="0"/>
              <w:autoSpaceDN w:val="0"/>
              <w:spacing w:before="90" w:after="0" w:line="262" w:lineRule="auto"/>
              <w:ind w:right="864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Практическая работа;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</w:rPr>
              <w:t>;</w:t>
            </w:r>
          </w:p>
        </w:tc>
      </w:tr>
      <w:tr w:rsidR="00854035" w:rsidRPr="00C52085">
        <w:trPr>
          <w:trHeight w:hRule="exact" w:val="1064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88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 xml:space="preserve">130.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88" w:after="0" w:line="262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 xml:space="preserve">Построение фигуры,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</w:rPr>
              <w:t xml:space="preserve">симметричной данной. 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88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88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88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8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29.05.2023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Pr="00C52085" w:rsidRDefault="00805331">
            <w:pPr>
              <w:autoSpaceDE w:val="0"/>
              <w:autoSpaceDN w:val="0"/>
              <w:spacing w:before="88" w:after="0" w:line="271" w:lineRule="auto"/>
              <w:ind w:left="142" w:hanging="142"/>
              <w:rPr>
                <w:lang w:val="ru-RU"/>
              </w:rPr>
            </w:pPr>
            <w:r w:rsidRPr="00C5208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устный опрос;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lang w:val="ru-RU"/>
              </w:rPr>
              <w:t>самооценка с использованием "Оценочного листа";</w:t>
            </w:r>
          </w:p>
        </w:tc>
      </w:tr>
      <w:tr w:rsidR="00854035" w:rsidRPr="00C52085">
        <w:trPr>
          <w:trHeight w:hRule="exact" w:val="1062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 xml:space="preserve">131.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Pr="00C52085" w:rsidRDefault="00805331">
            <w:pPr>
              <w:autoSpaceDE w:val="0"/>
              <w:autoSpaceDN w:val="0"/>
              <w:spacing w:before="90" w:after="0" w:line="271" w:lineRule="auto"/>
              <w:ind w:left="526" w:right="288" w:hanging="526"/>
              <w:rPr>
                <w:lang w:val="ru-RU"/>
              </w:rPr>
            </w:pPr>
            <w:r w:rsidRPr="00C52085">
              <w:rPr>
                <w:rFonts w:ascii="Times New Roman" w:eastAsia="Times New Roman" w:hAnsi="Times New Roman"/>
                <w:color w:val="000000"/>
                <w:lang w:val="ru-RU"/>
              </w:rPr>
              <w:t>131. Фигуры, имеющие одну или несколько осей симметрии.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30.05.2023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Pr="00C52085" w:rsidRDefault="00805331">
            <w:pPr>
              <w:autoSpaceDE w:val="0"/>
              <w:autoSpaceDN w:val="0"/>
              <w:spacing w:before="90" w:after="0" w:line="271" w:lineRule="auto"/>
              <w:ind w:left="142" w:hanging="142"/>
              <w:rPr>
                <w:lang w:val="ru-RU"/>
              </w:rPr>
            </w:pPr>
            <w:r w:rsidRPr="00C5208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устный опрос;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lang w:val="ru-RU"/>
              </w:rPr>
              <w:t>самооценка с использованием "Оценочного листа";</w:t>
            </w:r>
          </w:p>
        </w:tc>
      </w:tr>
      <w:tr w:rsidR="00854035" w:rsidRPr="00C52085">
        <w:trPr>
          <w:trHeight w:hRule="exact" w:val="1228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 xml:space="preserve">132.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Pr="00C52085" w:rsidRDefault="00805331">
            <w:pPr>
              <w:autoSpaceDE w:val="0"/>
              <w:autoSpaceDN w:val="0"/>
              <w:spacing w:before="90" w:after="0" w:line="271" w:lineRule="auto"/>
              <w:ind w:left="526" w:right="288" w:hanging="526"/>
              <w:rPr>
                <w:lang w:val="ru-RU"/>
              </w:rPr>
            </w:pPr>
            <w:r w:rsidRPr="00C52085">
              <w:rPr>
                <w:rFonts w:ascii="Times New Roman" w:eastAsia="Times New Roman" w:hAnsi="Times New Roman"/>
                <w:color w:val="000000"/>
                <w:lang w:val="ru-RU"/>
              </w:rPr>
              <w:t>132. Фигуры, имеющие одну или несколько осей симметрии.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31.05.2023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Pr="00C52085" w:rsidRDefault="00805331">
            <w:pPr>
              <w:autoSpaceDE w:val="0"/>
              <w:autoSpaceDN w:val="0"/>
              <w:spacing w:before="90" w:after="0" w:line="271" w:lineRule="auto"/>
              <w:ind w:left="142" w:hanging="142"/>
              <w:rPr>
                <w:lang w:val="ru-RU"/>
              </w:rPr>
            </w:pPr>
            <w:r w:rsidRPr="00C5208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устный опрос; </w:t>
            </w:r>
            <w:r w:rsidRPr="00C52085">
              <w:rPr>
                <w:lang w:val="ru-RU"/>
              </w:rPr>
              <w:br/>
            </w:r>
            <w:r w:rsidRPr="00C52085">
              <w:rPr>
                <w:rFonts w:ascii="Times New Roman" w:eastAsia="Times New Roman" w:hAnsi="Times New Roman"/>
                <w:color w:val="000000"/>
                <w:lang w:val="ru-RU"/>
              </w:rPr>
              <w:t>самооценка с использованием "Оценочного листа";</w:t>
            </w:r>
          </w:p>
        </w:tc>
      </w:tr>
      <w:tr w:rsidR="00854035">
        <w:trPr>
          <w:trHeight w:hRule="exact" w:val="736"/>
        </w:trPr>
        <w:tc>
          <w:tcPr>
            <w:tcW w:w="2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Pr="00C52085" w:rsidRDefault="00805331">
            <w:pPr>
              <w:autoSpaceDE w:val="0"/>
              <w:autoSpaceDN w:val="0"/>
              <w:spacing w:before="90" w:after="0" w:line="262" w:lineRule="auto"/>
              <w:ind w:left="66" w:right="144"/>
              <w:rPr>
                <w:lang w:val="ru-RU"/>
              </w:rPr>
            </w:pPr>
            <w:r w:rsidRPr="00C52085">
              <w:rPr>
                <w:rFonts w:ascii="Times New Roman" w:eastAsia="Times New Roman" w:hAnsi="Times New Roman"/>
                <w:color w:val="000000"/>
                <w:lang w:val="ru-RU"/>
              </w:rPr>
              <w:t>ОБЩЕЕ КОЛИЧЕСТВО ЧАСОВ ПО ПРОГРАММЕ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132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5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4035" w:rsidRDefault="00805331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</w:tr>
    </w:tbl>
    <w:p w:rsidR="00854035" w:rsidRDefault="00854035">
      <w:pPr>
        <w:autoSpaceDE w:val="0"/>
        <w:autoSpaceDN w:val="0"/>
        <w:spacing w:after="0" w:line="14" w:lineRule="exact"/>
      </w:pPr>
    </w:p>
    <w:p w:rsidR="00854035" w:rsidRDefault="00854035">
      <w:pPr>
        <w:autoSpaceDE w:val="0"/>
        <w:autoSpaceDN w:val="0"/>
        <w:spacing w:after="0" w:line="14" w:lineRule="exact"/>
      </w:pPr>
    </w:p>
    <w:p w:rsidR="00854035" w:rsidRDefault="00854035">
      <w:pPr>
        <w:sectPr w:rsidR="00854035">
          <w:pgSz w:w="11900" w:h="16840"/>
          <w:pgMar w:top="0" w:right="556" w:bottom="1136" w:left="658" w:header="720" w:footer="720" w:gutter="0"/>
          <w:cols w:space="720" w:equalWidth="0">
            <w:col w:w="10686" w:space="0"/>
          </w:cols>
          <w:docGrid w:linePitch="360"/>
        </w:sectPr>
      </w:pPr>
    </w:p>
    <w:p w:rsidR="00854035" w:rsidRDefault="00854035">
      <w:pPr>
        <w:autoSpaceDE w:val="0"/>
        <w:autoSpaceDN w:val="0"/>
        <w:spacing w:after="78" w:line="220" w:lineRule="exact"/>
      </w:pPr>
    </w:p>
    <w:p w:rsidR="00854035" w:rsidRDefault="00805331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УЧЕБНО-МЕТОДИЧЕСКОЕ ОБЕСПЕЧЕНИЕ ОБРАЗОВАТЕЛЬНОГО ПР</w:t>
      </w:r>
      <w:r>
        <w:rPr>
          <w:rFonts w:ascii="Times New Roman" w:eastAsia="Times New Roman" w:hAnsi="Times New Roman"/>
          <w:b/>
          <w:color w:val="000000"/>
          <w:sz w:val="24"/>
        </w:rPr>
        <w:t xml:space="preserve">ОЦЕССА </w:t>
      </w:r>
    </w:p>
    <w:p w:rsidR="00854035" w:rsidRDefault="00805331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854035" w:rsidRPr="00C52085" w:rsidRDefault="00805331">
      <w:pPr>
        <w:autoSpaceDE w:val="0"/>
        <w:autoSpaceDN w:val="0"/>
        <w:spacing w:before="166" w:after="0" w:line="271" w:lineRule="auto"/>
        <w:ind w:right="1152"/>
        <w:rPr>
          <w:lang w:val="ru-RU"/>
        </w:rPr>
      </w:pPr>
      <w:r w:rsidRPr="00C52085">
        <w:rPr>
          <w:rFonts w:ascii="Times New Roman" w:eastAsia="Times New Roman" w:hAnsi="Times New Roman"/>
          <w:color w:val="000000"/>
          <w:sz w:val="24"/>
          <w:lang w:val="ru-RU"/>
        </w:rPr>
        <w:t>ВМатематика (в 2 частях), 1 класс /Рудницкая В.Н., Кочурова Е.Э., Рыдзе О.А., Общество с ограниченной ответственностью «Издательский центр ВЕНТАНА-ГРАФ»; Акционерное общество«Издательство Просвещение»; вед</w:t>
      </w:r>
      <w:r w:rsidRPr="00C52085">
        <w:rPr>
          <w:rFonts w:ascii="Times New Roman" w:eastAsia="Times New Roman" w:hAnsi="Times New Roman"/>
          <w:color w:val="000000"/>
          <w:sz w:val="24"/>
          <w:lang w:val="ru-RU"/>
        </w:rPr>
        <w:t>ите свой вариант:</w:t>
      </w:r>
    </w:p>
    <w:p w:rsidR="00854035" w:rsidRPr="00C52085" w:rsidRDefault="00805331">
      <w:pPr>
        <w:autoSpaceDE w:val="0"/>
        <w:autoSpaceDN w:val="0"/>
        <w:spacing w:before="262" w:after="0" w:line="230" w:lineRule="auto"/>
        <w:rPr>
          <w:lang w:val="ru-RU"/>
        </w:rPr>
      </w:pPr>
      <w:r w:rsidRPr="00C52085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854035" w:rsidRPr="00C52085" w:rsidRDefault="00805331">
      <w:pPr>
        <w:autoSpaceDE w:val="0"/>
        <w:autoSpaceDN w:val="0"/>
        <w:spacing w:before="166" w:after="0" w:line="262" w:lineRule="auto"/>
        <w:ind w:right="864"/>
        <w:rPr>
          <w:lang w:val="ru-RU"/>
        </w:rPr>
      </w:pPr>
      <w:r w:rsidRPr="00C52085">
        <w:rPr>
          <w:rFonts w:ascii="Times New Roman" w:eastAsia="Times New Roman" w:hAnsi="Times New Roman"/>
          <w:color w:val="000000"/>
          <w:sz w:val="24"/>
          <w:lang w:val="ru-RU"/>
        </w:rPr>
        <w:t>Математика. 1 класс. Методическое пособие Рудницкая Виктория Наумовна, Кочурова Елена Эдуардовна</w:t>
      </w:r>
    </w:p>
    <w:p w:rsidR="00854035" w:rsidRPr="00C52085" w:rsidRDefault="00805331">
      <w:pPr>
        <w:autoSpaceDE w:val="0"/>
        <w:autoSpaceDN w:val="0"/>
        <w:spacing w:before="408" w:after="0" w:line="230" w:lineRule="auto"/>
        <w:rPr>
          <w:lang w:val="ru-RU"/>
        </w:rPr>
      </w:pPr>
      <w:r w:rsidRPr="00C52085">
        <w:rPr>
          <w:rFonts w:ascii="Times New Roman" w:eastAsia="Times New Roman" w:hAnsi="Times New Roman"/>
          <w:color w:val="000000"/>
          <w:sz w:val="24"/>
          <w:lang w:val="ru-RU"/>
        </w:rPr>
        <w:t xml:space="preserve">Источник: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C52085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rosuchebnik</w:t>
      </w:r>
      <w:r w:rsidRPr="00C5208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C52085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material</w:t>
      </w:r>
      <w:r w:rsidRPr="00C52085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metodicheskoe</w:t>
      </w:r>
      <w:r w:rsidRPr="00C52085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posobie</w:t>
      </w:r>
      <w:r w:rsidRPr="00C52085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matematika</w:t>
      </w:r>
      <w:r w:rsidRPr="00C52085">
        <w:rPr>
          <w:rFonts w:ascii="Times New Roman" w:eastAsia="Times New Roman" w:hAnsi="Times New Roman"/>
          <w:color w:val="000000"/>
          <w:sz w:val="24"/>
          <w:lang w:val="ru-RU"/>
        </w:rPr>
        <w:t>-1-</w:t>
      </w:r>
      <w:r>
        <w:rPr>
          <w:rFonts w:ascii="Times New Roman" w:eastAsia="Times New Roman" w:hAnsi="Times New Roman"/>
          <w:color w:val="000000"/>
          <w:sz w:val="24"/>
        </w:rPr>
        <w:t>umk</w:t>
      </w:r>
      <w:r w:rsidRPr="00C52085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rudnitskoy</w:t>
      </w:r>
      <w:r w:rsidRPr="00C52085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v</w:t>
      </w:r>
      <w:r w:rsidRPr="00C52085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n</w:t>
      </w:r>
      <w:r w:rsidRPr="00C52085">
        <w:rPr>
          <w:rFonts w:ascii="Times New Roman" w:eastAsia="Times New Roman" w:hAnsi="Times New Roman"/>
          <w:color w:val="000000"/>
          <w:sz w:val="24"/>
          <w:lang w:val="ru-RU"/>
        </w:rPr>
        <w:t>/</w:t>
      </w:r>
    </w:p>
    <w:p w:rsidR="00854035" w:rsidRPr="00C52085" w:rsidRDefault="00805331">
      <w:pPr>
        <w:autoSpaceDE w:val="0"/>
        <w:autoSpaceDN w:val="0"/>
        <w:spacing w:before="262" w:after="0" w:line="230" w:lineRule="auto"/>
        <w:rPr>
          <w:lang w:val="ru-RU"/>
        </w:rPr>
      </w:pPr>
      <w:r w:rsidRPr="00C5208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ЦИФРОВЫЕ </w:t>
      </w:r>
      <w:r w:rsidRPr="00C52085">
        <w:rPr>
          <w:rFonts w:ascii="Times New Roman" w:eastAsia="Times New Roman" w:hAnsi="Times New Roman"/>
          <w:b/>
          <w:color w:val="000000"/>
          <w:sz w:val="24"/>
          <w:lang w:val="ru-RU"/>
        </w:rPr>
        <w:t>ОБРАЗОВАТЕЛЬНЫЕ РЕСУРСЫ И РЕСУРСЫ СЕТИ ИНТЕРНЕТ</w:t>
      </w:r>
    </w:p>
    <w:p w:rsidR="00854035" w:rsidRPr="00C52085" w:rsidRDefault="00805331">
      <w:pPr>
        <w:autoSpaceDE w:val="0"/>
        <w:autoSpaceDN w:val="0"/>
        <w:spacing w:before="166" w:after="0" w:line="262" w:lineRule="auto"/>
        <w:ind w:right="576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https</w:t>
      </w:r>
      <w:r w:rsidRPr="00C52085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videouroki</w:t>
      </w:r>
      <w:r w:rsidRPr="00C5208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net</w:t>
      </w:r>
      <w:r w:rsidRPr="00C52085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video</w:t>
      </w:r>
      <w:r w:rsidRPr="00C52085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matematika</w:t>
      </w:r>
      <w:r w:rsidRPr="00C52085">
        <w:rPr>
          <w:rFonts w:ascii="Times New Roman" w:eastAsia="Times New Roman" w:hAnsi="Times New Roman"/>
          <w:color w:val="000000"/>
          <w:sz w:val="24"/>
          <w:lang w:val="ru-RU"/>
        </w:rPr>
        <w:t>/1-</w:t>
      </w:r>
      <w:r>
        <w:rPr>
          <w:rFonts w:ascii="Times New Roman" w:eastAsia="Times New Roman" w:hAnsi="Times New Roman"/>
          <w:color w:val="000000"/>
          <w:sz w:val="24"/>
        </w:rPr>
        <w:t>class</w:t>
      </w:r>
      <w:r w:rsidRPr="00C52085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C52085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C52085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uchebnik</w:t>
      </w:r>
      <w:r w:rsidRPr="00C5208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mos</w:t>
      </w:r>
      <w:r w:rsidRPr="00C5208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C52085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catalogue</w:t>
      </w:r>
      <w:r w:rsidRPr="00C52085">
        <w:rPr>
          <w:rFonts w:ascii="Times New Roman" w:eastAsia="Times New Roman" w:hAnsi="Times New Roman"/>
          <w:color w:val="000000"/>
          <w:sz w:val="24"/>
          <w:lang w:val="ru-RU"/>
        </w:rPr>
        <w:t>?</w:t>
      </w:r>
    </w:p>
    <w:p w:rsidR="00854035" w:rsidRDefault="00805331">
      <w:pPr>
        <w:autoSpaceDE w:val="0"/>
        <w:autoSpaceDN w:val="0"/>
        <w:spacing w:before="70" w:after="0" w:line="271" w:lineRule="auto"/>
        <w:ind w:right="2880"/>
      </w:pPr>
      <w:r>
        <w:rPr>
          <w:rFonts w:ascii="Times New Roman" w:eastAsia="Times New Roman" w:hAnsi="Times New Roman"/>
          <w:color w:val="000000"/>
          <w:sz w:val="24"/>
        </w:rPr>
        <w:t xml:space="preserve">types=atomic_objects&amp;logical_type_ids=54&amp;class_level_ids=1&amp;subject_ids=8 https://resh.edu.ru/subject/12/1/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https://www.yak</w:t>
      </w:r>
      <w:r>
        <w:rPr>
          <w:rFonts w:ascii="Times New Roman" w:eastAsia="Times New Roman" w:hAnsi="Times New Roman"/>
          <w:color w:val="000000"/>
          <w:sz w:val="24"/>
        </w:rPr>
        <w:t>lass.ru/p/matematika</w:t>
      </w:r>
    </w:p>
    <w:p w:rsidR="00854035" w:rsidRDefault="00854035">
      <w:pPr>
        <w:sectPr w:rsidR="00854035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54035" w:rsidRDefault="00854035">
      <w:pPr>
        <w:autoSpaceDE w:val="0"/>
        <w:autoSpaceDN w:val="0"/>
        <w:spacing w:after="78" w:line="220" w:lineRule="exact"/>
      </w:pPr>
    </w:p>
    <w:p w:rsidR="00854035" w:rsidRPr="00C52085" w:rsidRDefault="00805331">
      <w:pPr>
        <w:autoSpaceDE w:val="0"/>
        <w:autoSpaceDN w:val="0"/>
        <w:spacing w:after="0" w:line="230" w:lineRule="auto"/>
        <w:rPr>
          <w:lang w:val="ru-RU"/>
        </w:rPr>
      </w:pPr>
      <w:r w:rsidRPr="00C52085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</w:t>
      </w:r>
      <w:r w:rsidRPr="00C52085">
        <w:rPr>
          <w:rFonts w:ascii="Times New Roman" w:eastAsia="Times New Roman" w:hAnsi="Times New Roman"/>
          <w:b/>
          <w:color w:val="000000"/>
          <w:sz w:val="24"/>
          <w:lang w:val="ru-RU"/>
        </w:rPr>
        <w:t>ЕСПЕЧЕНИЕ ОБРАЗОВАТЕЛЬНОГО ПРОЦЕССА</w:t>
      </w:r>
    </w:p>
    <w:p w:rsidR="00854035" w:rsidRPr="00C52085" w:rsidRDefault="00805331">
      <w:pPr>
        <w:autoSpaceDE w:val="0"/>
        <w:autoSpaceDN w:val="0"/>
        <w:spacing w:before="346" w:after="0" w:line="230" w:lineRule="auto"/>
        <w:rPr>
          <w:lang w:val="ru-RU"/>
        </w:rPr>
      </w:pPr>
      <w:r w:rsidRPr="00C52085">
        <w:rPr>
          <w:rFonts w:ascii="Times New Roman" w:eastAsia="Times New Roman" w:hAnsi="Times New Roman"/>
          <w:b/>
          <w:color w:val="000000"/>
          <w:sz w:val="24"/>
          <w:lang w:val="ru-RU"/>
        </w:rPr>
        <w:t>УЧЕБНОЕ ОБОРУДОВАНИЕ</w:t>
      </w:r>
    </w:p>
    <w:p w:rsidR="00854035" w:rsidRPr="00C52085" w:rsidRDefault="00805331">
      <w:pPr>
        <w:autoSpaceDE w:val="0"/>
        <w:autoSpaceDN w:val="0"/>
        <w:spacing w:before="166" w:after="0" w:line="271" w:lineRule="auto"/>
        <w:ind w:right="144"/>
        <w:rPr>
          <w:lang w:val="ru-RU"/>
        </w:rPr>
      </w:pPr>
      <w:r w:rsidRPr="00C52085">
        <w:rPr>
          <w:rFonts w:ascii="Times New Roman" w:eastAsia="Times New Roman" w:hAnsi="Times New Roman"/>
          <w:color w:val="000000"/>
          <w:sz w:val="24"/>
          <w:lang w:val="ru-RU"/>
        </w:rPr>
        <w:t>Таблицы к основным разделам грамматического материала, содержащегося в программе Наборы сюжетных (предметных) картинок в соответствии с тематикой. Карточки. Фишки. Мультимедийный компьютер.</w:t>
      </w:r>
    </w:p>
    <w:p w:rsidR="00854035" w:rsidRPr="00C52085" w:rsidRDefault="00805331">
      <w:pPr>
        <w:autoSpaceDE w:val="0"/>
        <w:autoSpaceDN w:val="0"/>
        <w:spacing w:before="262" w:after="0" w:line="230" w:lineRule="auto"/>
        <w:rPr>
          <w:lang w:val="ru-RU"/>
        </w:rPr>
      </w:pPr>
      <w:r w:rsidRPr="00C52085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</w:t>
      </w:r>
      <w:r w:rsidRPr="00C52085">
        <w:rPr>
          <w:rFonts w:ascii="Times New Roman" w:eastAsia="Times New Roman" w:hAnsi="Times New Roman"/>
          <w:b/>
          <w:color w:val="000000"/>
          <w:sz w:val="24"/>
          <w:lang w:val="ru-RU"/>
        </w:rPr>
        <w:t>НИЕ ДЛЯ ПРОВЕДЕНИЯ ЛАБОРАТОРНЫХ И ПРАКТИЧЕСКИХ РАБОТ</w:t>
      </w:r>
    </w:p>
    <w:p w:rsidR="00854035" w:rsidRPr="00C52085" w:rsidRDefault="00854035">
      <w:pPr>
        <w:rPr>
          <w:lang w:val="ru-RU"/>
        </w:rPr>
        <w:sectPr w:rsidR="00854035" w:rsidRPr="00C52085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05331" w:rsidRPr="00C52085" w:rsidRDefault="00805331">
      <w:pPr>
        <w:rPr>
          <w:lang w:val="ru-RU"/>
        </w:rPr>
      </w:pPr>
    </w:p>
    <w:sectPr w:rsidR="00805331" w:rsidRPr="00C52085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805331"/>
    <w:rsid w:val="00854035"/>
    <w:rsid w:val="00AA1D8D"/>
    <w:rsid w:val="00B47730"/>
    <w:rsid w:val="00C52085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10D2EB9-9DBE-4160-944C-CA78594E0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7841</Words>
  <Characters>44694</Characters>
  <Application>Microsoft Office Word</Application>
  <DocSecurity>0</DocSecurity>
  <Lines>372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52431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Елена</cp:lastModifiedBy>
  <cp:revision>3</cp:revision>
  <dcterms:created xsi:type="dcterms:W3CDTF">2013-12-23T23:15:00Z</dcterms:created>
  <dcterms:modified xsi:type="dcterms:W3CDTF">2022-09-13T16:13:00Z</dcterms:modified>
  <cp:category/>
</cp:coreProperties>
</file>