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E7" w:rsidRDefault="00E571E7">
      <w:pPr>
        <w:autoSpaceDE w:val="0"/>
        <w:autoSpaceDN w:val="0"/>
        <w:spacing w:after="78" w:line="220" w:lineRule="exact"/>
      </w:pPr>
    </w:p>
    <w:p w:rsidR="00E571E7" w:rsidRPr="00D62E04" w:rsidRDefault="00D62E04" w:rsidP="00D62E04">
      <w:pPr>
        <w:autoSpaceDE w:val="0"/>
        <w:autoSpaceDN w:val="0"/>
        <w:spacing w:after="0" w:line="600" w:lineRule="auto"/>
        <w:ind w:left="792"/>
        <w:rPr>
          <w:lang w:val="ru-RU"/>
        </w:rPr>
      </w:pPr>
      <w:r w:rsidRPr="00D62E04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E571E7" w:rsidRPr="00D62E04" w:rsidRDefault="00D62E04" w:rsidP="00D62E04">
      <w:pPr>
        <w:autoSpaceDE w:val="0"/>
        <w:autoSpaceDN w:val="0"/>
        <w:spacing w:after="0" w:line="600" w:lineRule="auto"/>
        <w:ind w:left="2136"/>
        <w:rPr>
          <w:lang w:val="ru-RU"/>
        </w:rPr>
      </w:pP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E571E7" w:rsidRPr="00D62E04" w:rsidRDefault="00D62E04" w:rsidP="00D62E04">
      <w:pPr>
        <w:autoSpaceDE w:val="0"/>
        <w:autoSpaceDN w:val="0"/>
        <w:spacing w:after="0" w:line="600" w:lineRule="auto"/>
        <w:ind w:left="1344"/>
        <w:rPr>
          <w:lang w:val="ru-RU"/>
        </w:rPr>
      </w:pP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образования администрации Туруханского района</w:t>
      </w:r>
    </w:p>
    <w:p w:rsidR="00E571E7" w:rsidRDefault="00D62E04" w:rsidP="00D62E04">
      <w:pPr>
        <w:autoSpaceDE w:val="0"/>
        <w:autoSpaceDN w:val="0"/>
        <w:spacing w:after="0" w:line="600" w:lineRule="auto"/>
        <w:ind w:right="339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М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Б</w:t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ОУ «Туруханская СШ №1»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6"/>
        <w:gridCol w:w="3266"/>
        <w:gridCol w:w="3268"/>
      </w:tblGrid>
      <w:tr w:rsidR="005C6BCF" w:rsidRPr="006E68B9" w:rsidTr="006019CA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BCF" w:rsidRPr="005C6BCF" w:rsidRDefault="005C6BCF" w:rsidP="005C6B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6BCF">
              <w:rPr>
                <w:rFonts w:ascii="Times New Roman" w:hAnsi="Times New Roman" w:cs="Times New Roman"/>
                <w:lang w:val="ru-RU"/>
              </w:rPr>
              <w:t xml:space="preserve">Рассмотрено </w:t>
            </w:r>
          </w:p>
          <w:p w:rsidR="005C6BCF" w:rsidRPr="005C6BCF" w:rsidRDefault="005C6BCF" w:rsidP="005C6B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6BCF">
              <w:rPr>
                <w:rFonts w:ascii="Times New Roman" w:hAnsi="Times New Roman" w:cs="Times New Roman"/>
                <w:lang w:val="ru-RU"/>
              </w:rPr>
              <w:t>методическим объединением</w:t>
            </w:r>
          </w:p>
          <w:p w:rsidR="005C6BCF" w:rsidRPr="005C6BCF" w:rsidRDefault="005C6BCF" w:rsidP="005C6B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6BCF">
              <w:rPr>
                <w:rFonts w:ascii="Times New Roman" w:hAnsi="Times New Roman" w:cs="Times New Roman"/>
                <w:lang w:val="ru-RU"/>
              </w:rPr>
              <w:t xml:space="preserve">протокол № 1 </w:t>
            </w:r>
            <w:proofErr w:type="gramStart"/>
            <w:r w:rsidRPr="005C6BCF">
              <w:rPr>
                <w:rFonts w:ascii="Times New Roman" w:hAnsi="Times New Roman" w:cs="Times New Roman"/>
                <w:lang w:val="ru-RU"/>
              </w:rPr>
              <w:t>от</w:t>
            </w:r>
            <w:proofErr w:type="gramEnd"/>
            <w:r w:rsidRPr="005C6BC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5C6BCF" w:rsidRPr="005C6BCF" w:rsidRDefault="005C6BCF" w:rsidP="005C6B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6BCF">
              <w:rPr>
                <w:rFonts w:ascii="Times New Roman" w:hAnsi="Times New Roman" w:cs="Times New Roman"/>
                <w:lang w:val="ru-RU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BCF" w:rsidRPr="005C6BCF" w:rsidRDefault="005C6BCF" w:rsidP="005C6B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6BCF">
              <w:rPr>
                <w:rFonts w:ascii="Times New Roman" w:hAnsi="Times New Roman" w:cs="Times New Roman"/>
                <w:lang w:val="ru-RU"/>
              </w:rPr>
              <w:t xml:space="preserve">Согласовано </w:t>
            </w:r>
          </w:p>
          <w:p w:rsidR="005C6BCF" w:rsidRPr="005C6BCF" w:rsidRDefault="005C6BCF" w:rsidP="005C6B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6BCF">
              <w:rPr>
                <w:rFonts w:ascii="Times New Roman" w:hAnsi="Times New Roman" w:cs="Times New Roman"/>
                <w:lang w:val="ru-RU"/>
              </w:rPr>
              <w:t>зам</w:t>
            </w:r>
            <w:proofErr w:type="gramStart"/>
            <w:r w:rsidRPr="005C6BCF"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 w:rsidRPr="005C6BCF">
              <w:rPr>
                <w:rFonts w:ascii="Times New Roman" w:hAnsi="Times New Roman" w:cs="Times New Roman"/>
                <w:lang w:val="ru-RU"/>
              </w:rPr>
              <w:t xml:space="preserve">иректора по УВР __________ </w:t>
            </w:r>
            <w:proofErr w:type="spellStart"/>
            <w:r w:rsidRPr="005C6BCF">
              <w:rPr>
                <w:rFonts w:ascii="Times New Roman" w:hAnsi="Times New Roman" w:cs="Times New Roman"/>
                <w:lang w:val="ru-RU"/>
              </w:rPr>
              <w:t>Чернышова</w:t>
            </w:r>
            <w:proofErr w:type="spellEnd"/>
            <w:r w:rsidRPr="005C6BCF">
              <w:rPr>
                <w:rFonts w:ascii="Times New Roman" w:hAnsi="Times New Roman" w:cs="Times New Roman"/>
                <w:lang w:val="ru-RU"/>
              </w:rPr>
              <w:t xml:space="preserve"> Л.Л. </w:t>
            </w:r>
          </w:p>
          <w:p w:rsidR="005C6BCF" w:rsidRPr="006E68B9" w:rsidRDefault="005C6BCF" w:rsidP="005C6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«31» </w:t>
            </w:r>
            <w:proofErr w:type="spellStart"/>
            <w:r>
              <w:rPr>
                <w:rFonts w:ascii="Times New Roman" w:hAnsi="Times New Roman" w:cs="Times New Roman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BCF" w:rsidRPr="005C6BCF" w:rsidRDefault="005C6BCF" w:rsidP="005C6B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6BCF">
              <w:rPr>
                <w:rFonts w:ascii="Times New Roman" w:hAnsi="Times New Roman" w:cs="Times New Roman"/>
                <w:lang w:val="ru-RU"/>
              </w:rPr>
              <w:t>Утверждено</w:t>
            </w:r>
          </w:p>
          <w:p w:rsidR="005C6BCF" w:rsidRPr="005C6BCF" w:rsidRDefault="005C6BCF" w:rsidP="005C6B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6BCF">
              <w:rPr>
                <w:rFonts w:ascii="Times New Roman" w:hAnsi="Times New Roman" w:cs="Times New Roman"/>
                <w:lang w:val="ru-RU"/>
              </w:rPr>
              <w:t xml:space="preserve">Директор </w:t>
            </w:r>
          </w:p>
          <w:p w:rsidR="005C6BCF" w:rsidRPr="005C6BCF" w:rsidRDefault="005C6BCF" w:rsidP="005C6B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6BCF">
              <w:rPr>
                <w:rFonts w:ascii="Times New Roman" w:hAnsi="Times New Roman" w:cs="Times New Roman"/>
                <w:lang w:val="ru-RU"/>
              </w:rPr>
              <w:t>____________Т.В. Рыбянец  Приказ № 01-03-51</w:t>
            </w:r>
          </w:p>
          <w:p w:rsidR="005C6BCF" w:rsidRPr="006E68B9" w:rsidRDefault="005C6BCF" w:rsidP="005C6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«31» </w:t>
            </w:r>
            <w:proofErr w:type="spellStart"/>
            <w:r>
              <w:rPr>
                <w:rFonts w:ascii="Times New Roman" w:hAnsi="Times New Roman" w:cs="Times New Roman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2022</w:t>
            </w:r>
          </w:p>
        </w:tc>
      </w:tr>
    </w:tbl>
    <w:p w:rsidR="005C6BCF" w:rsidRPr="00D62E04" w:rsidRDefault="005C6BCF" w:rsidP="005C6BCF">
      <w:pPr>
        <w:autoSpaceDE w:val="0"/>
        <w:autoSpaceDN w:val="0"/>
        <w:spacing w:after="0" w:line="600" w:lineRule="auto"/>
        <w:ind w:right="-55"/>
        <w:rPr>
          <w:lang w:val="ru-RU"/>
        </w:rPr>
      </w:pPr>
    </w:p>
    <w:p w:rsidR="00E571E7" w:rsidRPr="00D62E04" w:rsidRDefault="00D62E04">
      <w:pPr>
        <w:autoSpaceDE w:val="0"/>
        <w:autoSpaceDN w:val="0"/>
        <w:spacing w:before="1038" w:after="0" w:line="230" w:lineRule="auto"/>
        <w:ind w:right="3644"/>
        <w:jc w:val="right"/>
        <w:rPr>
          <w:lang w:val="ru-RU"/>
        </w:rPr>
      </w:pPr>
      <w:r w:rsidRPr="00D62E04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E571E7" w:rsidRPr="00D62E04" w:rsidRDefault="00D62E04">
      <w:pPr>
        <w:autoSpaceDE w:val="0"/>
        <w:autoSpaceDN w:val="0"/>
        <w:spacing w:before="70" w:after="0" w:line="230" w:lineRule="auto"/>
        <w:ind w:right="4416"/>
        <w:jc w:val="right"/>
        <w:rPr>
          <w:lang w:val="ru-RU"/>
        </w:rPr>
      </w:pPr>
      <w:r w:rsidRPr="00D62E04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D62E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2720330)</w:t>
      </w:r>
    </w:p>
    <w:p w:rsidR="00E571E7" w:rsidRPr="00D62E04" w:rsidRDefault="00D62E04">
      <w:pPr>
        <w:autoSpaceDE w:val="0"/>
        <w:autoSpaceDN w:val="0"/>
        <w:spacing w:before="166" w:after="0" w:line="230" w:lineRule="auto"/>
        <w:ind w:right="4016"/>
        <w:jc w:val="right"/>
        <w:rPr>
          <w:lang w:val="ru-RU"/>
        </w:rPr>
      </w:pP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E571E7" w:rsidRPr="00D62E04" w:rsidRDefault="00D62E04">
      <w:pPr>
        <w:autoSpaceDE w:val="0"/>
        <w:autoSpaceDN w:val="0"/>
        <w:spacing w:before="70" w:after="0" w:line="230" w:lineRule="auto"/>
        <w:ind w:right="4268"/>
        <w:jc w:val="right"/>
        <w:rPr>
          <w:lang w:val="ru-RU"/>
        </w:rPr>
      </w:pP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«Технология»</w:t>
      </w:r>
    </w:p>
    <w:p w:rsidR="00E571E7" w:rsidRPr="00D62E04" w:rsidRDefault="00D62E04">
      <w:pPr>
        <w:autoSpaceDE w:val="0"/>
        <w:autoSpaceDN w:val="0"/>
        <w:spacing w:before="670" w:after="0" w:line="230" w:lineRule="auto"/>
        <w:ind w:left="2340"/>
        <w:rPr>
          <w:lang w:val="ru-RU"/>
        </w:rPr>
      </w:pP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p w:rsidR="00E571E7" w:rsidRPr="00D62E04" w:rsidRDefault="00D62E04">
      <w:pPr>
        <w:autoSpaceDE w:val="0"/>
        <w:autoSpaceDN w:val="0"/>
        <w:spacing w:before="70" w:after="0" w:line="230" w:lineRule="auto"/>
        <w:ind w:right="3614"/>
        <w:jc w:val="right"/>
        <w:rPr>
          <w:lang w:val="ru-RU"/>
        </w:rPr>
      </w:pP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на 2022-2023 учебный год</w:t>
      </w:r>
    </w:p>
    <w:p w:rsidR="00E571E7" w:rsidRPr="00D62E04" w:rsidRDefault="00D62E04">
      <w:pPr>
        <w:autoSpaceDE w:val="0"/>
        <w:autoSpaceDN w:val="0"/>
        <w:spacing w:before="2112" w:after="0" w:line="230" w:lineRule="auto"/>
        <w:ind w:right="24"/>
        <w:jc w:val="right"/>
        <w:rPr>
          <w:lang w:val="ru-RU"/>
        </w:rPr>
      </w:pP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Составитель: Канаева Светлана Лазаревна</w:t>
      </w:r>
    </w:p>
    <w:p w:rsidR="00E571E7" w:rsidRPr="00D62E04" w:rsidRDefault="00D62E04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учитель технологии</w:t>
      </w:r>
    </w:p>
    <w:p w:rsidR="00D62E04" w:rsidRDefault="00D62E04">
      <w:pPr>
        <w:rPr>
          <w:lang w:val="ru-RU"/>
        </w:rPr>
      </w:pPr>
    </w:p>
    <w:p w:rsidR="00D62E04" w:rsidRDefault="00D62E04" w:rsidP="00D62E04">
      <w:pPr>
        <w:tabs>
          <w:tab w:val="left" w:pos="4010"/>
        </w:tabs>
        <w:rPr>
          <w:lang w:val="ru-RU"/>
        </w:rPr>
      </w:pPr>
    </w:p>
    <w:p w:rsidR="00D62E04" w:rsidRDefault="00D62E04" w:rsidP="00D62E04">
      <w:pPr>
        <w:tabs>
          <w:tab w:val="left" w:pos="4010"/>
        </w:tabs>
        <w:rPr>
          <w:lang w:val="ru-RU"/>
        </w:rPr>
      </w:pPr>
      <w:r>
        <w:rPr>
          <w:lang w:val="ru-RU"/>
        </w:rPr>
        <w:tab/>
      </w:r>
    </w:p>
    <w:p w:rsidR="00D62E04" w:rsidRPr="00D62E04" w:rsidRDefault="00D62E04" w:rsidP="00D62E04">
      <w:pPr>
        <w:rPr>
          <w:lang w:val="ru-RU"/>
        </w:rPr>
      </w:pPr>
    </w:p>
    <w:p w:rsidR="00D62E04" w:rsidRPr="00D62E04" w:rsidRDefault="00D62E04" w:rsidP="00D62E04">
      <w:pPr>
        <w:rPr>
          <w:lang w:val="ru-RU"/>
        </w:rPr>
      </w:pPr>
    </w:p>
    <w:p w:rsidR="00D62E04" w:rsidRDefault="00D62E04" w:rsidP="00D62E04">
      <w:pPr>
        <w:autoSpaceDE w:val="0"/>
        <w:autoSpaceDN w:val="0"/>
        <w:spacing w:after="0" w:line="230" w:lineRule="auto"/>
        <w:ind w:right="364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62E04" w:rsidRDefault="00D62E04" w:rsidP="00D62E04">
      <w:pPr>
        <w:autoSpaceDE w:val="0"/>
        <w:autoSpaceDN w:val="0"/>
        <w:spacing w:after="0" w:line="230" w:lineRule="auto"/>
        <w:ind w:right="364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571E7" w:rsidRPr="00D62E04" w:rsidRDefault="00D62E04" w:rsidP="00D62E04">
      <w:pPr>
        <w:autoSpaceDE w:val="0"/>
        <w:autoSpaceDN w:val="0"/>
        <w:spacing w:after="0" w:line="230" w:lineRule="auto"/>
        <w:ind w:right="3642"/>
        <w:jc w:val="right"/>
        <w:rPr>
          <w:lang w:val="ru-RU"/>
        </w:rPr>
        <w:sectPr w:rsidR="00E571E7" w:rsidRPr="00D62E04">
          <w:pgSz w:w="11900" w:h="16840"/>
          <w:pgMar w:top="298" w:right="876" w:bottom="1440" w:left="1440" w:header="720" w:footer="720" w:gutter="0"/>
          <w:cols w:space="720" w:equalWidth="0">
            <w:col w:w="9584" w:space="0"/>
          </w:cols>
          <w:docGrid w:linePitch="360"/>
        </w:sectPr>
      </w:pP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Туруханск 2022</w:t>
      </w:r>
    </w:p>
    <w:p w:rsidR="00E571E7" w:rsidRPr="00D62E04" w:rsidRDefault="00E571E7">
      <w:pPr>
        <w:autoSpaceDE w:val="0"/>
        <w:autoSpaceDN w:val="0"/>
        <w:spacing w:after="78" w:line="220" w:lineRule="exact"/>
        <w:rPr>
          <w:lang w:val="ru-RU"/>
        </w:rPr>
      </w:pPr>
    </w:p>
    <w:p w:rsidR="00E571E7" w:rsidRPr="00D62E04" w:rsidRDefault="00D62E04">
      <w:pPr>
        <w:autoSpaceDE w:val="0"/>
        <w:autoSpaceDN w:val="0"/>
        <w:spacing w:after="0" w:line="230" w:lineRule="auto"/>
        <w:rPr>
          <w:lang w:val="ru-RU"/>
        </w:rPr>
      </w:pPr>
      <w:r w:rsidRPr="00D62E04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E571E7" w:rsidRPr="00D62E04" w:rsidRDefault="00D62E04">
      <w:pPr>
        <w:autoSpaceDE w:val="0"/>
        <w:autoSpaceDN w:val="0"/>
        <w:spacing w:before="346" w:after="0" w:line="230" w:lineRule="auto"/>
        <w:rPr>
          <w:lang w:val="ru-RU"/>
        </w:rPr>
      </w:pPr>
      <w:proofErr w:type="gramStart"/>
      <w:r w:rsidRPr="00D62E04">
        <w:rPr>
          <w:rFonts w:ascii="Times New Roman" w:eastAsia="Times New Roman" w:hAnsi="Times New Roman"/>
          <w:b/>
          <w:color w:val="000000"/>
          <w:sz w:val="24"/>
          <w:lang w:val="ru-RU"/>
        </w:rPr>
        <w:t>НАУЧНЫЙ</w:t>
      </w:r>
      <w:proofErr w:type="gramEnd"/>
      <w:r w:rsidRPr="00D62E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, ОБШЕКУЛЬТУРНЫЙ И ОБРАЗОВАТЕЛЬНЫЙ КОНТЕНТ ТЕХНОЛОГИИ </w:t>
      </w:r>
    </w:p>
    <w:p w:rsidR="00E571E7" w:rsidRPr="00D62E04" w:rsidRDefault="00D62E04" w:rsidP="001B161A">
      <w:pPr>
        <w:autoSpaceDE w:val="0"/>
        <w:autoSpaceDN w:val="0"/>
        <w:spacing w:before="166" w:after="0" w:line="271" w:lineRule="auto"/>
        <w:ind w:right="336" w:firstLine="180"/>
        <w:jc w:val="both"/>
        <w:rPr>
          <w:lang w:val="ru-RU"/>
        </w:rPr>
      </w:pP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:rsidR="00E571E7" w:rsidRPr="00D62E04" w:rsidRDefault="00D62E04" w:rsidP="001B161A">
      <w:pPr>
        <w:autoSpaceDE w:val="0"/>
        <w:autoSpaceDN w:val="0"/>
        <w:spacing w:before="70" w:after="0"/>
        <w:ind w:right="144" w:firstLine="180"/>
        <w:jc w:val="both"/>
        <w:rPr>
          <w:lang w:val="ru-RU"/>
        </w:rPr>
      </w:pP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E571E7" w:rsidRPr="00D62E04" w:rsidRDefault="00D62E04" w:rsidP="001B161A">
      <w:pPr>
        <w:autoSpaceDE w:val="0"/>
        <w:autoSpaceDN w:val="0"/>
        <w:spacing w:before="72" w:after="0"/>
        <w:ind w:firstLine="180"/>
        <w:jc w:val="both"/>
        <w:rPr>
          <w:lang w:val="ru-RU"/>
        </w:rPr>
      </w:pP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E571E7" w:rsidRPr="00D62E04" w:rsidRDefault="00D62E04" w:rsidP="001B161A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jc w:val="both"/>
        <w:rPr>
          <w:lang w:val="ru-RU"/>
        </w:rPr>
      </w:pPr>
      <w:r w:rsidRPr="00D62E04">
        <w:rPr>
          <w:lang w:val="ru-RU"/>
        </w:rPr>
        <w:tab/>
      </w:r>
      <w:proofErr w:type="gramStart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Стержнем названной концепции является технология как логическое развитие «метода» в следующих аспектах: </w:t>
      </w:r>
      <w:r w:rsidRPr="00D62E04">
        <w:rPr>
          <w:lang w:val="ru-RU"/>
        </w:rPr>
        <w:br/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 </w:t>
      </w:r>
      <w:r w:rsidRPr="00D62E04">
        <w:rPr>
          <w:lang w:val="ru-RU"/>
        </w:rPr>
        <w:br/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  <w:proofErr w:type="gramEnd"/>
    </w:p>
    <w:p w:rsidR="00E571E7" w:rsidRPr="00D62E04" w:rsidRDefault="00D62E04" w:rsidP="001B161A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lang w:val="ru-RU"/>
        </w:rPr>
      </w:pP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E571E7" w:rsidRPr="00D62E04" w:rsidRDefault="00D62E04" w:rsidP="001B161A">
      <w:pPr>
        <w:autoSpaceDE w:val="0"/>
        <w:autoSpaceDN w:val="0"/>
        <w:spacing w:before="70" w:after="0"/>
        <w:ind w:left="180" w:right="432"/>
        <w:jc w:val="both"/>
        <w:rPr>
          <w:lang w:val="ru-RU"/>
        </w:rPr>
      </w:pP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В ХХ веке сущность технологии была осмыслена в различных плоскостях: </w:t>
      </w:r>
      <w:r w:rsidRPr="00D62E04">
        <w:rPr>
          <w:lang w:val="ru-RU"/>
        </w:rPr>
        <w:br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были выделены структуры, родственные понятию технологии, прежде всего, понятие алгоритма; проанализирован феномен зарождающегося технологического общества; </w:t>
      </w:r>
      <w:r w:rsidRPr="00D62E04">
        <w:rPr>
          <w:lang w:val="ru-RU"/>
        </w:rPr>
        <w:br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исследованы социальные аспекты технологии.</w:t>
      </w:r>
    </w:p>
    <w:p w:rsidR="00E571E7" w:rsidRPr="00D62E04" w:rsidRDefault="00D62E04" w:rsidP="001B161A">
      <w:pPr>
        <w:autoSpaceDE w:val="0"/>
        <w:autoSpaceDN w:val="0"/>
        <w:spacing w:before="70" w:after="0"/>
        <w:ind w:firstLine="180"/>
        <w:jc w:val="both"/>
        <w:rPr>
          <w:lang w:val="ru-RU"/>
        </w:rPr>
      </w:pP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</w:t>
      </w:r>
      <w:r w:rsidRPr="00D62E04">
        <w:rPr>
          <w:lang w:val="ru-RU"/>
        </w:rPr>
        <w:br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структура человеческой деятельности — в ней важнейшую роль стал играть информационный фактор.</w:t>
      </w:r>
    </w:p>
    <w:p w:rsidR="00E571E7" w:rsidRPr="00D62E04" w:rsidRDefault="00D62E04" w:rsidP="001B161A">
      <w:pPr>
        <w:autoSpaceDE w:val="0"/>
        <w:autoSpaceDN w:val="0"/>
        <w:spacing w:before="70" w:after="0" w:line="288" w:lineRule="auto"/>
        <w:jc w:val="both"/>
        <w:rPr>
          <w:lang w:val="ru-RU"/>
        </w:rPr>
      </w:pP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Исключительно значимыми оказались социальные последствия внедрения </w:t>
      </w:r>
      <w:proofErr w:type="gramStart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ИТ</w:t>
      </w:r>
      <w:proofErr w:type="gramEnd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 и ИКТ, которые послужили базой разработки и широкого распространения социальных сетей и процесса </w:t>
      </w:r>
      <w:r w:rsidRPr="00D62E04">
        <w:rPr>
          <w:lang w:val="ru-RU"/>
        </w:rPr>
        <w:br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</w:t>
      </w:r>
      <w:r w:rsidRPr="00D62E04">
        <w:rPr>
          <w:lang w:val="ru-RU"/>
        </w:rPr>
        <w:br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</w:t>
      </w:r>
      <w:proofErr w:type="gramStart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</w:t>
      </w:r>
      <w:proofErr w:type="gramEnd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преподавания предметной области «Технология»).</w:t>
      </w:r>
    </w:p>
    <w:p w:rsidR="00E571E7" w:rsidRPr="00D62E04" w:rsidRDefault="00D62E04">
      <w:pPr>
        <w:autoSpaceDE w:val="0"/>
        <w:autoSpaceDN w:val="0"/>
        <w:spacing w:before="262" w:after="0" w:line="262" w:lineRule="auto"/>
        <w:ind w:right="144"/>
        <w:rPr>
          <w:lang w:val="ru-RU"/>
        </w:rPr>
      </w:pPr>
      <w:r w:rsidRPr="00D62E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ЦЕЛИ И ЗАДАЧИ ИЗУЧЕНИЯ ПРЕДМЕТНОЙ ОБЛАСТИ «ТЕХНОЛОГИЯ» В ОСНОВНОМ </w:t>
      </w:r>
      <w:proofErr w:type="gramStart"/>
      <w:r w:rsidRPr="00D62E04">
        <w:rPr>
          <w:rFonts w:ascii="Times New Roman" w:eastAsia="Times New Roman" w:hAnsi="Times New Roman"/>
          <w:b/>
          <w:color w:val="000000"/>
          <w:sz w:val="24"/>
          <w:lang w:val="ru-RU"/>
        </w:rPr>
        <w:t>ОБЩЕМ</w:t>
      </w:r>
      <w:proofErr w:type="gramEnd"/>
      <w:r w:rsidRPr="00D62E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ОБРАЗОВАНИИ</w:t>
      </w:r>
    </w:p>
    <w:p w:rsidR="00E571E7" w:rsidRPr="00D62E04" w:rsidRDefault="00D62E04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Основной </w:t>
      </w:r>
      <w:r w:rsidRPr="00D62E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освоения предметной области «Технология» является формирование</w:t>
      </w:r>
    </w:p>
    <w:p w:rsidR="00E571E7" w:rsidRPr="00D62E04" w:rsidRDefault="00E571E7">
      <w:pPr>
        <w:rPr>
          <w:lang w:val="ru-RU"/>
        </w:rPr>
        <w:sectPr w:rsidR="00E571E7" w:rsidRPr="00D62E04">
          <w:pgSz w:w="11900" w:h="16840"/>
          <w:pgMar w:top="298" w:right="640" w:bottom="432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E571E7" w:rsidRPr="00D62E04" w:rsidRDefault="00E571E7">
      <w:pPr>
        <w:autoSpaceDE w:val="0"/>
        <w:autoSpaceDN w:val="0"/>
        <w:spacing w:after="66" w:line="220" w:lineRule="exact"/>
        <w:rPr>
          <w:lang w:val="ru-RU"/>
        </w:rPr>
      </w:pPr>
    </w:p>
    <w:p w:rsidR="00E571E7" w:rsidRPr="00D62E04" w:rsidRDefault="00D62E04" w:rsidP="001B161A">
      <w:pPr>
        <w:autoSpaceDE w:val="0"/>
        <w:autoSpaceDN w:val="0"/>
        <w:spacing w:after="0" w:line="262" w:lineRule="auto"/>
        <w:ind w:right="288"/>
        <w:jc w:val="both"/>
        <w:rPr>
          <w:lang w:val="ru-RU"/>
        </w:rPr>
      </w:pP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B74CD6" w:rsidRDefault="00D62E04" w:rsidP="001B161A">
      <w:pPr>
        <w:tabs>
          <w:tab w:val="left" w:pos="180"/>
        </w:tabs>
        <w:autoSpaceDE w:val="0"/>
        <w:autoSpaceDN w:val="0"/>
        <w:spacing w:before="70" w:after="0" w:line="288" w:lineRule="auto"/>
        <w:jc w:val="both"/>
        <w:rPr>
          <w:lang w:val="ru-RU"/>
        </w:rPr>
      </w:pP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b/>
          <w:color w:val="000000"/>
          <w:sz w:val="24"/>
          <w:lang w:val="ru-RU"/>
        </w:rPr>
        <w:t>Задачами</w:t>
      </w:r>
      <w:r w:rsidR="00B74C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курса технологии являются: 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 </w:t>
      </w:r>
      <w:r w:rsidRPr="00D62E04">
        <w:rPr>
          <w:lang w:val="ru-RU"/>
        </w:rPr>
        <w:br/>
      </w:r>
      <w:r w:rsidRPr="00D62E04">
        <w:rPr>
          <w:lang w:val="ru-RU"/>
        </w:rPr>
        <w:tab/>
      </w:r>
      <w:proofErr w:type="gramStart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 </w:t>
      </w:r>
      <w:r w:rsidRPr="00D62E04">
        <w:rPr>
          <w:lang w:val="ru-RU"/>
        </w:rPr>
        <w:br/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обучающихся культуры проектной и исследователь</w:t>
      </w:r>
      <w:r w:rsidR="00B74CD6">
        <w:rPr>
          <w:rFonts w:ascii="Times New Roman" w:eastAsia="Times New Roman" w:hAnsi="Times New Roman"/>
          <w:color w:val="000000"/>
          <w:sz w:val="24"/>
          <w:lang w:val="ru-RU"/>
        </w:rPr>
        <w:t xml:space="preserve">ской деятельности, готовности  к предложению и </w:t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осуществлению новых технологических решений; </w:t>
      </w:r>
      <w:proofErr w:type="gramEnd"/>
    </w:p>
    <w:p w:rsidR="00B74CD6" w:rsidRDefault="00D62E04" w:rsidP="001B161A">
      <w:pPr>
        <w:tabs>
          <w:tab w:val="left" w:pos="180"/>
        </w:tabs>
        <w:autoSpaceDE w:val="0"/>
        <w:autoSpaceDN w:val="0"/>
        <w:spacing w:before="70" w:after="0" w:line="288" w:lineRule="auto"/>
        <w:jc w:val="both"/>
        <w:rPr>
          <w:lang w:val="ru-RU"/>
        </w:rPr>
      </w:pP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навыка использования в трудовой деятельности цифровых </w:t>
      </w:r>
      <w:r w:rsidRPr="00D62E04">
        <w:rPr>
          <w:lang w:val="ru-RU"/>
        </w:rPr>
        <w:br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инструментов и программных сервисов, а также когнитивных инструментов и технологий; </w:t>
      </w:r>
    </w:p>
    <w:p w:rsidR="00E571E7" w:rsidRPr="00D62E04" w:rsidRDefault="00D62E04" w:rsidP="001B161A">
      <w:pPr>
        <w:tabs>
          <w:tab w:val="left" w:pos="180"/>
        </w:tabs>
        <w:autoSpaceDE w:val="0"/>
        <w:autoSpaceDN w:val="0"/>
        <w:spacing w:before="70" w:after="0" w:line="288" w:lineRule="auto"/>
        <w:jc w:val="both"/>
        <w:rPr>
          <w:lang w:val="ru-RU"/>
        </w:rPr>
      </w:pP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E571E7" w:rsidRPr="00D62E04" w:rsidRDefault="00D62E04" w:rsidP="001B161A">
      <w:pPr>
        <w:autoSpaceDE w:val="0"/>
        <w:autoSpaceDN w:val="0"/>
        <w:spacing w:before="70" w:after="0" w:line="286" w:lineRule="auto"/>
        <w:ind w:firstLine="180"/>
        <w:jc w:val="both"/>
        <w:rPr>
          <w:lang w:val="ru-RU"/>
        </w:rPr>
      </w:pP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</w:t>
      </w:r>
      <w:r w:rsidRPr="00D62E04">
        <w:rPr>
          <w:lang w:val="ru-RU"/>
        </w:rPr>
        <w:br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</w:t>
      </w:r>
      <w:proofErr w:type="gramStart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 на других предметах.</w:t>
      </w:r>
    </w:p>
    <w:p w:rsidR="00B74CD6" w:rsidRDefault="00D62E04" w:rsidP="001B161A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Важно подчеркнуть, что именно в технологии реализуются все аспекты фундаментальной для образования категории «знания», а именно:</w:t>
      </w:r>
    </w:p>
    <w:p w:rsidR="00B74CD6" w:rsidRDefault="00D62E04" w:rsidP="001B161A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понятийное знание, которое складывается из набора понятий, характеризующих данную предметную область;</w:t>
      </w:r>
    </w:p>
    <w:p w:rsidR="00B74CD6" w:rsidRDefault="00D62E04" w:rsidP="001B161A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алгоритмическое (технологическое) знание — знание методов, технологий, приводящих к желаемому результату при соблюдении определённых условий;</w:t>
      </w:r>
    </w:p>
    <w:p w:rsidR="00B74CD6" w:rsidRDefault="00D62E04" w:rsidP="001B161A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 w:rsidR="00B74CD6" w:rsidRDefault="00D62E04" w:rsidP="00B74CD6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jc w:val="both"/>
        <w:rPr>
          <w:lang w:val="ru-RU"/>
        </w:rPr>
      </w:pP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методологическое знание — знание общих закономерностей изучаемых явлений и процессов.</w:t>
      </w:r>
    </w:p>
    <w:p w:rsidR="00B74CD6" w:rsidRDefault="00D62E04" w:rsidP="00B74CD6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Как и всякий общеобразовательный предмет, «Технология» отражает наиболее значимые аспекты действительности, которые состоят в </w:t>
      </w:r>
      <w:proofErr w:type="spellStart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следующем:</w:t>
      </w:r>
      <w:proofErr w:type="spellEnd"/>
    </w:p>
    <w:p w:rsidR="00B74CD6" w:rsidRDefault="00D62E04" w:rsidP="00B74CD6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spellStart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технологизация</w:t>
      </w:r>
      <w:proofErr w:type="spellEnd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</w:t>
      </w:r>
      <w:r w:rsidR="00B74CD6">
        <w:rPr>
          <w:rFonts w:ascii="Times New Roman" w:eastAsia="Times New Roman" w:hAnsi="Times New Roman"/>
          <w:color w:val="000000"/>
          <w:sz w:val="24"/>
          <w:lang w:val="ru-RU"/>
        </w:rPr>
        <w:t>ла решения поставленной задачи.</w:t>
      </w:r>
    </w:p>
    <w:p w:rsidR="00B74CD6" w:rsidRDefault="00D62E04" w:rsidP="00B74CD6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При этом возможны следующие уровни освоения технологии:</w:t>
      </w:r>
    </w:p>
    <w:p w:rsidR="00B74CD6" w:rsidRDefault="00D62E04" w:rsidP="00B74CD6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jc w:val="both"/>
        <w:rPr>
          <w:lang w:val="ru-RU"/>
        </w:rPr>
      </w:pP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уровень представления; </w:t>
      </w:r>
    </w:p>
    <w:p w:rsidR="00B74CD6" w:rsidRDefault="00D62E04" w:rsidP="00B74CD6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jc w:val="both"/>
        <w:rPr>
          <w:lang w:val="ru-RU"/>
        </w:rPr>
      </w:pP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уровень </w:t>
      </w:r>
      <w:proofErr w:type="spellStart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пользователя;</w:t>
      </w:r>
      <w:proofErr w:type="spellEnd"/>
    </w:p>
    <w:p w:rsidR="00B74CD6" w:rsidRDefault="00D62E04" w:rsidP="00B74CD6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spellStart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когнитивно-продуктивный</w:t>
      </w:r>
      <w:proofErr w:type="spellEnd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уровень (создание технологий);</w:t>
      </w:r>
    </w:p>
    <w:p w:rsidR="00B74CD6" w:rsidRDefault="00D62E04" w:rsidP="00B74CD6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jc w:val="both"/>
        <w:rPr>
          <w:lang w:val="ru-RU"/>
        </w:rPr>
      </w:pP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практически вся современная профессиональная деятельность, включая ручной труд, </w:t>
      </w:r>
      <w:r w:rsidRPr="00D62E04">
        <w:rPr>
          <w:lang w:val="ru-RU"/>
        </w:rPr>
        <w:br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осуществляется с применением информационных и цифровых технологий, формирование навыков</w:t>
      </w:r>
      <w:r w:rsidR="00B74CD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этих технологий при изготовлении изделий становится важной задачей в курсе технологии; </w:t>
      </w:r>
    </w:p>
    <w:p w:rsidR="00E571E7" w:rsidRPr="00B74CD6" w:rsidRDefault="00D62E04" w:rsidP="00B74CD6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 </w:t>
      </w:r>
      <w:proofErr w:type="gramStart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—и</w:t>
      </w:r>
      <w:proofErr w:type="gramEnd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нформационно-когнитивных, нацеленных на освоение учащимися знаний, на развитии умения учиться.</w:t>
      </w:r>
    </w:p>
    <w:p w:rsidR="00E571E7" w:rsidRPr="00D62E04" w:rsidRDefault="00D62E04">
      <w:pPr>
        <w:autoSpaceDE w:val="0"/>
        <w:autoSpaceDN w:val="0"/>
        <w:spacing w:before="262" w:after="0" w:line="230" w:lineRule="auto"/>
        <w:rPr>
          <w:lang w:val="ru-RU"/>
        </w:rPr>
      </w:pPr>
      <w:r w:rsidRPr="00D62E04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</w:p>
    <w:p w:rsidR="00E571E7" w:rsidRPr="00D62E04" w:rsidRDefault="00D62E04" w:rsidP="001B161A">
      <w:pPr>
        <w:autoSpaceDE w:val="0"/>
        <w:autoSpaceDN w:val="0"/>
        <w:spacing w:before="166" w:after="0" w:line="278" w:lineRule="auto"/>
        <w:ind w:right="432" w:firstLine="180"/>
        <w:jc w:val="both"/>
        <w:rPr>
          <w:lang w:val="ru-RU"/>
        </w:rPr>
      </w:pP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</w:t>
      </w:r>
      <w:proofErr w:type="spellStart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когнитивно-продуктивного</w:t>
      </w:r>
      <w:proofErr w:type="spellEnd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уровня освоения технологий.</w:t>
      </w:r>
    </w:p>
    <w:p w:rsidR="00E571E7" w:rsidRPr="00D62E04" w:rsidRDefault="00D62E04" w:rsidP="001B161A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Современный курс технологии построен по модульному принципу.</w:t>
      </w:r>
    </w:p>
    <w:p w:rsidR="00E571E7" w:rsidRPr="00D62E04" w:rsidRDefault="00D62E04" w:rsidP="001B161A">
      <w:pPr>
        <w:autoSpaceDE w:val="0"/>
        <w:autoSpaceDN w:val="0"/>
        <w:spacing w:before="70" w:after="0"/>
        <w:ind w:right="288" w:firstLine="180"/>
        <w:jc w:val="both"/>
        <w:rPr>
          <w:lang w:val="ru-RU"/>
        </w:rPr>
      </w:pP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Модульность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:rsidR="00B74CD6" w:rsidRDefault="00D62E04" w:rsidP="001B161A">
      <w:pPr>
        <w:tabs>
          <w:tab w:val="left" w:pos="180"/>
        </w:tabs>
        <w:autoSpaceDE w:val="0"/>
        <w:autoSpaceDN w:val="0"/>
        <w:spacing w:before="190" w:after="0" w:line="286" w:lineRule="auto"/>
        <w:jc w:val="both"/>
        <w:rPr>
          <w:lang w:val="ru-RU"/>
        </w:rPr>
      </w:pP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«Производство и технология»</w:t>
      </w:r>
    </w:p>
    <w:p w:rsidR="00E571E7" w:rsidRPr="00D62E04" w:rsidRDefault="00D62E04" w:rsidP="001B161A">
      <w:pPr>
        <w:tabs>
          <w:tab w:val="left" w:pos="180"/>
        </w:tabs>
        <w:autoSpaceDE w:val="0"/>
        <w:autoSpaceDN w:val="0"/>
        <w:spacing w:before="190" w:after="0" w:line="286" w:lineRule="auto"/>
        <w:jc w:val="both"/>
        <w:rPr>
          <w:lang w:val="ru-RU"/>
        </w:rPr>
      </w:pP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</w:t>
      </w:r>
      <w:proofErr w:type="spellStart"/>
      <w:proofErr w:type="gramStart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осуществ</w:t>
      </w:r>
      <w:proofErr w:type="spellEnd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ляется</w:t>
      </w:r>
      <w:proofErr w:type="spellEnd"/>
      <w:proofErr w:type="gramEnd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 на протяжении всего курса «Технология» с 5 по 9 класс. Содержание модуля построено по</w:t>
      </w:r>
      <w:r w:rsidRPr="00D62E04">
        <w:rPr>
          <w:lang w:val="ru-RU"/>
        </w:rPr>
        <w:br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«восходящему» принципу: от умений реализации имеющихся технологий к их оценке и </w:t>
      </w:r>
      <w:r w:rsidRPr="00D62E04">
        <w:rPr>
          <w:lang w:val="ru-RU"/>
        </w:rPr>
        <w:br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совершенствованию, а от них 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E571E7" w:rsidRPr="00D62E04" w:rsidRDefault="00D62E04" w:rsidP="001B161A">
      <w:pPr>
        <w:autoSpaceDE w:val="0"/>
        <w:autoSpaceDN w:val="0"/>
        <w:spacing w:before="70" w:after="0" w:line="281" w:lineRule="auto"/>
        <w:ind w:right="144" w:firstLine="180"/>
        <w:jc w:val="both"/>
        <w:rPr>
          <w:lang w:val="ru-RU"/>
        </w:rPr>
      </w:pP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Особенностью современной </w:t>
      </w:r>
      <w:proofErr w:type="spellStart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техносферы</w:t>
      </w:r>
      <w:proofErr w:type="spellEnd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</w:t>
      </w:r>
      <w:r w:rsidRPr="00D62E04">
        <w:rPr>
          <w:lang w:val="ru-RU"/>
        </w:rPr>
        <w:br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востребованных в профессиональной сфере технологий 4-й промышленной революции.</w:t>
      </w:r>
    </w:p>
    <w:p w:rsidR="00B74CD6" w:rsidRDefault="00D62E04" w:rsidP="001B161A">
      <w:pPr>
        <w:tabs>
          <w:tab w:val="left" w:pos="180"/>
        </w:tabs>
        <w:autoSpaceDE w:val="0"/>
        <w:autoSpaceDN w:val="0"/>
        <w:spacing w:before="190" w:after="0" w:line="286" w:lineRule="auto"/>
        <w:jc w:val="both"/>
        <w:rPr>
          <w:lang w:val="ru-RU"/>
        </w:rPr>
      </w:pP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«Технологии обработки материалов и пищевых продуктов»</w:t>
      </w:r>
    </w:p>
    <w:p w:rsidR="00E571E7" w:rsidRPr="00D62E04" w:rsidRDefault="00D62E04" w:rsidP="001B161A">
      <w:pPr>
        <w:tabs>
          <w:tab w:val="left" w:pos="180"/>
        </w:tabs>
        <w:autoSpaceDE w:val="0"/>
        <w:autoSpaceDN w:val="0"/>
        <w:spacing w:before="190" w:after="0" w:line="286" w:lineRule="auto"/>
        <w:jc w:val="both"/>
        <w:rPr>
          <w:lang w:val="ru-RU"/>
        </w:rPr>
      </w:pP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В данном модуле на конкретных примерах показана реализация общих положений, </w:t>
      </w:r>
      <w:r w:rsidRPr="00D62E04">
        <w:rPr>
          <w:lang w:val="ru-RU"/>
        </w:rPr>
        <w:br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B74CD6" w:rsidRDefault="00B74CD6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74CD6" w:rsidRDefault="00B74CD6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571E7" w:rsidRPr="00D62E04" w:rsidRDefault="00D62E04">
      <w:pPr>
        <w:autoSpaceDE w:val="0"/>
        <w:autoSpaceDN w:val="0"/>
        <w:spacing w:before="262" w:after="0" w:line="230" w:lineRule="auto"/>
        <w:rPr>
          <w:lang w:val="ru-RU"/>
        </w:rPr>
      </w:pPr>
      <w:r w:rsidRPr="00D62E04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«ТЕХНОЛОГИЯ» В УЧЕБНОМ ПЛАНЕ.</w:t>
      </w:r>
    </w:p>
    <w:p w:rsidR="00E571E7" w:rsidRPr="00D62E04" w:rsidRDefault="00D62E04" w:rsidP="00B74CD6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"Технология" изучается в 5 классе два часа в неделе, общий объем составляет 68 часов.</w:t>
      </w:r>
    </w:p>
    <w:p w:rsidR="00E571E7" w:rsidRPr="00D62E04" w:rsidRDefault="00D62E04" w:rsidP="00B74CD6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D62E04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E571E7" w:rsidRPr="00D62E04" w:rsidRDefault="00D62E04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D62E04">
        <w:rPr>
          <w:rFonts w:ascii="Times New Roman" w:eastAsia="Times New Roman" w:hAnsi="Times New Roman"/>
          <w:b/>
          <w:color w:val="000000"/>
          <w:sz w:val="24"/>
          <w:lang w:val="ru-RU"/>
        </w:rPr>
        <w:t>ИНВАРИАНТНЫЕ МОДУЛИ</w:t>
      </w:r>
    </w:p>
    <w:p w:rsidR="00E571E7" w:rsidRPr="00D62E04" w:rsidRDefault="00D62E04">
      <w:pPr>
        <w:autoSpaceDE w:val="0"/>
        <w:autoSpaceDN w:val="0"/>
        <w:spacing w:before="190" w:after="0" w:line="262" w:lineRule="auto"/>
        <w:ind w:left="180" w:right="4608"/>
        <w:rPr>
          <w:lang w:val="ru-RU"/>
        </w:rPr>
      </w:pPr>
      <w:r w:rsidRPr="00D62E0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  <w:r w:rsidRPr="00D62E04">
        <w:rPr>
          <w:lang w:val="ru-RU"/>
        </w:rPr>
        <w:br/>
      </w:r>
      <w:r w:rsidRPr="00D62E04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Преобразовательная деятельность человека.</w:t>
      </w:r>
    </w:p>
    <w:p w:rsidR="00E571E7" w:rsidRPr="00D62E04" w:rsidRDefault="00D62E04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E571E7" w:rsidRPr="00D62E04" w:rsidRDefault="00D62E0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62E04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Простейшие машины и механизмы.</w:t>
      </w:r>
    </w:p>
    <w:p w:rsidR="00E571E7" w:rsidRPr="00D62E04" w:rsidRDefault="00D62E04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Двигатели машин. Виды двигателей. Передаточные механизмы. Виды и характеристики передаточных механизмов.</w:t>
      </w:r>
    </w:p>
    <w:p w:rsidR="00E571E7" w:rsidRPr="00D62E04" w:rsidRDefault="00D62E04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:rsidR="00E571E7" w:rsidRPr="00D62E04" w:rsidRDefault="00D62E04">
      <w:pPr>
        <w:autoSpaceDE w:val="0"/>
        <w:autoSpaceDN w:val="0"/>
        <w:spacing w:before="190" w:after="0" w:line="262" w:lineRule="auto"/>
        <w:ind w:left="180" w:right="2880"/>
        <w:rPr>
          <w:lang w:val="ru-RU"/>
        </w:rPr>
      </w:pPr>
      <w:r w:rsidRPr="00D62E0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«Технология обработки материалов и пищевых продуктов</w:t>
      </w:r>
      <w:proofErr w:type="gramStart"/>
      <w:r w:rsidRPr="00D62E04">
        <w:rPr>
          <w:rFonts w:ascii="Times New Roman" w:eastAsia="Times New Roman" w:hAnsi="Times New Roman"/>
          <w:b/>
          <w:color w:val="000000"/>
          <w:sz w:val="24"/>
          <w:lang w:val="ru-RU"/>
        </w:rPr>
        <w:t>»Р</w:t>
      </w:r>
      <w:proofErr w:type="gramEnd"/>
      <w:r w:rsidRPr="00D62E04">
        <w:rPr>
          <w:rFonts w:ascii="Times New Roman" w:eastAsia="Times New Roman" w:hAnsi="Times New Roman"/>
          <w:b/>
          <w:color w:val="000000"/>
          <w:sz w:val="24"/>
          <w:lang w:val="ru-RU"/>
        </w:rPr>
        <w:t>аздел. Структура технологии: от материала к изделию.</w:t>
      </w:r>
    </w:p>
    <w:p w:rsidR="00E571E7" w:rsidRPr="00D62E04" w:rsidRDefault="00D62E0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Основные элементы структуры технологии: действия, операции, этапы. Технологическая карта.</w:t>
      </w:r>
    </w:p>
    <w:p w:rsidR="00E571E7" w:rsidRPr="00D62E04" w:rsidRDefault="00D62E04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Проектирование, моделирование, конструирование — основные составляющие технологии. Технологии и алгоритмы.</w:t>
      </w:r>
    </w:p>
    <w:p w:rsidR="00E571E7" w:rsidRPr="00D62E04" w:rsidRDefault="00D62E0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62E04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Материалы и их свойства.</w:t>
      </w:r>
    </w:p>
    <w:p w:rsidR="00E571E7" w:rsidRPr="00D62E04" w:rsidRDefault="00D62E04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:rsidR="00E571E7" w:rsidRPr="00D62E04" w:rsidRDefault="00D62E0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Бумага и её свойства. Различные изделия из бумаги. Потребность человека в бумаге.</w:t>
      </w:r>
    </w:p>
    <w:p w:rsidR="00E571E7" w:rsidRPr="00D62E04" w:rsidRDefault="00D62E0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Ткань и её свойства. Изделия из ткани. Виды тканей.</w:t>
      </w:r>
    </w:p>
    <w:p w:rsidR="00E571E7" w:rsidRPr="00D62E04" w:rsidRDefault="00D62E0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Древесина и её свойства. Древесные материалы и их применение. Изделия из древесины.</w:t>
      </w:r>
    </w:p>
    <w:p w:rsidR="00E571E7" w:rsidRPr="00D62E04" w:rsidRDefault="00D62E04">
      <w:pPr>
        <w:autoSpaceDE w:val="0"/>
        <w:autoSpaceDN w:val="0"/>
        <w:spacing w:before="70" w:after="0" w:line="230" w:lineRule="auto"/>
        <w:rPr>
          <w:lang w:val="ru-RU"/>
        </w:rPr>
      </w:pP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Потребность человечества в древесине. Сохранение лесов.</w:t>
      </w:r>
    </w:p>
    <w:p w:rsidR="00E571E7" w:rsidRPr="00D62E04" w:rsidRDefault="00D62E04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Металлы и их свойства. Металлические части машин и механизмов. Тонколистовая сталь и проволока.</w:t>
      </w:r>
    </w:p>
    <w:p w:rsidR="00E571E7" w:rsidRPr="00D62E04" w:rsidRDefault="00D62E0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 (пластмассы) и их свойства. Работа с пластмассами.</w:t>
      </w:r>
    </w:p>
    <w:p w:rsidR="00E571E7" w:rsidRPr="00D62E04" w:rsidRDefault="00D62E04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D62E04">
        <w:rPr>
          <w:lang w:val="ru-RU"/>
        </w:rPr>
        <w:tab/>
      </w:r>
      <w:proofErr w:type="spellStart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Наноструктуры</w:t>
      </w:r>
      <w:proofErr w:type="spellEnd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 и их использование в различных технологиях. Природные и синтетические </w:t>
      </w:r>
      <w:proofErr w:type="spellStart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наноструктуры</w:t>
      </w:r>
      <w:proofErr w:type="spellEnd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E571E7" w:rsidRPr="00D62E04" w:rsidRDefault="00D62E04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Композиты и </w:t>
      </w:r>
      <w:proofErr w:type="spellStart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нанокомпозиты</w:t>
      </w:r>
      <w:proofErr w:type="spellEnd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, их применение. Умные материалы и их применение. </w:t>
      </w:r>
      <w:proofErr w:type="spellStart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Аллотропные</w:t>
      </w:r>
      <w:proofErr w:type="spellEnd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 соединения углерода.</w:t>
      </w:r>
    </w:p>
    <w:p w:rsidR="00E571E7" w:rsidRPr="00D62E04" w:rsidRDefault="00D62E04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D62E04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Основные ручные инструменты.</w:t>
      </w:r>
    </w:p>
    <w:p w:rsidR="00E571E7" w:rsidRPr="00D62E04" w:rsidRDefault="00D62E0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:rsidR="00E571E7" w:rsidRPr="00D62E04" w:rsidRDefault="00D62E0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Компьютерные инструменты.</w:t>
      </w:r>
    </w:p>
    <w:p w:rsidR="00E571E7" w:rsidRPr="00D62E04" w:rsidRDefault="00D62E0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62E04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Трудовые действия как основные слагаемые технологии.</w:t>
      </w:r>
    </w:p>
    <w:p w:rsidR="00E571E7" w:rsidRPr="00D62E04" w:rsidRDefault="00D62E0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Измерение и счёт как универсальные трудовые действия. Точность и погрешность измерений.</w:t>
      </w:r>
    </w:p>
    <w:p w:rsidR="00E571E7" w:rsidRPr="00D62E04" w:rsidRDefault="00D62E04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Действия при работе с бумагой. Действия при работе с тканью. Действия при работе с древесиной. Действия при работе с тонколистовым металлом. Приготовление пищи.</w:t>
      </w:r>
    </w:p>
    <w:p w:rsidR="00E571E7" w:rsidRPr="00D62E04" w:rsidRDefault="00D62E0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Общность и различие действий с различными материалами и пищевыми продуктами.</w:t>
      </w:r>
    </w:p>
    <w:p w:rsidR="00E571E7" w:rsidRPr="00D62E04" w:rsidRDefault="00E571E7">
      <w:pPr>
        <w:rPr>
          <w:lang w:val="ru-RU"/>
        </w:rPr>
        <w:sectPr w:rsidR="00E571E7" w:rsidRPr="00D62E04">
          <w:pgSz w:w="11900" w:h="16840"/>
          <w:pgMar w:top="298" w:right="650" w:bottom="117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571E7" w:rsidRPr="00D62E04" w:rsidRDefault="00E571E7">
      <w:pPr>
        <w:autoSpaceDE w:val="0"/>
        <w:autoSpaceDN w:val="0"/>
        <w:spacing w:after="78" w:line="220" w:lineRule="exact"/>
        <w:rPr>
          <w:lang w:val="ru-RU"/>
        </w:rPr>
      </w:pPr>
    </w:p>
    <w:p w:rsidR="00E571E7" w:rsidRPr="00D62E04" w:rsidRDefault="00D62E04">
      <w:pPr>
        <w:autoSpaceDE w:val="0"/>
        <w:autoSpaceDN w:val="0"/>
        <w:spacing w:after="0" w:line="230" w:lineRule="auto"/>
        <w:rPr>
          <w:lang w:val="ru-RU"/>
        </w:rPr>
      </w:pPr>
      <w:r w:rsidRPr="00D62E04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E571E7" w:rsidRPr="00D62E04" w:rsidRDefault="00D62E04">
      <w:pPr>
        <w:autoSpaceDE w:val="0"/>
        <w:autoSpaceDN w:val="0"/>
        <w:spacing w:before="346" w:after="0" w:line="230" w:lineRule="auto"/>
        <w:rPr>
          <w:lang w:val="ru-RU"/>
        </w:rPr>
      </w:pPr>
      <w:r w:rsidRPr="00D62E04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E571E7" w:rsidRPr="00D62E04" w:rsidRDefault="00D62E04">
      <w:pPr>
        <w:autoSpaceDE w:val="0"/>
        <w:autoSpaceDN w:val="0"/>
        <w:spacing w:before="166" w:after="0" w:line="271" w:lineRule="auto"/>
        <w:ind w:left="180" w:right="864"/>
        <w:rPr>
          <w:lang w:val="ru-RU"/>
        </w:rPr>
      </w:pPr>
      <w:r w:rsidRPr="00D62E0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Патриотическое воспитание: </w:t>
      </w:r>
      <w:r w:rsidRPr="00D62E04">
        <w:rPr>
          <w:lang w:val="ru-RU"/>
        </w:rPr>
        <w:br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:rsidR="00E571E7" w:rsidRPr="00D62E04" w:rsidRDefault="00D62E04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D62E04">
        <w:rPr>
          <w:lang w:val="ru-RU"/>
        </w:rPr>
        <w:tab/>
      </w:r>
      <w:proofErr w:type="gramStart"/>
      <w:r w:rsidRPr="00D62E0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D62E04">
        <w:rPr>
          <w:lang w:val="ru-RU"/>
        </w:rPr>
        <w:br/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</w:t>
      </w:r>
      <w:r w:rsidRPr="00D62E04">
        <w:rPr>
          <w:lang w:val="ru-RU"/>
        </w:rPr>
        <w:br/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морально-этических принципов в деятельности, связанной с реализацией технологий; </w:t>
      </w:r>
      <w:r w:rsidRPr="00D62E04">
        <w:rPr>
          <w:lang w:val="ru-RU"/>
        </w:rPr>
        <w:br/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  <w:proofErr w:type="gramEnd"/>
    </w:p>
    <w:p w:rsidR="00E571E7" w:rsidRPr="00D62E04" w:rsidRDefault="00D62E04">
      <w:pPr>
        <w:autoSpaceDE w:val="0"/>
        <w:autoSpaceDN w:val="0"/>
        <w:spacing w:before="70" w:after="0" w:line="271" w:lineRule="auto"/>
        <w:ind w:left="180" w:right="2592"/>
        <w:rPr>
          <w:lang w:val="ru-RU"/>
        </w:rPr>
      </w:pPr>
      <w:r w:rsidRPr="00D62E0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Эстетическое воспитание: </w:t>
      </w:r>
      <w:r w:rsidRPr="00D62E04">
        <w:rPr>
          <w:lang w:val="ru-RU"/>
        </w:rPr>
        <w:br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восприятие эстетических каче</w:t>
      </w:r>
      <w:proofErr w:type="gramStart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ств пр</w:t>
      </w:r>
      <w:proofErr w:type="gramEnd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едметов труда; </w:t>
      </w:r>
      <w:r w:rsidRPr="00D62E04">
        <w:rPr>
          <w:lang w:val="ru-RU"/>
        </w:rPr>
        <w:br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умение создавать эстетически значимые изделия из различных материалов.</w:t>
      </w:r>
    </w:p>
    <w:p w:rsidR="00E571E7" w:rsidRPr="00D62E04" w:rsidRDefault="00D62E04">
      <w:pPr>
        <w:autoSpaceDE w:val="0"/>
        <w:autoSpaceDN w:val="0"/>
        <w:spacing w:before="70" w:after="0" w:line="271" w:lineRule="auto"/>
        <w:ind w:left="180" w:right="288"/>
        <w:rPr>
          <w:lang w:val="ru-RU"/>
        </w:rPr>
      </w:pPr>
      <w:r w:rsidRPr="00D62E0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Ценности научного познания и практической деятельности: </w:t>
      </w:r>
      <w:r w:rsidRPr="00D62E04">
        <w:rPr>
          <w:lang w:val="ru-RU"/>
        </w:rPr>
        <w:br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науки как фундамента технологий; </w:t>
      </w:r>
      <w:r w:rsidRPr="00D62E04">
        <w:rPr>
          <w:lang w:val="ru-RU"/>
        </w:rPr>
        <w:br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E571E7" w:rsidRPr="00D62E04" w:rsidRDefault="00D62E04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Формирование культуры здоровья и эмоционального благополучия: </w:t>
      </w:r>
      <w:r w:rsidRPr="00D62E04">
        <w:rPr>
          <w:lang w:val="ru-RU"/>
        </w:rPr>
        <w:br/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безопасного образа жизни в современном технологическом мире, важности правил безопасной работы с инструментами; </w:t>
      </w:r>
      <w:r w:rsidRPr="00D62E04">
        <w:rPr>
          <w:lang w:val="ru-RU"/>
        </w:rPr>
        <w:br/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информационные угрозы и </w:t>
      </w:r>
      <w:proofErr w:type="spellStart"/>
      <w:proofErr w:type="gramStart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осуществ</w:t>
      </w:r>
      <w:proofErr w:type="spellEnd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лять</w:t>
      </w:r>
      <w:proofErr w:type="spellEnd"/>
      <w:proofErr w:type="gramEnd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 защиту личности от этих угроз.</w:t>
      </w:r>
    </w:p>
    <w:p w:rsidR="00E571E7" w:rsidRPr="00D62E04" w:rsidRDefault="00D62E04">
      <w:pPr>
        <w:autoSpaceDE w:val="0"/>
        <w:autoSpaceDN w:val="0"/>
        <w:spacing w:before="70" w:after="0" w:line="271" w:lineRule="auto"/>
        <w:ind w:left="180" w:right="1440"/>
        <w:rPr>
          <w:lang w:val="ru-RU"/>
        </w:rPr>
      </w:pPr>
      <w:r w:rsidRPr="00D62E0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Трудовое воспитание: </w:t>
      </w:r>
      <w:r w:rsidRPr="00D62E04">
        <w:rPr>
          <w:lang w:val="ru-RU"/>
        </w:rPr>
        <w:br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активное участие в решении возникающих практических задач из различных областей; умение ориентироваться в мире современных профессий.</w:t>
      </w:r>
    </w:p>
    <w:p w:rsidR="00E571E7" w:rsidRPr="00D62E04" w:rsidRDefault="00D62E04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Экологическое воспитание: </w:t>
      </w:r>
      <w:r w:rsidRPr="00D62E04">
        <w:rPr>
          <w:lang w:val="ru-RU"/>
        </w:rPr>
        <w:br/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техносферой</w:t>
      </w:r>
      <w:proofErr w:type="spellEnd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D62E04">
        <w:rPr>
          <w:lang w:val="ru-RU"/>
        </w:rPr>
        <w:br/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осознание пределов преобразовательной деятельности человека.</w:t>
      </w:r>
    </w:p>
    <w:p w:rsidR="00E571E7" w:rsidRPr="00D62E04" w:rsidRDefault="00D62E04">
      <w:pPr>
        <w:autoSpaceDE w:val="0"/>
        <w:autoSpaceDN w:val="0"/>
        <w:spacing w:before="264" w:after="0" w:line="230" w:lineRule="auto"/>
        <w:rPr>
          <w:lang w:val="ru-RU"/>
        </w:rPr>
      </w:pPr>
      <w:r w:rsidRPr="00D62E04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E571E7" w:rsidRPr="00D62E04" w:rsidRDefault="00D62E04">
      <w:pPr>
        <w:tabs>
          <w:tab w:val="left" w:pos="180"/>
        </w:tabs>
        <w:autoSpaceDE w:val="0"/>
        <w:autoSpaceDN w:val="0"/>
        <w:spacing w:before="168" w:after="0" w:line="286" w:lineRule="auto"/>
        <w:ind w:right="144"/>
        <w:rPr>
          <w:lang w:val="ru-RU"/>
        </w:rPr>
      </w:pPr>
      <w:r w:rsidRPr="00D62E04">
        <w:rPr>
          <w:lang w:val="ru-RU"/>
        </w:rPr>
        <w:tab/>
      </w:r>
      <w:proofErr w:type="gramStart"/>
      <w:r w:rsidRPr="00D62E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познавательными действиями </w:t>
      </w:r>
      <w:r w:rsidRPr="00D62E04">
        <w:rPr>
          <w:lang w:val="ru-RU"/>
        </w:rPr>
        <w:br/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D62E04">
        <w:rPr>
          <w:lang w:val="ru-RU"/>
        </w:rPr>
        <w:br/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природных и рукотворных объектов; </w:t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основание для обобщения и сравнения; </w:t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наблюдениях, относящихся к внешнему миру; </w:t>
      </w:r>
      <w:r w:rsidRPr="00D62E04">
        <w:rPr>
          <w:lang w:val="ru-RU"/>
        </w:rPr>
        <w:br/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техносфере</w:t>
      </w:r>
      <w:proofErr w:type="spellEnd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proofErr w:type="gramEnd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62E04">
        <w:rPr>
          <w:lang w:val="ru-RU"/>
        </w:rPr>
        <w:br/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E571E7" w:rsidRPr="00D62E04" w:rsidRDefault="00D62E04">
      <w:pPr>
        <w:autoSpaceDE w:val="0"/>
        <w:autoSpaceDN w:val="0"/>
        <w:spacing w:before="70" w:after="0" w:line="271" w:lineRule="auto"/>
        <w:ind w:left="180" w:right="288"/>
        <w:rPr>
          <w:lang w:val="ru-RU"/>
        </w:rPr>
      </w:pPr>
      <w:r w:rsidRPr="00D62E0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D62E04">
        <w:rPr>
          <w:lang w:val="ru-RU"/>
        </w:rPr>
        <w:br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D62E04">
        <w:rPr>
          <w:lang w:val="ru-RU"/>
        </w:rPr>
        <w:br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E571E7" w:rsidRPr="00D62E04" w:rsidRDefault="00E571E7">
      <w:pPr>
        <w:rPr>
          <w:lang w:val="ru-RU"/>
        </w:rPr>
        <w:sectPr w:rsidR="00E571E7" w:rsidRPr="00D62E04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571E7" w:rsidRPr="00D62E04" w:rsidRDefault="00E571E7">
      <w:pPr>
        <w:autoSpaceDE w:val="0"/>
        <w:autoSpaceDN w:val="0"/>
        <w:spacing w:after="78" w:line="220" w:lineRule="exact"/>
        <w:rPr>
          <w:lang w:val="ru-RU"/>
        </w:rPr>
      </w:pPr>
    </w:p>
    <w:p w:rsidR="00E571E7" w:rsidRPr="00D62E04" w:rsidRDefault="00D62E04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D62E04">
        <w:rPr>
          <w:lang w:val="ru-RU"/>
        </w:rPr>
        <w:tab/>
      </w:r>
      <w:proofErr w:type="gramStart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полноту, достоверность и актуальность полученной информации; </w:t>
      </w:r>
      <w:r w:rsidRPr="00D62E04">
        <w:rPr>
          <w:lang w:val="ru-RU"/>
        </w:rPr>
        <w:br/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опытным путём изучать свойства различных материалов; </w:t>
      </w:r>
      <w:r w:rsidRPr="00D62E04">
        <w:rPr>
          <w:lang w:val="ru-RU"/>
        </w:rPr>
        <w:br/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</w:t>
      </w:r>
      <w:r w:rsidRPr="00D62E04">
        <w:rPr>
          <w:lang w:val="ru-RU"/>
        </w:rPr>
        <w:br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величинами; </w:t>
      </w:r>
      <w:r w:rsidRPr="00D62E04">
        <w:rPr>
          <w:lang w:val="ru-RU"/>
        </w:rPr>
        <w:br/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и оценивать модели объектов, явлений и процессов; </w:t>
      </w:r>
      <w:r w:rsidRPr="00D62E04">
        <w:rPr>
          <w:lang w:val="ru-RU"/>
        </w:rPr>
        <w:br/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  <w:proofErr w:type="gramEnd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62E04">
        <w:rPr>
          <w:lang w:val="ru-RU"/>
        </w:rPr>
        <w:br/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оценивать правильность выполнения учебной задачи, собственные возможности её решения; </w:t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E571E7" w:rsidRPr="00D62E04" w:rsidRDefault="00D62E04">
      <w:pPr>
        <w:autoSpaceDE w:val="0"/>
        <w:autoSpaceDN w:val="0"/>
        <w:spacing w:before="72" w:after="0" w:line="281" w:lineRule="auto"/>
        <w:ind w:left="180" w:right="1584"/>
        <w:rPr>
          <w:lang w:val="ru-RU"/>
        </w:rPr>
      </w:pPr>
      <w:r w:rsidRPr="00D62E0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D62E04">
        <w:rPr>
          <w:lang w:val="ru-RU"/>
        </w:rPr>
        <w:br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форму представления информации в зависимости от поставленной задачи; понимать различие между данными, информацией и знаниями; </w:t>
      </w:r>
      <w:r w:rsidRPr="00D62E04">
        <w:rPr>
          <w:lang w:val="ru-RU"/>
        </w:rPr>
        <w:br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начальными навыками работы с «большими данными»; </w:t>
      </w:r>
      <w:r w:rsidRPr="00D62E04">
        <w:rPr>
          <w:lang w:val="ru-RU"/>
        </w:rPr>
        <w:br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владеть технологией трансформации данных в информацию, информации в знания.</w:t>
      </w:r>
    </w:p>
    <w:p w:rsidR="00E571E7" w:rsidRPr="00D62E04" w:rsidRDefault="00D62E04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D62E04">
        <w:rPr>
          <w:lang w:val="ru-RU"/>
        </w:rPr>
        <w:tab/>
      </w:r>
      <w:proofErr w:type="gramStart"/>
      <w:r w:rsidRPr="00D62E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 </w:t>
      </w:r>
      <w:r w:rsidRPr="00D62E04">
        <w:rPr>
          <w:lang w:val="ru-RU"/>
        </w:rPr>
        <w:br/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Самоорганизация: </w:t>
      </w:r>
      <w:r w:rsidRPr="00D62E04">
        <w:rPr>
          <w:lang w:val="ru-RU"/>
        </w:rPr>
        <w:br/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  <w:r w:rsidRPr="00D62E04">
        <w:rPr>
          <w:lang w:val="ru-RU"/>
        </w:rPr>
        <w:br/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 w:rsidRPr="00D62E04">
        <w:rPr>
          <w:lang w:val="ru-RU"/>
        </w:rPr>
        <w:br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предложенных условий и требований, корректировать свои действия в соответствии с изменяющейся ситуацией;</w:t>
      </w:r>
      <w:proofErr w:type="gramEnd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62E04">
        <w:rPr>
          <w:lang w:val="ru-RU"/>
        </w:rPr>
        <w:br/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E571E7" w:rsidRPr="00D62E04" w:rsidRDefault="00D62E04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D62E04">
        <w:rPr>
          <w:lang w:val="ru-RU"/>
        </w:rPr>
        <w:br/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D62E04">
        <w:rPr>
          <w:lang w:val="ru-RU"/>
        </w:rPr>
        <w:br/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преобразовательной деятельности; </w:t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необходимые коррективы в деятельность по решению задачи или по осуществлению проекта; </w:t>
      </w:r>
      <w:r w:rsidRPr="00D62E04">
        <w:rPr>
          <w:lang w:val="ru-RU"/>
        </w:rPr>
        <w:br/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E571E7" w:rsidRPr="00D62E04" w:rsidRDefault="00D62E04">
      <w:pPr>
        <w:tabs>
          <w:tab w:val="left" w:pos="180"/>
        </w:tabs>
        <w:autoSpaceDE w:val="0"/>
        <w:autoSpaceDN w:val="0"/>
        <w:spacing w:before="72" w:after="0" w:line="271" w:lineRule="auto"/>
        <w:ind w:right="144"/>
        <w:rPr>
          <w:lang w:val="ru-RU"/>
        </w:rPr>
      </w:pP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D62E04">
        <w:rPr>
          <w:lang w:val="ru-RU"/>
        </w:rPr>
        <w:br/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E571E7" w:rsidRPr="00D62E04" w:rsidRDefault="00D62E0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62E04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Овладение универсальными коммуникативными действиями.</w:t>
      </w:r>
    </w:p>
    <w:p w:rsidR="00E571E7" w:rsidRPr="00D62E04" w:rsidRDefault="00D62E04">
      <w:pPr>
        <w:autoSpaceDE w:val="0"/>
        <w:autoSpaceDN w:val="0"/>
        <w:spacing w:before="70" w:after="0" w:line="281" w:lineRule="auto"/>
        <w:ind w:left="180" w:right="864"/>
        <w:rPr>
          <w:lang w:val="ru-RU"/>
        </w:rPr>
      </w:pPr>
      <w:r w:rsidRPr="00D62E0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Общение: </w:t>
      </w:r>
      <w:r w:rsidRPr="00D62E04">
        <w:rPr>
          <w:lang w:val="ru-RU"/>
        </w:rPr>
        <w:br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 </w:t>
      </w:r>
      <w:r w:rsidRPr="00D62E04">
        <w:rPr>
          <w:lang w:val="ru-RU"/>
        </w:rPr>
        <w:br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совместного решения задачи с использованием облачных сервисов; </w:t>
      </w:r>
      <w:r w:rsidRPr="00D62E04">
        <w:rPr>
          <w:lang w:val="ru-RU"/>
        </w:rPr>
        <w:br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в ходе общения с представителями других культур, в частности в социальных сетях.</w:t>
      </w:r>
    </w:p>
    <w:p w:rsidR="00E571E7" w:rsidRPr="00D62E04" w:rsidRDefault="00D62E04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деятельность: </w:t>
      </w:r>
      <w:r w:rsidRPr="00D62E04">
        <w:rPr>
          <w:lang w:val="ru-RU"/>
        </w:rPr>
        <w:br/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работы при реализации учебного проекта; </w:t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необходимость выработки знаково-символических средств как необходимого условия успешной проектной деятельности; </w:t>
      </w:r>
      <w:r w:rsidRPr="00D62E04">
        <w:rPr>
          <w:lang w:val="ru-RU"/>
        </w:rPr>
        <w:br/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уметь адекватно интерпретировать высказывания собеседника — участника совместной деятельности;</w:t>
      </w:r>
    </w:p>
    <w:p w:rsidR="00E571E7" w:rsidRPr="00D62E04" w:rsidRDefault="00E571E7">
      <w:pPr>
        <w:rPr>
          <w:lang w:val="ru-RU"/>
        </w:rPr>
        <w:sectPr w:rsidR="00E571E7" w:rsidRPr="00D62E04">
          <w:pgSz w:w="11900" w:h="16840"/>
          <w:pgMar w:top="298" w:right="756" w:bottom="308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E571E7" w:rsidRPr="00D62E04" w:rsidRDefault="00E571E7">
      <w:pPr>
        <w:autoSpaceDE w:val="0"/>
        <w:autoSpaceDN w:val="0"/>
        <w:spacing w:after="78" w:line="220" w:lineRule="exact"/>
        <w:rPr>
          <w:lang w:val="ru-RU"/>
        </w:rPr>
      </w:pPr>
    </w:p>
    <w:p w:rsidR="00E571E7" w:rsidRPr="00D62E04" w:rsidRDefault="00D62E04">
      <w:pPr>
        <w:autoSpaceDE w:val="0"/>
        <w:autoSpaceDN w:val="0"/>
        <w:spacing w:after="0" w:line="262" w:lineRule="auto"/>
        <w:ind w:left="180" w:right="1440"/>
        <w:rPr>
          <w:lang w:val="ru-RU"/>
        </w:rPr>
      </w:pP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владеть навыками отстаивания своей точки зрения, используя при этом законы логики; уметь распознавать некорректную аргументацию.</w:t>
      </w:r>
    </w:p>
    <w:p w:rsidR="00E571E7" w:rsidRPr="00D62E04" w:rsidRDefault="00D62E04">
      <w:pPr>
        <w:autoSpaceDE w:val="0"/>
        <w:autoSpaceDN w:val="0"/>
        <w:spacing w:before="262" w:after="0" w:line="230" w:lineRule="auto"/>
        <w:rPr>
          <w:lang w:val="ru-RU"/>
        </w:rPr>
      </w:pPr>
      <w:r w:rsidRPr="00D62E04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E571E7" w:rsidRPr="00D62E04" w:rsidRDefault="00D62E04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D62E04">
        <w:rPr>
          <w:lang w:val="ru-RU"/>
        </w:rPr>
        <w:tab/>
      </w:r>
      <w:proofErr w:type="gramStart"/>
      <w:r w:rsidRPr="00D62E0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  <w:r w:rsidRPr="00D62E04">
        <w:rPr>
          <w:lang w:val="ru-RU"/>
        </w:rPr>
        <w:br/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техники и технологий для прогрессивного развития общества; </w:t>
      </w:r>
      <w:r w:rsidRPr="00D62E04">
        <w:rPr>
          <w:lang w:val="ru-RU"/>
        </w:rPr>
        <w:br/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техники и технологий в цифровом социуме; </w:t>
      </w:r>
      <w:r w:rsidRPr="00D62E04">
        <w:rPr>
          <w:lang w:val="ru-RU"/>
        </w:rPr>
        <w:br/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причины и последствия развития техники и технологий; </w:t>
      </w:r>
      <w:r w:rsidRPr="00D62E04">
        <w:rPr>
          <w:lang w:val="ru-RU"/>
        </w:rPr>
        <w:br/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виды современных технологий и определять перспективы их развития; </w:t>
      </w:r>
      <w:r w:rsidRPr="00D62E04">
        <w:rPr>
          <w:lang w:val="ru-RU"/>
        </w:rPr>
        <w:br/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уметь строить учебную и практическую деятельность в соответствии со структурой технологии: этапами, операциями, действиями;</w:t>
      </w:r>
      <w:proofErr w:type="gramEnd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62E04">
        <w:rPr>
          <w:lang w:val="ru-RU"/>
        </w:rPr>
        <w:br/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научиться конструировать, оценивать и использовать модели в познавательной и практической деятельности; </w:t>
      </w:r>
      <w:r w:rsidRPr="00D62E04">
        <w:rPr>
          <w:lang w:val="ru-RU"/>
        </w:rPr>
        <w:br/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D62E04">
        <w:rPr>
          <w:lang w:val="ru-RU"/>
        </w:rPr>
        <w:br/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D62E04">
        <w:rPr>
          <w:lang w:val="ru-RU"/>
        </w:rPr>
        <w:br/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материалы (древесина, металлы и сплавы, полимеры, текстиль, </w:t>
      </w:r>
      <w:r w:rsidRPr="00D62E04">
        <w:rPr>
          <w:lang w:val="ru-RU"/>
        </w:rPr>
        <w:br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сельскохозяйственная продукция); </w:t>
      </w:r>
      <w:r w:rsidRPr="00D62E04">
        <w:rPr>
          <w:lang w:val="ru-RU"/>
        </w:rPr>
        <w:br/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создавать, применять и преобразовывать знаки и символы, модели и схемы для решения учебных и производственных задач; </w:t>
      </w:r>
      <w:r w:rsidRPr="00D62E04">
        <w:rPr>
          <w:lang w:val="ru-RU"/>
        </w:rPr>
        <w:br/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коллективно решать задачи с использованием облачных сервисов; </w:t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оперировать понятием «биотехнология»; </w:t>
      </w:r>
      <w:r w:rsidRPr="00D62E04">
        <w:rPr>
          <w:lang w:val="ru-RU"/>
        </w:rPr>
        <w:br/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методы очистки воды, использовать фильтрование воды; </w:t>
      </w:r>
      <w:r w:rsidRPr="00D62E04">
        <w:rPr>
          <w:lang w:val="ru-RU"/>
        </w:rPr>
        <w:br/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оперировать понятиями «биоэнергетика», «</w:t>
      </w:r>
      <w:proofErr w:type="spellStart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биометаногенез</w:t>
      </w:r>
      <w:proofErr w:type="spellEnd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».</w:t>
      </w:r>
    </w:p>
    <w:p w:rsidR="00E571E7" w:rsidRPr="00D62E04" w:rsidRDefault="00D62E04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D62E04">
        <w:rPr>
          <w:lang w:val="ru-RU"/>
        </w:rPr>
        <w:tab/>
      </w:r>
      <w:proofErr w:type="gramStart"/>
      <w:r w:rsidRPr="00D62E0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«Технология обработки материалов и пищевых продуктов»</w:t>
      </w:r>
      <w:r w:rsidRPr="00D62E04">
        <w:rPr>
          <w:lang w:val="ru-RU"/>
        </w:rPr>
        <w:br/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познавательную и преобразовательную деятельность человека; </w:t>
      </w:r>
      <w:r w:rsidRPr="00D62E04">
        <w:rPr>
          <w:lang w:val="ru-RU"/>
        </w:rPr>
        <w:br/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D62E04">
        <w:rPr>
          <w:lang w:val="ru-RU"/>
        </w:rPr>
        <w:br/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D62E04">
        <w:rPr>
          <w:lang w:val="ru-RU"/>
        </w:rPr>
        <w:br/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и характеризовать инструменты, приспособления и технологическое </w:t>
      </w:r>
      <w:r w:rsidRPr="00D62E04">
        <w:rPr>
          <w:lang w:val="ru-RU"/>
        </w:rPr>
        <w:br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оборудование; </w:t>
      </w:r>
      <w:r w:rsidRPr="00D62E04">
        <w:rPr>
          <w:lang w:val="ru-RU"/>
        </w:rPr>
        <w:br/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 использовать знания, полученные при изучении других учебных предметов, и </w:t>
      </w:r>
      <w:r w:rsidRPr="00D62E04">
        <w:rPr>
          <w:lang w:val="ru-RU"/>
        </w:rPr>
        <w:br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сформированные универсальные учебные действия; </w:t>
      </w:r>
      <w:r w:rsidRPr="00D62E04">
        <w:rPr>
          <w:lang w:val="ru-RU"/>
        </w:rPr>
        <w:br/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использовать инструменты, приспособления и технологическое оборудование;</w:t>
      </w:r>
      <w:proofErr w:type="gramEnd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62E04">
        <w:rPr>
          <w:lang w:val="ru-RU"/>
        </w:rPr>
        <w:br/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технологические операции с использованием ручных инструментов, приспособлений, технологического оборудования; </w:t>
      </w:r>
      <w:r w:rsidRPr="00D62E04">
        <w:rPr>
          <w:lang w:val="ru-RU"/>
        </w:rPr>
        <w:br/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использовать цифровые инструменты при изготовлении предметов из различных материалов; </w:t>
      </w:r>
      <w:r w:rsidRPr="00D62E04">
        <w:rPr>
          <w:lang w:val="ru-RU"/>
        </w:rPr>
        <w:br/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технологические операции ручной обработки конструкционных материалов; </w:t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ручные технологии обработки конструкционных материалов; </w:t>
      </w:r>
      <w:r w:rsidRPr="00D62E04">
        <w:rPr>
          <w:lang w:val="ru-RU"/>
        </w:rPr>
        <w:br/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хранить пищевые продукты; </w:t>
      </w:r>
      <w:r w:rsidRPr="00D62E04">
        <w:rPr>
          <w:lang w:val="ru-RU"/>
        </w:rPr>
        <w:br/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механическую и тепловую обработку пищевых продуктов, сохраняя их пищевую ценность; </w:t>
      </w:r>
      <w:r w:rsidRPr="00D62E04">
        <w:rPr>
          <w:lang w:val="ru-RU"/>
        </w:rPr>
        <w:br/>
      </w:r>
      <w:r w:rsidRPr="00D62E04">
        <w:rPr>
          <w:lang w:val="ru-RU"/>
        </w:rPr>
        <w:tab/>
      </w:r>
      <w:proofErr w:type="gramStart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продукты, инструменты и оборудование для приготовления блюда; </w:t>
      </w:r>
      <w:r w:rsidRPr="00D62E04">
        <w:rPr>
          <w:lang w:val="ru-RU"/>
        </w:rPr>
        <w:br/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доступными средствами контроль качества блюда; </w:t>
      </w:r>
      <w:r w:rsidRPr="00D62E04">
        <w:rPr>
          <w:lang w:val="ru-RU"/>
        </w:rPr>
        <w:br/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проектировать интерьер помещения с использованием программных сервисов; </w:t>
      </w:r>
      <w:r w:rsidRPr="00D62E04">
        <w:rPr>
          <w:lang w:val="ru-RU"/>
        </w:rPr>
        <w:br/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составлять последовательность выполнения технологических операций для изготовления швейных изделий;</w:t>
      </w:r>
      <w:proofErr w:type="gramEnd"/>
    </w:p>
    <w:p w:rsidR="00E571E7" w:rsidRPr="00D62E04" w:rsidRDefault="00E571E7">
      <w:pPr>
        <w:rPr>
          <w:lang w:val="ru-RU"/>
        </w:rPr>
        <w:sectPr w:rsidR="00E571E7" w:rsidRPr="00D62E04">
          <w:pgSz w:w="11900" w:h="16840"/>
          <w:pgMar w:top="298" w:right="634" w:bottom="392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E571E7" w:rsidRPr="00D62E04" w:rsidRDefault="00E571E7">
      <w:pPr>
        <w:autoSpaceDE w:val="0"/>
        <w:autoSpaceDN w:val="0"/>
        <w:spacing w:after="78" w:line="220" w:lineRule="exact"/>
        <w:rPr>
          <w:lang w:val="ru-RU"/>
        </w:rPr>
      </w:pPr>
    </w:p>
    <w:p w:rsidR="00E571E7" w:rsidRPr="00D62E04" w:rsidRDefault="00D62E04">
      <w:pPr>
        <w:tabs>
          <w:tab w:val="left" w:pos="180"/>
        </w:tabs>
        <w:autoSpaceDE w:val="0"/>
        <w:autoSpaceDN w:val="0"/>
        <w:spacing w:after="0" w:line="283" w:lineRule="auto"/>
        <w:rPr>
          <w:lang w:val="ru-RU"/>
        </w:rPr>
      </w:pP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чертежи простых швейных изделий; </w:t>
      </w:r>
      <w:r w:rsidRPr="00D62E04">
        <w:rPr>
          <w:lang w:val="ru-RU"/>
        </w:rPr>
        <w:br/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материалы, инструменты и оборудование для выполнения швейных работ; </w:t>
      </w:r>
      <w:r w:rsidRPr="00D62E04">
        <w:rPr>
          <w:lang w:val="ru-RU"/>
        </w:rPr>
        <w:br/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художественное оформление швейных изделий; </w:t>
      </w:r>
      <w:r w:rsidRPr="00D62E04">
        <w:rPr>
          <w:lang w:val="ru-RU"/>
        </w:rPr>
        <w:br/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выделять свойства </w:t>
      </w:r>
      <w:proofErr w:type="spellStart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наноструктур</w:t>
      </w:r>
      <w:proofErr w:type="spellEnd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D62E04">
        <w:rPr>
          <w:lang w:val="ru-RU"/>
        </w:rPr>
        <w:br/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приводить примеры </w:t>
      </w:r>
      <w:proofErr w:type="spellStart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наноструктур</w:t>
      </w:r>
      <w:proofErr w:type="spellEnd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, их использования в технологиях; </w:t>
      </w:r>
      <w:r w:rsidRPr="00D62E04">
        <w:rPr>
          <w:lang w:val="ru-RU"/>
        </w:rPr>
        <w:br/>
      </w:r>
      <w:r w:rsidRPr="00D62E04">
        <w:rPr>
          <w:lang w:val="ru-RU"/>
        </w:rPr>
        <w:tab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познакомиться с </w:t>
      </w:r>
      <w:proofErr w:type="gramStart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физическими</w:t>
      </w:r>
      <w:proofErr w:type="gramEnd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основы </w:t>
      </w:r>
      <w:proofErr w:type="spellStart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нанотехнологий</w:t>
      </w:r>
      <w:proofErr w:type="spellEnd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 и их использованием для конструирования новых материалов.</w:t>
      </w:r>
    </w:p>
    <w:p w:rsidR="00E571E7" w:rsidRPr="00D62E04" w:rsidRDefault="00E571E7">
      <w:pPr>
        <w:rPr>
          <w:lang w:val="ru-RU"/>
        </w:rPr>
        <w:sectPr w:rsidR="00E571E7" w:rsidRPr="00D62E04">
          <w:pgSz w:w="11900" w:h="16840"/>
          <w:pgMar w:top="298" w:right="760" w:bottom="1440" w:left="666" w:header="720" w:footer="720" w:gutter="0"/>
          <w:cols w:space="720" w:equalWidth="0">
            <w:col w:w="10474" w:space="0"/>
          </w:cols>
          <w:docGrid w:linePitch="360"/>
        </w:sectPr>
      </w:pPr>
    </w:p>
    <w:p w:rsidR="00E571E7" w:rsidRPr="00D62E04" w:rsidRDefault="00E571E7">
      <w:pPr>
        <w:autoSpaceDE w:val="0"/>
        <w:autoSpaceDN w:val="0"/>
        <w:spacing w:after="64" w:line="220" w:lineRule="exact"/>
        <w:rPr>
          <w:lang w:val="ru-RU"/>
        </w:rPr>
      </w:pPr>
    </w:p>
    <w:p w:rsidR="00E571E7" w:rsidRDefault="00D62E04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934"/>
        <w:gridCol w:w="528"/>
        <w:gridCol w:w="1104"/>
        <w:gridCol w:w="1142"/>
        <w:gridCol w:w="888"/>
        <w:gridCol w:w="5318"/>
        <w:gridCol w:w="2030"/>
        <w:gridCol w:w="2162"/>
      </w:tblGrid>
      <w:tr w:rsidR="00E571E7" w:rsidRPr="006B4E23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№</w:t>
            </w:r>
            <w:r w:rsidRPr="006B4E23">
              <w:rPr>
                <w:rFonts w:ascii="Times New Roman" w:hAnsi="Times New Roman" w:cs="Times New Roman"/>
              </w:rPr>
              <w:br/>
            </w:r>
            <w:r w:rsidRPr="006B4E2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B4E2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6B4E2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 w:rsidRPr="006B4E2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6B4E2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8" w:after="0" w:line="245" w:lineRule="auto"/>
              <w:ind w:left="70" w:right="144"/>
              <w:rPr>
                <w:rFonts w:ascii="Times New Roman" w:hAnsi="Times New Roman" w:cs="Times New Roman"/>
              </w:rPr>
            </w:pPr>
            <w:proofErr w:type="spellStart"/>
            <w:r w:rsidRPr="006B4E2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 w:rsidRPr="006B4E2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r w:rsidRPr="006B4E23">
              <w:rPr>
                <w:rFonts w:ascii="Times New Roman" w:hAnsi="Times New Roman" w:cs="Times New Roman"/>
              </w:rPr>
              <w:br/>
            </w:r>
            <w:proofErr w:type="spellStart"/>
            <w:r w:rsidRPr="006B4E2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5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6B4E2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 w:rsidRPr="006B4E2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6B4E2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6B4E2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 w:rsidRPr="006B4E2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 w:rsidRPr="006B4E2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 w:rsidRPr="006B4E2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6B4E2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6B4E2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 w:rsidRPr="006B4E2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 w:rsidRPr="006B4E2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 w:rsidRPr="006B4E2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 w:rsidRPr="006B4E2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 w:rsidRPr="006B4E2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6B4E2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E571E7" w:rsidRPr="006B4E23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E7" w:rsidRPr="006B4E23" w:rsidRDefault="00E5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E7" w:rsidRPr="006B4E23" w:rsidRDefault="00E5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4E2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6B4E2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 w:rsidRPr="006B4E2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6B4E2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6B4E2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 w:rsidRPr="006B4E2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6B4E2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571E7" w:rsidRPr="006B4E23" w:rsidRDefault="00E5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E7" w:rsidRPr="006B4E23" w:rsidRDefault="00E5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E7" w:rsidRPr="006B4E23" w:rsidRDefault="00E57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E7" w:rsidRPr="006B4E23" w:rsidRDefault="00E571E7">
            <w:pPr>
              <w:rPr>
                <w:rFonts w:ascii="Times New Roman" w:hAnsi="Times New Roman" w:cs="Times New Roman"/>
              </w:rPr>
            </w:pPr>
          </w:p>
        </w:tc>
      </w:tr>
      <w:tr w:rsidR="00E571E7" w:rsidRPr="006B4E2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Модуль</w:t>
            </w:r>
            <w:proofErr w:type="spellEnd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1. </w:t>
            </w:r>
            <w:proofErr w:type="spellStart"/>
            <w:r w:rsidRPr="006B4E2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Производство</w:t>
            </w:r>
            <w:proofErr w:type="spellEnd"/>
            <w:r w:rsidRPr="006B4E2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 w:rsidRPr="006B4E2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технология</w:t>
            </w:r>
            <w:proofErr w:type="spellEnd"/>
          </w:p>
        </w:tc>
      </w:tr>
      <w:tr w:rsidR="00E571E7" w:rsidRPr="006B4E23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80" w:after="0" w:line="245" w:lineRule="auto"/>
              <w:ind w:left="72" w:right="288"/>
              <w:rPr>
                <w:rFonts w:ascii="Times New Roman" w:hAnsi="Times New Roman" w:cs="Times New Roman"/>
              </w:rPr>
            </w:pPr>
            <w:proofErr w:type="spellStart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Преобразовательная</w:t>
            </w:r>
            <w:proofErr w:type="spellEnd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деятельность</w:t>
            </w:r>
            <w:proofErr w:type="spellEnd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человека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80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05.09.2022 12.09.2022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80" w:after="0" w:line="250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характеризовать познавательную и преобразовательную деятельность человека; </w:t>
            </w:r>
            <w:r w:rsidRPr="006B4E23">
              <w:rPr>
                <w:rFonts w:ascii="Times New Roman" w:hAnsi="Times New Roman" w:cs="Times New Roman"/>
                <w:lang w:val="ru-RU"/>
              </w:rPr>
              <w:br/>
            </w: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выделять простейшие элементы различных моделей;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80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6B4E23">
              <w:rPr>
                <w:rFonts w:ascii="Times New Roman" w:hAnsi="Times New Roman" w:cs="Times New Roman"/>
              </w:rPr>
              <w:br/>
            </w:r>
            <w:proofErr w:type="spellStart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80" w:after="0" w:line="250" w:lineRule="auto"/>
              <w:ind w:left="72" w:right="1296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resh.edu.ru </w:t>
            </w:r>
            <w:r w:rsidRPr="006B4E23">
              <w:rPr>
                <w:rFonts w:ascii="Times New Roman" w:hAnsi="Times New Roman" w:cs="Times New Roman"/>
              </w:rPr>
              <w:br/>
            </w: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uchi.ru </w:t>
            </w:r>
            <w:r w:rsidRPr="006B4E23">
              <w:rPr>
                <w:rFonts w:ascii="Times New Roman" w:hAnsi="Times New Roman" w:cs="Times New Roman"/>
              </w:rPr>
              <w:br/>
            </w: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РЭШ</w:t>
            </w:r>
          </w:p>
        </w:tc>
      </w:tr>
      <w:tr w:rsidR="00E571E7" w:rsidRPr="006B4E23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Алгоритмы</w:t>
            </w:r>
            <w:proofErr w:type="spellEnd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начала</w:t>
            </w:r>
            <w:proofErr w:type="spellEnd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технологии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13.09.2022 16.09.2022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6" w:after="0" w:line="252" w:lineRule="auto"/>
              <w:ind w:left="72" w:right="864"/>
              <w:rPr>
                <w:rFonts w:ascii="Times New Roman" w:hAnsi="Times New Roman" w:cs="Times New Roman"/>
                <w:lang w:val="ru-RU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выделять алгоритмы среди других предписаний; </w:t>
            </w:r>
            <w:r w:rsidRPr="006B4E23">
              <w:rPr>
                <w:rFonts w:ascii="Times New Roman" w:hAnsi="Times New Roman" w:cs="Times New Roman"/>
                <w:lang w:val="ru-RU"/>
              </w:rPr>
              <w:br/>
            </w: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формулировать свойства алгоритмов; </w:t>
            </w:r>
            <w:r w:rsidRPr="006B4E23">
              <w:rPr>
                <w:rFonts w:ascii="Times New Roman" w:hAnsi="Times New Roman" w:cs="Times New Roman"/>
                <w:lang w:val="ru-RU"/>
              </w:rPr>
              <w:br/>
            </w: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называть основное свойство алгоритма; </w:t>
            </w:r>
            <w:r w:rsidRPr="006B4E23">
              <w:rPr>
                <w:rFonts w:ascii="Times New Roman" w:hAnsi="Times New Roman" w:cs="Times New Roman"/>
                <w:lang w:val="ru-RU"/>
              </w:rPr>
              <w:br/>
            </w: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оценивать результаты исполнения алгоритма (соответствие или несоответствие поставленной задаче);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6B4E23">
              <w:rPr>
                <w:rFonts w:ascii="Times New Roman" w:hAnsi="Times New Roman" w:cs="Times New Roman"/>
              </w:rPr>
              <w:br/>
            </w:r>
            <w:proofErr w:type="spellStart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6" w:after="0" w:line="250" w:lineRule="auto"/>
              <w:ind w:left="72" w:right="1296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resh.edu.ru </w:t>
            </w:r>
            <w:r w:rsidRPr="006B4E23">
              <w:rPr>
                <w:rFonts w:ascii="Times New Roman" w:hAnsi="Times New Roman" w:cs="Times New Roman"/>
              </w:rPr>
              <w:br/>
            </w: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uchi.ru </w:t>
            </w:r>
            <w:r w:rsidRPr="006B4E23">
              <w:rPr>
                <w:rFonts w:ascii="Times New Roman" w:hAnsi="Times New Roman" w:cs="Times New Roman"/>
              </w:rPr>
              <w:br/>
            </w: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РЭШ</w:t>
            </w:r>
          </w:p>
        </w:tc>
      </w:tr>
      <w:tr w:rsidR="00E571E7" w:rsidRPr="006B4E23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</w:rPr>
            </w:pPr>
            <w:proofErr w:type="spellStart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Простейшие</w:t>
            </w:r>
            <w:proofErr w:type="spellEnd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6B4E23">
              <w:rPr>
                <w:rFonts w:ascii="Times New Roman" w:hAnsi="Times New Roman" w:cs="Times New Roman"/>
              </w:rPr>
              <w:br/>
            </w:r>
            <w:proofErr w:type="spellStart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механические</w:t>
            </w:r>
            <w:proofErr w:type="spellEnd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роботы-исполнители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19.09.2022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планирование пути достижения целей, выбор наиболее эффективных способов решения поставленной задачи; </w:t>
            </w:r>
            <w:r w:rsidRPr="006B4E23">
              <w:rPr>
                <w:rFonts w:ascii="Times New Roman" w:hAnsi="Times New Roman" w:cs="Times New Roman"/>
                <w:lang w:val="ru-RU"/>
              </w:rPr>
              <w:br/>
            </w: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соотнесение своих действий с планируемыми результатами, осуществление контроля своей деятельности в процессе достижения результата; </w:t>
            </w:r>
            <w:r w:rsidRPr="006B4E23">
              <w:rPr>
                <w:rFonts w:ascii="Times New Roman" w:hAnsi="Times New Roman" w:cs="Times New Roman"/>
                <w:lang w:val="ru-RU"/>
              </w:rPr>
              <w:br/>
            </w: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исполнение программы;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infourok.ru</w:t>
            </w:r>
          </w:p>
        </w:tc>
      </w:tr>
      <w:tr w:rsidR="00E571E7" w:rsidRPr="006B4E23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</w:rPr>
            </w:pPr>
            <w:proofErr w:type="spellStart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Простейшие</w:t>
            </w:r>
            <w:proofErr w:type="spellEnd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машины</w:t>
            </w:r>
            <w:proofErr w:type="spellEnd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механизмы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20.09.2022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называть основные виды механических движений; </w:t>
            </w:r>
            <w:r w:rsidRPr="006B4E23">
              <w:rPr>
                <w:rFonts w:ascii="Times New Roman" w:hAnsi="Times New Roman" w:cs="Times New Roman"/>
                <w:lang w:val="ru-RU"/>
              </w:rPr>
              <w:br/>
            </w: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описывать способы преобразования движения из одного вида в другой; изображать графически простейшую схему машины или механизма, в том числе с обратной связью;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6B4E23">
              <w:rPr>
                <w:rFonts w:ascii="Times New Roman" w:hAnsi="Times New Roman" w:cs="Times New Roman"/>
              </w:rPr>
              <w:br/>
            </w:r>
            <w:proofErr w:type="spellStart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infourok.ru</w:t>
            </w:r>
          </w:p>
        </w:tc>
      </w:tr>
      <w:tr w:rsidR="00E571E7" w:rsidRPr="006B4E23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Механические, </w:t>
            </w:r>
            <w:proofErr w:type="spellStart"/>
            <w:proofErr w:type="gramStart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электро-технические</w:t>
            </w:r>
            <w:proofErr w:type="spellEnd"/>
            <w:proofErr w:type="gramEnd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proofErr w:type="spellStart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робото-технические</w:t>
            </w:r>
            <w:proofErr w:type="spellEnd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6B4E23">
              <w:rPr>
                <w:rFonts w:ascii="Times New Roman" w:hAnsi="Times New Roman" w:cs="Times New Roman"/>
                <w:lang w:val="ru-RU"/>
              </w:rPr>
              <w:br/>
            </w: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конструкторы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26.09.2022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конструирование простейших соединений с помощью деталей конструктора;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6B4E23">
              <w:rPr>
                <w:rFonts w:ascii="Times New Roman" w:hAnsi="Times New Roman" w:cs="Times New Roman"/>
              </w:rPr>
              <w:br/>
            </w:r>
            <w:proofErr w:type="spellStart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6" w:after="0" w:line="250" w:lineRule="auto"/>
              <w:ind w:left="72" w:right="1296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resh.edu.ru </w:t>
            </w:r>
            <w:r w:rsidRPr="006B4E23">
              <w:rPr>
                <w:rFonts w:ascii="Times New Roman" w:hAnsi="Times New Roman" w:cs="Times New Roman"/>
              </w:rPr>
              <w:br/>
            </w: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uchi.ru </w:t>
            </w:r>
            <w:r w:rsidRPr="006B4E23">
              <w:rPr>
                <w:rFonts w:ascii="Times New Roman" w:hAnsi="Times New Roman" w:cs="Times New Roman"/>
              </w:rPr>
              <w:br/>
            </w: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РЭШ</w:t>
            </w:r>
          </w:p>
        </w:tc>
      </w:tr>
      <w:tr w:rsidR="00E571E7" w:rsidRPr="006B4E23">
        <w:trPr>
          <w:trHeight w:hRule="exact" w:val="8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</w:rPr>
            </w:pPr>
            <w:proofErr w:type="spellStart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Простые</w:t>
            </w:r>
            <w:proofErr w:type="spellEnd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механические</w:t>
            </w:r>
            <w:proofErr w:type="spellEnd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модели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27.09.2022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выделять различные виды движения в будущей модели;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6" w:after="0" w:line="250" w:lineRule="auto"/>
              <w:ind w:left="72" w:right="1296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resh.edu.ru </w:t>
            </w:r>
            <w:r w:rsidRPr="006B4E23">
              <w:rPr>
                <w:rFonts w:ascii="Times New Roman" w:hAnsi="Times New Roman" w:cs="Times New Roman"/>
              </w:rPr>
              <w:br/>
            </w: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uchi.ru </w:t>
            </w:r>
            <w:r w:rsidRPr="006B4E23">
              <w:rPr>
                <w:rFonts w:ascii="Times New Roman" w:hAnsi="Times New Roman" w:cs="Times New Roman"/>
              </w:rPr>
              <w:br/>
            </w: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РЭШ</w:t>
            </w:r>
          </w:p>
        </w:tc>
      </w:tr>
      <w:tr w:rsidR="00E571E7" w:rsidRPr="006B4E23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Простые модели </w:t>
            </w:r>
            <w:r w:rsidRPr="006B4E23">
              <w:rPr>
                <w:rFonts w:ascii="Times New Roman" w:hAnsi="Times New Roman" w:cs="Times New Roman"/>
                <w:lang w:val="ru-RU"/>
              </w:rPr>
              <w:br/>
            </w: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 элементами управления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30.09.2022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планировать движение с заданными параметрами с использованием механической реализации управления;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8" w:after="0" w:line="247" w:lineRule="auto"/>
              <w:ind w:left="72" w:right="1296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resh.edu.ru </w:t>
            </w:r>
            <w:r w:rsidRPr="006B4E23">
              <w:rPr>
                <w:rFonts w:ascii="Times New Roman" w:hAnsi="Times New Roman" w:cs="Times New Roman"/>
              </w:rPr>
              <w:br/>
            </w: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uchi.ru </w:t>
            </w:r>
            <w:r w:rsidRPr="006B4E23">
              <w:rPr>
                <w:rFonts w:ascii="Times New Roman" w:hAnsi="Times New Roman" w:cs="Times New Roman"/>
              </w:rPr>
              <w:br/>
            </w: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РЭШ</w:t>
            </w:r>
          </w:p>
        </w:tc>
      </w:tr>
      <w:tr w:rsidR="00E571E7" w:rsidRPr="006B4E23">
        <w:trPr>
          <w:trHeight w:hRule="exact" w:val="348"/>
        </w:trPr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</w:t>
            </w:r>
            <w:proofErr w:type="spellEnd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26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E571E7">
            <w:pPr>
              <w:rPr>
                <w:rFonts w:ascii="Times New Roman" w:hAnsi="Times New Roman" w:cs="Times New Roman"/>
              </w:rPr>
            </w:pPr>
          </w:p>
        </w:tc>
      </w:tr>
      <w:tr w:rsidR="00E571E7" w:rsidRPr="00B74CD6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Модуль 2. </w:t>
            </w:r>
            <w:r w:rsidRPr="006B4E2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Технологии обработки материалов и пищевых продуктов</w:t>
            </w:r>
          </w:p>
        </w:tc>
      </w:tr>
      <w:tr w:rsidR="00E571E7" w:rsidRPr="00B74CD6">
        <w:trPr>
          <w:trHeight w:hRule="exact" w:val="10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Структура технологии: от материала к изделию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03.10.2022 18.11.2022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называть основные элементы технологической цепочки; </w:t>
            </w:r>
            <w:r w:rsidRPr="006B4E23">
              <w:rPr>
                <w:rFonts w:ascii="Times New Roman" w:hAnsi="Times New Roman" w:cs="Times New Roman"/>
                <w:lang w:val="ru-RU"/>
              </w:rPr>
              <w:br/>
            </w: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называть основные виды деятельности в процессе создания технологии; объяснять назначение технологии; </w:t>
            </w:r>
            <w:r w:rsidRPr="006B4E23">
              <w:rPr>
                <w:rFonts w:ascii="Times New Roman" w:hAnsi="Times New Roman" w:cs="Times New Roman"/>
                <w:lang w:val="ru-RU"/>
              </w:rPr>
              <w:br/>
            </w: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читать (изображать) графическую структуру технологической цепочки;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6" w:after="0" w:line="252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Практическая работа; Тестирование; </w:t>
            </w:r>
            <w:r w:rsidRPr="006B4E23">
              <w:rPr>
                <w:rFonts w:ascii="Times New Roman" w:hAnsi="Times New Roman" w:cs="Times New Roman"/>
                <w:lang w:val="ru-RU"/>
              </w:rPr>
              <w:br/>
            </w: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6B4E23">
              <w:rPr>
                <w:rFonts w:ascii="Times New Roman" w:hAnsi="Times New Roman" w:cs="Times New Roman"/>
                <w:lang w:val="ru-RU"/>
              </w:rPr>
              <w:br/>
            </w: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6B4E23">
              <w:rPr>
                <w:rFonts w:ascii="Times New Roman" w:hAnsi="Times New Roman" w:cs="Times New Roman"/>
                <w:lang w:val="ru-RU"/>
              </w:rPr>
              <w:br/>
            </w: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«Оценочного листа»;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6" w:after="0" w:line="250" w:lineRule="auto"/>
              <w:ind w:left="72" w:right="1296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resh</w:t>
            </w:r>
            <w:proofErr w:type="spellEnd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edu</w:t>
            </w:r>
            <w:proofErr w:type="spellEnd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ru</w:t>
            </w:r>
            <w:proofErr w:type="spellEnd"/>
            <w:r w:rsidRPr="006B4E23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uchi</w:t>
            </w:r>
            <w:proofErr w:type="spellEnd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ru</w:t>
            </w:r>
            <w:proofErr w:type="spellEnd"/>
            <w:r w:rsidRPr="006B4E23">
              <w:rPr>
                <w:rFonts w:ascii="Times New Roman" w:hAnsi="Times New Roman" w:cs="Times New Roman"/>
                <w:lang w:val="ru-RU"/>
              </w:rPr>
              <w:br/>
            </w: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РЭШ</w:t>
            </w:r>
          </w:p>
        </w:tc>
      </w:tr>
    </w:tbl>
    <w:p w:rsidR="00E571E7" w:rsidRPr="006B4E23" w:rsidRDefault="00E571E7">
      <w:pPr>
        <w:autoSpaceDE w:val="0"/>
        <w:autoSpaceDN w:val="0"/>
        <w:spacing w:after="0" w:line="14" w:lineRule="exact"/>
        <w:rPr>
          <w:rFonts w:ascii="Times New Roman" w:hAnsi="Times New Roman" w:cs="Times New Roman"/>
          <w:lang w:val="ru-RU"/>
        </w:rPr>
      </w:pPr>
    </w:p>
    <w:p w:rsidR="00E571E7" w:rsidRPr="006B4E23" w:rsidRDefault="00E571E7">
      <w:pPr>
        <w:rPr>
          <w:rFonts w:ascii="Times New Roman" w:hAnsi="Times New Roman" w:cs="Times New Roman"/>
          <w:lang w:val="ru-RU"/>
        </w:rPr>
        <w:sectPr w:rsidR="00E571E7" w:rsidRPr="006B4E23">
          <w:pgSz w:w="16840" w:h="11900"/>
          <w:pgMar w:top="282" w:right="640" w:bottom="7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571E7" w:rsidRPr="006B4E23" w:rsidRDefault="00E571E7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934"/>
        <w:gridCol w:w="528"/>
        <w:gridCol w:w="1104"/>
        <w:gridCol w:w="1142"/>
        <w:gridCol w:w="888"/>
        <w:gridCol w:w="5318"/>
        <w:gridCol w:w="2030"/>
        <w:gridCol w:w="2162"/>
      </w:tblGrid>
      <w:tr w:rsidR="00E571E7" w:rsidRPr="00B74CD6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Материалы и изделия. Пищевые продукты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21.11.2022 13.04.2023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8" w:after="0" w:line="252" w:lineRule="auto"/>
              <w:ind w:left="72" w:right="720"/>
              <w:rPr>
                <w:rFonts w:ascii="Times New Roman" w:hAnsi="Times New Roman" w:cs="Times New Roman"/>
                <w:lang w:val="ru-RU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называть основные свойства бумаги и области её использования; называть основные свойства ткани и области её использования; называть металлические детали машин и механизмов; </w:t>
            </w:r>
            <w:r w:rsidRPr="006B4E23">
              <w:rPr>
                <w:rFonts w:ascii="Times New Roman" w:hAnsi="Times New Roman" w:cs="Times New Roman"/>
                <w:lang w:val="ru-RU"/>
              </w:rPr>
              <w:br/>
            </w: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сравнивать свойства бумаги, ткани, дерева, металла; </w:t>
            </w:r>
            <w:r w:rsidRPr="006B4E23">
              <w:rPr>
                <w:rFonts w:ascii="Times New Roman" w:hAnsi="Times New Roman" w:cs="Times New Roman"/>
                <w:lang w:val="ru-RU"/>
              </w:rPr>
              <w:br/>
            </w: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предлагать возможные способы использования древесных отходов;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8" w:after="0" w:line="252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6B4E23">
              <w:rPr>
                <w:rFonts w:ascii="Times New Roman" w:hAnsi="Times New Roman" w:cs="Times New Roman"/>
                <w:lang w:val="ru-RU"/>
              </w:rPr>
              <w:br/>
            </w: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Практическая работа; Самооценка с </w:t>
            </w:r>
            <w:r w:rsidRPr="006B4E23">
              <w:rPr>
                <w:rFonts w:ascii="Times New Roman" w:hAnsi="Times New Roman" w:cs="Times New Roman"/>
                <w:lang w:val="ru-RU"/>
              </w:rPr>
              <w:br/>
            </w: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6B4E23">
              <w:rPr>
                <w:rFonts w:ascii="Times New Roman" w:hAnsi="Times New Roman" w:cs="Times New Roman"/>
                <w:lang w:val="ru-RU"/>
              </w:rPr>
              <w:br/>
            </w: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«Оценочного листа»;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8" w:after="0" w:line="247" w:lineRule="auto"/>
              <w:ind w:left="72" w:right="1296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resh</w:t>
            </w:r>
            <w:proofErr w:type="spellEnd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edu</w:t>
            </w:r>
            <w:proofErr w:type="spellEnd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ru</w:t>
            </w:r>
            <w:proofErr w:type="spellEnd"/>
            <w:r w:rsidRPr="006B4E23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uchi</w:t>
            </w:r>
            <w:proofErr w:type="spellEnd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ru</w:t>
            </w:r>
            <w:proofErr w:type="spellEnd"/>
            <w:r w:rsidRPr="006B4E23">
              <w:rPr>
                <w:rFonts w:ascii="Times New Roman" w:hAnsi="Times New Roman" w:cs="Times New Roman"/>
                <w:lang w:val="ru-RU"/>
              </w:rPr>
              <w:br/>
            </w: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РЭШ</w:t>
            </w:r>
          </w:p>
        </w:tc>
      </w:tr>
      <w:tr w:rsidR="00E571E7" w:rsidRPr="00B74CD6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Современные материалы и их свойства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17.04.2023 28.04.2023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называть основные свойства современных материалов и области их использования; </w:t>
            </w:r>
            <w:r w:rsidRPr="006B4E23">
              <w:rPr>
                <w:rFonts w:ascii="Times New Roman" w:hAnsi="Times New Roman" w:cs="Times New Roman"/>
                <w:lang w:val="ru-RU"/>
              </w:rPr>
              <w:br/>
            </w: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формулировать основные принципы создания композитных материалов; сравнивать свойства бумаги, ткани, дерева, металла со свойствами доступных учащимся видов пластмасс;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Практическая работа; Самооценка с </w:t>
            </w:r>
            <w:r w:rsidRPr="006B4E23">
              <w:rPr>
                <w:rFonts w:ascii="Times New Roman" w:hAnsi="Times New Roman" w:cs="Times New Roman"/>
                <w:lang w:val="ru-RU"/>
              </w:rPr>
              <w:br/>
            </w: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6B4E23">
              <w:rPr>
                <w:rFonts w:ascii="Times New Roman" w:hAnsi="Times New Roman" w:cs="Times New Roman"/>
                <w:lang w:val="ru-RU"/>
              </w:rPr>
              <w:br/>
            </w: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«Оценочного листа»;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8" w:after="0" w:line="247" w:lineRule="auto"/>
              <w:ind w:left="72" w:right="1296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resh</w:t>
            </w:r>
            <w:proofErr w:type="spellEnd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edu</w:t>
            </w:r>
            <w:proofErr w:type="spellEnd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ru</w:t>
            </w:r>
            <w:proofErr w:type="spellEnd"/>
            <w:r w:rsidRPr="006B4E23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uchi</w:t>
            </w:r>
            <w:proofErr w:type="spellEnd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ru</w:t>
            </w:r>
            <w:proofErr w:type="spellEnd"/>
            <w:r w:rsidRPr="006B4E23">
              <w:rPr>
                <w:rFonts w:ascii="Times New Roman" w:hAnsi="Times New Roman" w:cs="Times New Roman"/>
                <w:lang w:val="ru-RU"/>
              </w:rPr>
              <w:br/>
            </w: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РЭШ</w:t>
            </w:r>
          </w:p>
        </w:tc>
      </w:tr>
      <w:tr w:rsidR="00E571E7" w:rsidRPr="006B4E23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</w:rPr>
            </w:pPr>
            <w:proofErr w:type="spellStart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Основные</w:t>
            </w:r>
            <w:proofErr w:type="spellEnd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ручные</w:t>
            </w:r>
            <w:proofErr w:type="spellEnd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инструменты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15.05.2023 29.05.2023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называть назначение инструментов для работы с данным материалом; оценивать эффективность использования данного инструмента; </w:t>
            </w:r>
            <w:r w:rsidRPr="006B4E23">
              <w:rPr>
                <w:rFonts w:ascii="Times New Roman" w:hAnsi="Times New Roman" w:cs="Times New Roman"/>
                <w:lang w:val="ru-RU"/>
              </w:rPr>
              <w:br/>
            </w: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выбирать инструменты, необходимые для изготовления данного изделия; создавать с помощью инструментов простейшие изделия из бумаги, ткани, древесины, железа;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6" w:after="0" w:line="250" w:lineRule="auto"/>
              <w:ind w:left="72" w:right="1296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resh.edu.ru </w:t>
            </w:r>
            <w:r w:rsidRPr="006B4E23">
              <w:rPr>
                <w:rFonts w:ascii="Times New Roman" w:hAnsi="Times New Roman" w:cs="Times New Roman"/>
              </w:rPr>
              <w:br/>
            </w: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uchi.ru </w:t>
            </w:r>
            <w:r w:rsidRPr="006B4E23">
              <w:rPr>
                <w:rFonts w:ascii="Times New Roman" w:hAnsi="Times New Roman" w:cs="Times New Roman"/>
              </w:rPr>
              <w:br/>
            </w: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РЭШ</w:t>
            </w:r>
          </w:p>
        </w:tc>
      </w:tr>
      <w:tr w:rsidR="00E571E7" w:rsidRPr="006B4E23">
        <w:trPr>
          <w:trHeight w:hRule="exact" w:val="348"/>
        </w:trPr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</w:t>
            </w:r>
            <w:proofErr w:type="spellEnd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59</w:t>
            </w:r>
          </w:p>
        </w:tc>
        <w:tc>
          <w:tcPr>
            <w:tcW w:w="126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E571E7">
            <w:pPr>
              <w:rPr>
                <w:rFonts w:ascii="Times New Roman" w:hAnsi="Times New Roman" w:cs="Times New Roman"/>
              </w:rPr>
            </w:pPr>
          </w:p>
        </w:tc>
      </w:tr>
      <w:tr w:rsidR="00E571E7" w:rsidRPr="006B4E23">
        <w:trPr>
          <w:trHeight w:hRule="exact" w:val="520"/>
        </w:trPr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D62E0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6B4E2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36</w:t>
            </w:r>
          </w:p>
        </w:tc>
        <w:tc>
          <w:tcPr>
            <w:tcW w:w="10398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6B4E23" w:rsidRDefault="00E571E7">
            <w:pPr>
              <w:rPr>
                <w:rFonts w:ascii="Times New Roman" w:hAnsi="Times New Roman" w:cs="Times New Roman"/>
              </w:rPr>
            </w:pPr>
          </w:p>
        </w:tc>
      </w:tr>
    </w:tbl>
    <w:p w:rsidR="00E571E7" w:rsidRPr="00D62E04" w:rsidRDefault="00E571E7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E571E7" w:rsidRDefault="00E571E7">
      <w:pPr>
        <w:sectPr w:rsidR="00E571E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571E7" w:rsidRDefault="00E571E7">
      <w:pPr>
        <w:autoSpaceDE w:val="0"/>
        <w:autoSpaceDN w:val="0"/>
        <w:spacing w:after="78" w:line="220" w:lineRule="exact"/>
      </w:pPr>
    </w:p>
    <w:p w:rsidR="00E571E7" w:rsidRDefault="00D62E04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E571E7" w:rsidRPr="00B74CD6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b/>
                <w:color w:val="000000"/>
                <w:sz w:val="20"/>
              </w:rPr>
              <w:t>№</w:t>
            </w:r>
            <w:r w:rsidRPr="00B74CD6">
              <w:rPr>
                <w:sz w:val="18"/>
              </w:rPr>
              <w:br/>
            </w:r>
            <w:r w:rsidRPr="00B74CD6">
              <w:rPr>
                <w:rFonts w:ascii="Times New Roman" w:eastAsia="Times New Roman" w:hAnsi="Times New Roman"/>
                <w:b/>
                <w:color w:val="000000"/>
                <w:sz w:val="20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proofErr w:type="spellStart"/>
            <w:r w:rsidRPr="00B74CD6">
              <w:rPr>
                <w:rFonts w:ascii="Times New Roman" w:eastAsia="Times New Roman" w:hAnsi="Times New Roman"/>
                <w:b/>
                <w:color w:val="000000"/>
                <w:sz w:val="20"/>
              </w:rPr>
              <w:t>Тема</w:t>
            </w:r>
            <w:proofErr w:type="spellEnd"/>
            <w:r w:rsidRPr="00B74CD6"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b/>
                <w:color w:val="000000"/>
                <w:sz w:val="20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proofErr w:type="spellStart"/>
            <w:r w:rsidRPr="00B74CD6">
              <w:rPr>
                <w:rFonts w:ascii="Times New Roman" w:eastAsia="Times New Roman" w:hAnsi="Times New Roman"/>
                <w:b/>
                <w:color w:val="000000"/>
                <w:sz w:val="20"/>
              </w:rPr>
              <w:t>Количество</w:t>
            </w:r>
            <w:proofErr w:type="spellEnd"/>
            <w:r w:rsidRPr="00B74CD6"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b/>
                <w:color w:val="000000"/>
                <w:sz w:val="20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144"/>
              <w:rPr>
                <w:sz w:val="18"/>
              </w:rPr>
            </w:pPr>
            <w:proofErr w:type="spellStart"/>
            <w:r w:rsidRPr="00B74CD6">
              <w:rPr>
                <w:rFonts w:ascii="Times New Roman" w:eastAsia="Times New Roman" w:hAnsi="Times New Roman"/>
                <w:b/>
                <w:color w:val="000000"/>
                <w:sz w:val="20"/>
              </w:rPr>
              <w:t>Дата</w:t>
            </w:r>
            <w:proofErr w:type="spellEnd"/>
            <w:r w:rsidRPr="00B74CD6"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 </w:t>
            </w:r>
            <w:r w:rsidRPr="00B74CD6">
              <w:rPr>
                <w:sz w:val="18"/>
              </w:rPr>
              <w:br/>
            </w:r>
            <w:proofErr w:type="spellStart"/>
            <w:r w:rsidRPr="00B74CD6">
              <w:rPr>
                <w:rFonts w:ascii="Times New Roman" w:eastAsia="Times New Roman" w:hAnsi="Times New Roman"/>
                <w:b/>
                <w:color w:val="000000"/>
                <w:sz w:val="20"/>
              </w:rPr>
              <w:t>изучения</w:t>
            </w:r>
            <w:proofErr w:type="spellEnd"/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144"/>
              <w:rPr>
                <w:sz w:val="18"/>
              </w:rPr>
            </w:pPr>
            <w:proofErr w:type="spellStart"/>
            <w:r w:rsidRPr="00B74CD6">
              <w:rPr>
                <w:rFonts w:ascii="Times New Roman" w:eastAsia="Times New Roman" w:hAnsi="Times New Roman"/>
                <w:b/>
                <w:color w:val="000000"/>
                <w:sz w:val="20"/>
              </w:rPr>
              <w:t>Виды</w:t>
            </w:r>
            <w:proofErr w:type="spellEnd"/>
            <w:r w:rsidRPr="00B74CD6"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, </w:t>
            </w:r>
            <w:proofErr w:type="spellStart"/>
            <w:r w:rsidRPr="00B74CD6">
              <w:rPr>
                <w:rFonts w:ascii="Times New Roman" w:eastAsia="Times New Roman" w:hAnsi="Times New Roman"/>
                <w:b/>
                <w:color w:val="000000"/>
                <w:sz w:val="20"/>
              </w:rPr>
              <w:t>формы</w:t>
            </w:r>
            <w:proofErr w:type="spellEnd"/>
            <w:r w:rsidRPr="00B74CD6"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b/>
                <w:color w:val="000000"/>
                <w:sz w:val="20"/>
              </w:rPr>
              <w:t>контроля</w:t>
            </w:r>
            <w:proofErr w:type="spellEnd"/>
          </w:p>
        </w:tc>
      </w:tr>
      <w:tr w:rsidR="00E571E7" w:rsidRPr="00B74CD6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E7" w:rsidRPr="00B74CD6" w:rsidRDefault="00E571E7" w:rsidP="00B74CD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E7" w:rsidRPr="00B74CD6" w:rsidRDefault="00E571E7" w:rsidP="00B74CD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proofErr w:type="spellStart"/>
            <w:r w:rsidRPr="00B74CD6">
              <w:rPr>
                <w:rFonts w:ascii="Times New Roman" w:eastAsia="Times New Roman" w:hAnsi="Times New Roman"/>
                <w:b/>
                <w:color w:val="000000"/>
                <w:sz w:val="20"/>
              </w:rPr>
              <w:t>всего</w:t>
            </w:r>
            <w:proofErr w:type="spellEnd"/>
            <w:r w:rsidRPr="00B74CD6"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proofErr w:type="spellStart"/>
            <w:r w:rsidRPr="00B74CD6">
              <w:rPr>
                <w:rFonts w:ascii="Times New Roman" w:eastAsia="Times New Roman" w:hAnsi="Times New Roman"/>
                <w:b/>
                <w:color w:val="000000"/>
                <w:sz w:val="20"/>
              </w:rPr>
              <w:t>контрольные</w:t>
            </w:r>
            <w:proofErr w:type="spellEnd"/>
            <w:r w:rsidRPr="00B74CD6"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b/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proofErr w:type="spellStart"/>
            <w:r w:rsidRPr="00B74CD6">
              <w:rPr>
                <w:rFonts w:ascii="Times New Roman" w:eastAsia="Times New Roman" w:hAnsi="Times New Roman"/>
                <w:b/>
                <w:color w:val="000000"/>
                <w:sz w:val="20"/>
              </w:rPr>
              <w:t>практические</w:t>
            </w:r>
            <w:proofErr w:type="spellEnd"/>
            <w:r w:rsidRPr="00B74CD6"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b/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E7" w:rsidRPr="00B74CD6" w:rsidRDefault="00E571E7" w:rsidP="00B74CD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E7" w:rsidRPr="00B74CD6" w:rsidRDefault="00E571E7" w:rsidP="00B74CD6">
            <w:pPr>
              <w:spacing w:after="0" w:line="240" w:lineRule="auto"/>
              <w:rPr>
                <w:sz w:val="18"/>
              </w:rPr>
            </w:pPr>
          </w:p>
        </w:tc>
      </w:tr>
      <w:tr w:rsidR="00E571E7" w:rsidRPr="00B74C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432"/>
              <w:rPr>
                <w:sz w:val="18"/>
              </w:rPr>
            </w:pP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Преобразовательная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деятельность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человека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Устный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опрос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;</w:t>
            </w:r>
          </w:p>
        </w:tc>
      </w:tr>
      <w:tr w:rsidR="00E571E7" w:rsidRPr="00B74CD6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432"/>
              <w:rPr>
                <w:sz w:val="18"/>
              </w:rPr>
            </w:pP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Преобразовательная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деятельность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человека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144"/>
              <w:rPr>
                <w:sz w:val="18"/>
              </w:rPr>
            </w:pP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Устный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опрос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;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Практическая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работа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;</w:t>
            </w:r>
          </w:p>
        </w:tc>
      </w:tr>
      <w:tr w:rsidR="00E571E7" w:rsidRPr="00B74C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720"/>
              <w:rPr>
                <w:sz w:val="18"/>
              </w:rPr>
            </w:pP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Алгоритмы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и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начала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технологии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288"/>
              <w:rPr>
                <w:sz w:val="18"/>
              </w:rPr>
            </w:pP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Практическая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работа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;</w:t>
            </w:r>
          </w:p>
        </w:tc>
      </w:tr>
      <w:tr w:rsidR="00E571E7" w:rsidRPr="00B74C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720"/>
              <w:rPr>
                <w:sz w:val="18"/>
              </w:rPr>
            </w:pP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Алгоритмы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и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начала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технологии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14.09.2022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Устный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опрос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;</w:t>
            </w:r>
          </w:p>
        </w:tc>
      </w:tr>
      <w:tr w:rsidR="00E571E7" w:rsidRPr="00B74C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Простейшие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механические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роботы-исполнители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20.09.2022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Устный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опрос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;</w:t>
            </w:r>
          </w:p>
        </w:tc>
      </w:tr>
      <w:tr w:rsidR="00E571E7" w:rsidRPr="00B74C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</w:rPr>
            </w:pP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Простейшие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машины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и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механизмы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21.09.2022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Устный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опрос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;</w:t>
            </w:r>
          </w:p>
        </w:tc>
      </w:tr>
      <w:tr w:rsidR="00E571E7" w:rsidRPr="00B74CD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Механические,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электр</w:t>
            </w:r>
            <w:proofErr w:type="gramStart"/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-</w:t>
            </w:r>
            <w:proofErr w:type="gramEnd"/>
            <w:r w:rsidRPr="00B74CD6">
              <w:rPr>
                <w:sz w:val="18"/>
                <w:lang w:val="ru-RU"/>
              </w:rPr>
              <w:br/>
            </w: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технические и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робото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-</w:t>
            </w:r>
            <w:r w:rsidRPr="00B74CD6">
              <w:rPr>
                <w:sz w:val="18"/>
                <w:lang w:val="ru-RU"/>
              </w:rPr>
              <w:br/>
            </w: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технические конструкторы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27.09.2022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Устный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опрос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;</w:t>
            </w:r>
          </w:p>
        </w:tc>
      </w:tr>
      <w:tr w:rsidR="00E571E7" w:rsidRPr="00B74C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432"/>
              <w:rPr>
                <w:sz w:val="18"/>
              </w:rPr>
            </w:pP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Простые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механические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модели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28.09.2022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288"/>
              <w:rPr>
                <w:sz w:val="18"/>
              </w:rPr>
            </w:pP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Практическая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работа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;</w:t>
            </w:r>
          </w:p>
        </w:tc>
      </w:tr>
      <w:tr w:rsidR="00E571E7" w:rsidRPr="00B74C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144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Простые модели </w:t>
            </w:r>
            <w:r w:rsidRPr="00B74CD6">
              <w:rPr>
                <w:sz w:val="18"/>
                <w:lang w:val="ru-RU"/>
              </w:rPr>
              <w:br/>
            </w: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с элементами управления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29.09.2022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Тестирование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;</w:t>
            </w:r>
          </w:p>
        </w:tc>
      </w:tr>
      <w:tr w:rsidR="00E571E7" w:rsidRPr="00B74CD6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right="288"/>
              <w:jc w:val="center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Структура технологии: от материала к изделию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Тестирование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;</w:t>
            </w:r>
          </w:p>
        </w:tc>
      </w:tr>
      <w:tr w:rsidR="00E571E7" w:rsidRPr="00B74CD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right="288"/>
              <w:jc w:val="center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Структура технологии: от материала к изделию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Самооценка с </w:t>
            </w:r>
            <w:r w:rsidRPr="00B74CD6">
              <w:rPr>
                <w:sz w:val="18"/>
                <w:lang w:val="ru-RU"/>
              </w:rPr>
              <w:br/>
            </w: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использованием</w:t>
            </w:r>
            <w:proofErr w:type="gramStart"/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«О</w:t>
            </w:r>
            <w:proofErr w:type="gramEnd"/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ценочного </w:t>
            </w:r>
            <w:r w:rsidRPr="00B74CD6">
              <w:rPr>
                <w:sz w:val="18"/>
                <w:lang w:val="ru-RU"/>
              </w:rPr>
              <w:br/>
            </w: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листа»;</w:t>
            </w:r>
          </w:p>
        </w:tc>
      </w:tr>
      <w:tr w:rsidR="00E571E7" w:rsidRPr="00B74C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right="288"/>
              <w:jc w:val="center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Структура технологии: от материала к изделию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12.10.2022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Устный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опрос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;</w:t>
            </w:r>
          </w:p>
        </w:tc>
      </w:tr>
      <w:tr w:rsidR="00E571E7" w:rsidRPr="00B74C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right="288"/>
              <w:jc w:val="center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Структура технологии: от материала к изделию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288"/>
              <w:rPr>
                <w:sz w:val="18"/>
              </w:rPr>
            </w:pP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Практическая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работа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;</w:t>
            </w:r>
          </w:p>
        </w:tc>
      </w:tr>
      <w:tr w:rsidR="00E571E7" w:rsidRPr="00B74C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right="288"/>
              <w:jc w:val="center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Структура технологии: от материала к изделию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19.10.2022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288"/>
              <w:rPr>
                <w:sz w:val="18"/>
              </w:rPr>
            </w:pP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Практическая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работа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;</w:t>
            </w:r>
          </w:p>
        </w:tc>
      </w:tr>
      <w:tr w:rsidR="00E571E7" w:rsidRPr="00B74CD6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right="288"/>
              <w:jc w:val="center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Структура технологии: от материала к изделию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20.10.2022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ind w:right="288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Практическая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B74CD6">
              <w:rPr>
                <w:sz w:val="18"/>
              </w:rPr>
              <w:tab/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работа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;</w:t>
            </w:r>
          </w:p>
        </w:tc>
      </w:tr>
    </w:tbl>
    <w:p w:rsidR="00E571E7" w:rsidRPr="00B74CD6" w:rsidRDefault="00E571E7" w:rsidP="00B74CD6">
      <w:pPr>
        <w:autoSpaceDE w:val="0"/>
        <w:autoSpaceDN w:val="0"/>
        <w:spacing w:after="0" w:line="240" w:lineRule="auto"/>
        <w:rPr>
          <w:sz w:val="18"/>
        </w:rPr>
      </w:pPr>
    </w:p>
    <w:p w:rsidR="00E571E7" w:rsidRPr="00B74CD6" w:rsidRDefault="00E571E7" w:rsidP="00B74CD6">
      <w:pPr>
        <w:spacing w:after="0" w:line="240" w:lineRule="auto"/>
        <w:rPr>
          <w:sz w:val="18"/>
        </w:rPr>
        <w:sectPr w:rsidR="00E571E7" w:rsidRPr="00B74CD6">
          <w:pgSz w:w="11900" w:h="16840"/>
          <w:pgMar w:top="298" w:right="650" w:bottom="280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E571E7" w:rsidRPr="00B74CD6">
        <w:trPr>
          <w:trHeight w:hRule="exact" w:val="834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E571E7" w:rsidP="00B74CD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E571E7" w:rsidP="00B74CD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E571E7" w:rsidP="00B74CD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E571E7" w:rsidP="00B74CD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E571E7" w:rsidP="00B74CD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E571E7" w:rsidP="00B74CD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E571E7" w:rsidP="00B74CD6">
            <w:pPr>
              <w:spacing w:after="0" w:line="240" w:lineRule="auto"/>
              <w:rPr>
                <w:sz w:val="18"/>
              </w:rPr>
            </w:pPr>
          </w:p>
        </w:tc>
      </w:tr>
    </w:tbl>
    <w:p w:rsidR="00E571E7" w:rsidRPr="00B74CD6" w:rsidRDefault="00E571E7" w:rsidP="00B74CD6">
      <w:pPr>
        <w:autoSpaceDE w:val="0"/>
        <w:autoSpaceDN w:val="0"/>
        <w:spacing w:after="0" w:line="240" w:lineRule="auto"/>
        <w:rPr>
          <w:sz w:val="18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E571E7" w:rsidRPr="00B74C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right="288"/>
              <w:jc w:val="center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Структура технологии: от материала к изделию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26.10.2022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288"/>
              <w:rPr>
                <w:sz w:val="18"/>
              </w:rPr>
            </w:pP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Практическая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работа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;</w:t>
            </w:r>
          </w:p>
        </w:tc>
      </w:tr>
      <w:tr w:rsidR="00E571E7" w:rsidRPr="00B74CD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right="288"/>
              <w:jc w:val="center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Структура технологии: от материала к изделию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27.10.2022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Самооценка с </w:t>
            </w:r>
            <w:r w:rsidRPr="00B74CD6">
              <w:rPr>
                <w:sz w:val="18"/>
                <w:lang w:val="ru-RU"/>
              </w:rPr>
              <w:br/>
            </w: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использованием</w:t>
            </w:r>
            <w:proofErr w:type="gramStart"/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«О</w:t>
            </w:r>
            <w:proofErr w:type="gramEnd"/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ценочного </w:t>
            </w:r>
            <w:r w:rsidRPr="00B74CD6">
              <w:rPr>
                <w:sz w:val="18"/>
                <w:lang w:val="ru-RU"/>
              </w:rPr>
              <w:br/>
            </w: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листа»;</w:t>
            </w:r>
          </w:p>
        </w:tc>
      </w:tr>
      <w:tr w:rsidR="00E571E7" w:rsidRPr="00B74CD6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right="288"/>
              <w:jc w:val="center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Структура технологии: от материала к изделию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02.11.2022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Практическая </w:t>
            </w:r>
            <w:r w:rsidRPr="00B74CD6">
              <w:rPr>
                <w:sz w:val="18"/>
                <w:lang w:val="ru-RU"/>
              </w:rPr>
              <w:br/>
            </w: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работа; </w:t>
            </w:r>
            <w:r w:rsidRPr="00B74CD6">
              <w:rPr>
                <w:sz w:val="18"/>
                <w:lang w:val="ru-RU"/>
              </w:rPr>
              <w:br/>
            </w: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Самооценка с </w:t>
            </w:r>
            <w:r w:rsidRPr="00B74CD6">
              <w:rPr>
                <w:sz w:val="18"/>
                <w:lang w:val="ru-RU"/>
              </w:rPr>
              <w:br/>
            </w: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использованием</w:t>
            </w:r>
            <w:proofErr w:type="gramStart"/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«О</w:t>
            </w:r>
            <w:proofErr w:type="gramEnd"/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ценочного </w:t>
            </w:r>
            <w:r w:rsidRPr="00B74CD6">
              <w:rPr>
                <w:sz w:val="18"/>
                <w:lang w:val="ru-RU"/>
              </w:rPr>
              <w:br/>
            </w: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листа»;</w:t>
            </w:r>
          </w:p>
        </w:tc>
      </w:tr>
      <w:tr w:rsidR="00E571E7" w:rsidRPr="00B74C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right="288"/>
              <w:jc w:val="center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Структура технологии: от материала к изделию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03.11.2022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Устный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опрос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;</w:t>
            </w:r>
          </w:p>
        </w:tc>
      </w:tr>
      <w:tr w:rsidR="00E571E7" w:rsidRPr="00B74CD6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right="288"/>
              <w:jc w:val="center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Структура технологии: от материала к изделию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Практическая </w:t>
            </w:r>
            <w:r w:rsidRPr="00B74CD6">
              <w:rPr>
                <w:sz w:val="18"/>
                <w:lang w:val="ru-RU"/>
              </w:rPr>
              <w:br/>
            </w: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работа; </w:t>
            </w:r>
            <w:r w:rsidRPr="00B74CD6">
              <w:rPr>
                <w:sz w:val="18"/>
                <w:lang w:val="ru-RU"/>
              </w:rPr>
              <w:br/>
            </w: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Самооценка с </w:t>
            </w:r>
            <w:r w:rsidRPr="00B74CD6">
              <w:rPr>
                <w:sz w:val="18"/>
                <w:lang w:val="ru-RU"/>
              </w:rPr>
              <w:br/>
            </w: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использованием</w:t>
            </w:r>
            <w:proofErr w:type="gramStart"/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«О</w:t>
            </w:r>
            <w:proofErr w:type="gramEnd"/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ценочного </w:t>
            </w:r>
            <w:r w:rsidRPr="00B74CD6">
              <w:rPr>
                <w:sz w:val="18"/>
                <w:lang w:val="ru-RU"/>
              </w:rPr>
              <w:br/>
            </w: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листа»;</w:t>
            </w:r>
          </w:p>
        </w:tc>
      </w:tr>
      <w:tr w:rsidR="00E571E7" w:rsidRPr="00B74C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right="288"/>
              <w:jc w:val="center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Структура технологии: от материала к изделию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Устный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опрос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;</w:t>
            </w:r>
          </w:p>
        </w:tc>
      </w:tr>
      <w:tr w:rsidR="00E571E7" w:rsidRPr="00B74CD6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right="288"/>
              <w:jc w:val="center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Структура технологии: от материала к изделию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16.11.2022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Практическая </w:t>
            </w:r>
            <w:r w:rsidRPr="00B74CD6">
              <w:rPr>
                <w:sz w:val="18"/>
                <w:lang w:val="ru-RU"/>
              </w:rPr>
              <w:br/>
            </w: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работа; </w:t>
            </w:r>
            <w:r w:rsidRPr="00B74CD6">
              <w:rPr>
                <w:sz w:val="18"/>
                <w:lang w:val="ru-RU"/>
              </w:rPr>
              <w:br/>
            </w: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Самооценка с </w:t>
            </w:r>
            <w:r w:rsidRPr="00B74CD6">
              <w:rPr>
                <w:sz w:val="18"/>
                <w:lang w:val="ru-RU"/>
              </w:rPr>
              <w:br/>
            </w: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использованием</w:t>
            </w:r>
            <w:proofErr w:type="gramStart"/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«О</w:t>
            </w:r>
            <w:proofErr w:type="gramEnd"/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ценочного </w:t>
            </w:r>
            <w:r w:rsidRPr="00B74CD6">
              <w:rPr>
                <w:sz w:val="18"/>
                <w:lang w:val="ru-RU"/>
              </w:rPr>
              <w:br/>
            </w: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листа»;</w:t>
            </w:r>
          </w:p>
        </w:tc>
      </w:tr>
      <w:tr w:rsidR="00E571E7" w:rsidRPr="00B74C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right="288"/>
              <w:jc w:val="center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Структура технологии: от материала к изделию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17.11.2022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ind w:right="288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Письменный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B74CD6">
              <w:rPr>
                <w:sz w:val="18"/>
              </w:rPr>
              <w:tab/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контроль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;</w:t>
            </w:r>
          </w:p>
        </w:tc>
      </w:tr>
      <w:tr w:rsidR="00E571E7" w:rsidRPr="00B74CD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Материалы и изделия. Пищевые продукты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23.11.2022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144"/>
              <w:rPr>
                <w:sz w:val="18"/>
              </w:rPr>
            </w:pP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Практическая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работа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; </w:t>
            </w:r>
            <w:r w:rsidRPr="00B74CD6">
              <w:rPr>
                <w:sz w:val="18"/>
              </w:rPr>
              <w:br/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Тестирование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;</w:t>
            </w:r>
          </w:p>
        </w:tc>
      </w:tr>
      <w:tr w:rsidR="00E571E7" w:rsidRPr="00B74C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Материалы и изделия. Пищевые продукты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24.11.2022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288"/>
              <w:rPr>
                <w:sz w:val="18"/>
              </w:rPr>
            </w:pP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Практическая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работа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;</w:t>
            </w:r>
          </w:p>
        </w:tc>
      </w:tr>
      <w:tr w:rsidR="00E571E7" w:rsidRPr="00B74CD6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Материалы и изделия. Пищевые продукты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30.11.2022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156" w:hanging="156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Самооценка с </w:t>
            </w:r>
            <w:r w:rsidRPr="00B74CD6">
              <w:rPr>
                <w:sz w:val="18"/>
                <w:lang w:val="ru-RU"/>
              </w:rPr>
              <w:br/>
            </w: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использованием</w:t>
            </w:r>
            <w:proofErr w:type="gramStart"/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«О</w:t>
            </w:r>
            <w:proofErr w:type="gramEnd"/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ценочного </w:t>
            </w:r>
            <w:r w:rsidRPr="00B74CD6">
              <w:rPr>
                <w:sz w:val="18"/>
                <w:lang w:val="ru-RU"/>
              </w:rPr>
              <w:br/>
            </w: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листа»;</w:t>
            </w:r>
          </w:p>
        </w:tc>
      </w:tr>
    </w:tbl>
    <w:p w:rsidR="00E571E7" w:rsidRPr="00B74CD6" w:rsidRDefault="00E571E7" w:rsidP="00B74CD6">
      <w:pPr>
        <w:autoSpaceDE w:val="0"/>
        <w:autoSpaceDN w:val="0"/>
        <w:spacing w:after="0" w:line="240" w:lineRule="auto"/>
        <w:rPr>
          <w:sz w:val="18"/>
          <w:lang w:val="ru-RU"/>
        </w:rPr>
      </w:pPr>
    </w:p>
    <w:p w:rsidR="00E571E7" w:rsidRPr="00B74CD6" w:rsidRDefault="00E571E7" w:rsidP="00B74CD6">
      <w:pPr>
        <w:autoSpaceDE w:val="0"/>
        <w:autoSpaceDN w:val="0"/>
        <w:spacing w:after="0" w:line="240" w:lineRule="auto"/>
        <w:rPr>
          <w:sz w:val="18"/>
          <w:lang w:val="ru-RU"/>
        </w:rPr>
      </w:pPr>
    </w:p>
    <w:p w:rsidR="00E571E7" w:rsidRPr="00B74CD6" w:rsidRDefault="00E571E7" w:rsidP="00B74CD6">
      <w:pPr>
        <w:spacing w:after="0" w:line="240" w:lineRule="auto"/>
        <w:rPr>
          <w:sz w:val="18"/>
          <w:lang w:val="ru-RU"/>
        </w:rPr>
        <w:sectPr w:rsidR="00E571E7" w:rsidRPr="00B74CD6">
          <w:pgSz w:w="11900" w:h="16840"/>
          <w:pgMar w:top="0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571E7" w:rsidRPr="00B74CD6" w:rsidRDefault="00E571E7" w:rsidP="00B74CD6">
      <w:pPr>
        <w:autoSpaceDE w:val="0"/>
        <w:autoSpaceDN w:val="0"/>
        <w:spacing w:after="0" w:line="240" w:lineRule="auto"/>
        <w:rPr>
          <w:sz w:val="18"/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E571E7" w:rsidRPr="00B74C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Материалы и изделия. Пищевые продукты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288"/>
              <w:rPr>
                <w:sz w:val="18"/>
              </w:rPr>
            </w:pP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Практическая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работа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;</w:t>
            </w:r>
          </w:p>
        </w:tc>
      </w:tr>
      <w:tr w:rsidR="00E571E7" w:rsidRPr="00B74CD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Материалы и изделия. Пищевые продукты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Самооценка с </w:t>
            </w:r>
            <w:r w:rsidRPr="00B74CD6">
              <w:rPr>
                <w:sz w:val="18"/>
                <w:lang w:val="ru-RU"/>
              </w:rPr>
              <w:br/>
            </w: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использованием</w:t>
            </w:r>
            <w:proofErr w:type="gramStart"/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«О</w:t>
            </w:r>
            <w:proofErr w:type="gramEnd"/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ценочного </w:t>
            </w:r>
            <w:r w:rsidRPr="00B74CD6">
              <w:rPr>
                <w:sz w:val="18"/>
                <w:lang w:val="ru-RU"/>
              </w:rPr>
              <w:br/>
            </w: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листа»;</w:t>
            </w:r>
          </w:p>
        </w:tc>
      </w:tr>
      <w:tr w:rsidR="00E571E7" w:rsidRPr="00B74C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Материалы и изделия. Пищевые продукты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Тестирование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;</w:t>
            </w:r>
          </w:p>
        </w:tc>
      </w:tr>
      <w:tr w:rsidR="00E571E7" w:rsidRPr="00B74CD6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Материалы и изделия. Пищевые продукты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14.12.2022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Самооценка с </w:t>
            </w:r>
            <w:r w:rsidRPr="00B74CD6">
              <w:rPr>
                <w:sz w:val="18"/>
                <w:lang w:val="ru-RU"/>
              </w:rPr>
              <w:br/>
            </w: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использованием</w:t>
            </w:r>
            <w:proofErr w:type="gramStart"/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«О</w:t>
            </w:r>
            <w:proofErr w:type="gramEnd"/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ценочного </w:t>
            </w:r>
            <w:r w:rsidRPr="00B74CD6">
              <w:rPr>
                <w:sz w:val="18"/>
                <w:lang w:val="ru-RU"/>
              </w:rPr>
              <w:br/>
            </w: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листа»;</w:t>
            </w:r>
          </w:p>
        </w:tc>
      </w:tr>
      <w:tr w:rsidR="00E571E7" w:rsidRPr="00B74C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Материалы и изделия. Пищевые продукты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288"/>
              <w:rPr>
                <w:sz w:val="18"/>
              </w:rPr>
            </w:pP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Практическая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работа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;</w:t>
            </w:r>
          </w:p>
        </w:tc>
      </w:tr>
      <w:tr w:rsidR="00E571E7" w:rsidRPr="00B74C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Материалы и изделия. Пищевые продукты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21.12.2022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Тестирование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;</w:t>
            </w:r>
          </w:p>
        </w:tc>
      </w:tr>
      <w:tr w:rsidR="00E571E7" w:rsidRPr="00B74C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Материалы и изделия. Пищевые продукты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22.12.2022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288"/>
              <w:rPr>
                <w:sz w:val="18"/>
              </w:rPr>
            </w:pP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Практическая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работа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;</w:t>
            </w:r>
          </w:p>
        </w:tc>
      </w:tr>
      <w:tr w:rsidR="00E571E7" w:rsidRPr="00B74C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Материалы и изделия. Швейные изделия.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28.12.2022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288"/>
              <w:rPr>
                <w:sz w:val="18"/>
              </w:rPr>
            </w:pP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Практическая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работа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;</w:t>
            </w:r>
          </w:p>
        </w:tc>
      </w:tr>
      <w:tr w:rsidR="00E571E7" w:rsidRPr="00B74CD6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35.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Материалы и изделия. Швейные изделия.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29.12.2022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Практическая </w:t>
            </w:r>
            <w:r w:rsidRPr="00B74CD6">
              <w:rPr>
                <w:sz w:val="18"/>
                <w:lang w:val="ru-RU"/>
              </w:rPr>
              <w:br/>
            </w: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работа; </w:t>
            </w:r>
            <w:r w:rsidRPr="00B74CD6">
              <w:rPr>
                <w:sz w:val="18"/>
                <w:lang w:val="ru-RU"/>
              </w:rPr>
              <w:br/>
            </w: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Самооценка с </w:t>
            </w:r>
            <w:r w:rsidRPr="00B74CD6">
              <w:rPr>
                <w:sz w:val="18"/>
                <w:lang w:val="ru-RU"/>
              </w:rPr>
              <w:br/>
            </w: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использованием</w:t>
            </w:r>
            <w:proofErr w:type="gramStart"/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«О</w:t>
            </w:r>
            <w:proofErr w:type="gramEnd"/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ценочного </w:t>
            </w:r>
            <w:r w:rsidRPr="00B74CD6">
              <w:rPr>
                <w:sz w:val="18"/>
                <w:lang w:val="ru-RU"/>
              </w:rPr>
              <w:br/>
            </w: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листа»;</w:t>
            </w:r>
          </w:p>
        </w:tc>
      </w:tr>
      <w:tr w:rsidR="00E571E7" w:rsidRPr="00B74C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36.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Материалы и изделия. Швейные изделия.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11.01.2023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ind w:right="288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Практическая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B74CD6">
              <w:rPr>
                <w:sz w:val="18"/>
              </w:rPr>
              <w:tab/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работа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;</w:t>
            </w:r>
          </w:p>
        </w:tc>
      </w:tr>
      <w:tr w:rsidR="00E571E7" w:rsidRPr="00B74CD6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37.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Материалы и изделия. Швейные изделия.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12.01.2023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ind w:right="288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Практическая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B74CD6">
              <w:rPr>
                <w:sz w:val="18"/>
              </w:rPr>
              <w:tab/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работа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;</w:t>
            </w:r>
          </w:p>
        </w:tc>
      </w:tr>
      <w:tr w:rsidR="00E571E7" w:rsidRPr="00B74C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38.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Материалы и изделия. Швейные изделия.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18.01.2023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288"/>
              <w:rPr>
                <w:sz w:val="18"/>
              </w:rPr>
            </w:pP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Практическая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работа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;</w:t>
            </w:r>
          </w:p>
        </w:tc>
      </w:tr>
      <w:tr w:rsidR="00E571E7" w:rsidRPr="00B74C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39.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Материалы и изделия. Швейные изделия.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288"/>
              <w:rPr>
                <w:sz w:val="18"/>
              </w:rPr>
            </w:pP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Практическая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работа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;</w:t>
            </w:r>
          </w:p>
        </w:tc>
      </w:tr>
      <w:tr w:rsidR="00E571E7" w:rsidRPr="00B74C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40.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Материалы и изделия. Швейные изделия.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25.01.2023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288"/>
              <w:rPr>
                <w:sz w:val="18"/>
              </w:rPr>
            </w:pP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Практическая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работа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;</w:t>
            </w:r>
          </w:p>
        </w:tc>
      </w:tr>
      <w:tr w:rsidR="00E571E7" w:rsidRPr="00B74CD6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41.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Материалы и изделия. Швейные изделия.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26.01.2023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288"/>
              <w:rPr>
                <w:sz w:val="18"/>
              </w:rPr>
            </w:pP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Практическая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работа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;</w:t>
            </w:r>
          </w:p>
        </w:tc>
      </w:tr>
    </w:tbl>
    <w:p w:rsidR="00E571E7" w:rsidRPr="00B74CD6" w:rsidRDefault="00E571E7" w:rsidP="00B74CD6">
      <w:pPr>
        <w:autoSpaceDE w:val="0"/>
        <w:autoSpaceDN w:val="0"/>
        <w:spacing w:after="0" w:line="240" w:lineRule="auto"/>
        <w:rPr>
          <w:sz w:val="18"/>
        </w:rPr>
      </w:pPr>
    </w:p>
    <w:p w:rsidR="00E571E7" w:rsidRPr="00B74CD6" w:rsidRDefault="00E571E7" w:rsidP="00B74CD6">
      <w:pPr>
        <w:spacing w:after="0" w:line="240" w:lineRule="auto"/>
        <w:rPr>
          <w:sz w:val="18"/>
        </w:rPr>
        <w:sectPr w:rsidR="00E571E7" w:rsidRPr="00B74CD6">
          <w:pgSz w:w="11900" w:h="16840"/>
          <w:pgMar w:top="284" w:right="650" w:bottom="5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571E7" w:rsidRPr="00B74CD6" w:rsidRDefault="00E571E7" w:rsidP="00B74CD6">
      <w:pPr>
        <w:autoSpaceDE w:val="0"/>
        <w:autoSpaceDN w:val="0"/>
        <w:spacing w:after="0" w:line="240" w:lineRule="auto"/>
        <w:rPr>
          <w:sz w:val="18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E571E7" w:rsidRPr="00B74CD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42.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Материалы и изделия. Швейные изделия.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144"/>
              <w:rPr>
                <w:sz w:val="18"/>
              </w:rPr>
            </w:pP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Устный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опрос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;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Практическая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работа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;</w:t>
            </w:r>
          </w:p>
        </w:tc>
      </w:tr>
      <w:tr w:rsidR="00E571E7" w:rsidRPr="00B74CD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43.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Материалы и изделия. Швейные изделия.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144"/>
              <w:rPr>
                <w:sz w:val="18"/>
              </w:rPr>
            </w:pP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Устный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опрос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;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Практическая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работа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;</w:t>
            </w:r>
          </w:p>
        </w:tc>
      </w:tr>
      <w:tr w:rsidR="00E571E7" w:rsidRPr="00B74CD6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44.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432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 Материалы и изделия. Швейные изделия.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144"/>
              <w:rPr>
                <w:sz w:val="18"/>
              </w:rPr>
            </w:pP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Устный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опрос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;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Практическая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работа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;</w:t>
            </w:r>
          </w:p>
        </w:tc>
      </w:tr>
      <w:tr w:rsidR="00E571E7" w:rsidRPr="00B74C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45.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Материалы и изделия. Швейные изделия.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09.02.2023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288"/>
              <w:rPr>
                <w:sz w:val="18"/>
              </w:rPr>
            </w:pP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Практическая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работа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;</w:t>
            </w:r>
          </w:p>
        </w:tc>
      </w:tr>
      <w:tr w:rsidR="00E571E7" w:rsidRPr="00B74CD6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46.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Материалы и изделия. Швейные изделия.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15.02.2023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Практическая </w:t>
            </w:r>
            <w:r w:rsidRPr="00B74CD6">
              <w:rPr>
                <w:sz w:val="18"/>
                <w:lang w:val="ru-RU"/>
              </w:rPr>
              <w:br/>
            </w: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работа; </w:t>
            </w:r>
            <w:r w:rsidRPr="00B74CD6">
              <w:rPr>
                <w:sz w:val="18"/>
                <w:lang w:val="ru-RU"/>
              </w:rPr>
              <w:br/>
            </w: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Самооценка с </w:t>
            </w:r>
            <w:r w:rsidRPr="00B74CD6">
              <w:rPr>
                <w:sz w:val="18"/>
                <w:lang w:val="ru-RU"/>
              </w:rPr>
              <w:br/>
            </w: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использованием</w:t>
            </w:r>
            <w:proofErr w:type="gramStart"/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«О</w:t>
            </w:r>
            <w:proofErr w:type="gramEnd"/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ценочного </w:t>
            </w:r>
            <w:r w:rsidRPr="00B74CD6">
              <w:rPr>
                <w:sz w:val="18"/>
                <w:lang w:val="ru-RU"/>
              </w:rPr>
              <w:br/>
            </w: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листа»;</w:t>
            </w:r>
          </w:p>
        </w:tc>
      </w:tr>
      <w:tr w:rsidR="00E571E7" w:rsidRPr="00B74C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47.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Материалы и изделия. Швейные изделия.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288"/>
              <w:rPr>
                <w:sz w:val="18"/>
              </w:rPr>
            </w:pP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Практическая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работа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;</w:t>
            </w:r>
          </w:p>
        </w:tc>
      </w:tr>
      <w:tr w:rsidR="00E571E7" w:rsidRPr="00B74CD6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48.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Материалы и изделия. Швейные изделия.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22.02.2023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Практическая </w:t>
            </w:r>
            <w:r w:rsidRPr="00B74CD6">
              <w:rPr>
                <w:sz w:val="18"/>
                <w:lang w:val="ru-RU"/>
              </w:rPr>
              <w:br/>
            </w: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работа; </w:t>
            </w:r>
            <w:r w:rsidRPr="00B74CD6">
              <w:rPr>
                <w:sz w:val="18"/>
                <w:lang w:val="ru-RU"/>
              </w:rPr>
              <w:br/>
            </w: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Самооценка с </w:t>
            </w:r>
            <w:r w:rsidRPr="00B74CD6">
              <w:rPr>
                <w:sz w:val="18"/>
                <w:lang w:val="ru-RU"/>
              </w:rPr>
              <w:br/>
            </w: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использованием</w:t>
            </w:r>
            <w:proofErr w:type="gramStart"/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«О</w:t>
            </w:r>
            <w:proofErr w:type="gramEnd"/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ценочного </w:t>
            </w:r>
            <w:r w:rsidRPr="00B74CD6">
              <w:rPr>
                <w:sz w:val="18"/>
                <w:lang w:val="ru-RU"/>
              </w:rPr>
              <w:br/>
            </w: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листа»;</w:t>
            </w:r>
          </w:p>
        </w:tc>
      </w:tr>
      <w:tr w:rsidR="00E571E7" w:rsidRPr="00B74CD6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49.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Материалы и изделия. Швейные изделия.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720"/>
              <w:rPr>
                <w:sz w:val="18"/>
              </w:rPr>
            </w:pP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Контроль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качества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B74CD6">
              <w:rPr>
                <w:sz w:val="18"/>
              </w:rPr>
              <w:br/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изделия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;</w:t>
            </w:r>
          </w:p>
        </w:tc>
      </w:tr>
      <w:tr w:rsidR="00E571E7" w:rsidRPr="00B74C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50.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Материалы и изделия. Швейные изделия.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288"/>
              <w:rPr>
                <w:sz w:val="18"/>
              </w:rPr>
            </w:pP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Практическая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работа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;</w:t>
            </w:r>
          </w:p>
        </w:tc>
      </w:tr>
      <w:tr w:rsidR="00E571E7" w:rsidRPr="00B74C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51.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Материалы и изделия. Швейные изделия.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09.03.2023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Тестирование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;</w:t>
            </w:r>
          </w:p>
        </w:tc>
      </w:tr>
      <w:tr w:rsidR="00E571E7" w:rsidRPr="00B74CD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52.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Материалы и изделия. Швейные изделия.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15.03.2023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Самооценка с </w:t>
            </w:r>
            <w:r w:rsidRPr="00B74CD6">
              <w:rPr>
                <w:sz w:val="18"/>
                <w:lang w:val="ru-RU"/>
              </w:rPr>
              <w:br/>
            </w: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использованием</w:t>
            </w:r>
            <w:proofErr w:type="gramStart"/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«О</w:t>
            </w:r>
            <w:proofErr w:type="gramEnd"/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ценочного </w:t>
            </w:r>
            <w:r w:rsidRPr="00B74CD6">
              <w:rPr>
                <w:sz w:val="18"/>
                <w:lang w:val="ru-RU"/>
              </w:rPr>
              <w:br/>
            </w: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листа»;</w:t>
            </w:r>
          </w:p>
        </w:tc>
      </w:tr>
      <w:tr w:rsidR="00E571E7" w:rsidRPr="00B74CD6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53.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Материалы и изделия. Швейные изделия.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288"/>
              <w:rPr>
                <w:sz w:val="18"/>
              </w:rPr>
            </w:pP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Практическая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работа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;</w:t>
            </w:r>
          </w:p>
        </w:tc>
      </w:tr>
    </w:tbl>
    <w:p w:rsidR="00E571E7" w:rsidRPr="00B74CD6" w:rsidRDefault="00E571E7" w:rsidP="00B74CD6">
      <w:pPr>
        <w:autoSpaceDE w:val="0"/>
        <w:autoSpaceDN w:val="0"/>
        <w:spacing w:after="0" w:line="240" w:lineRule="auto"/>
        <w:rPr>
          <w:sz w:val="18"/>
        </w:rPr>
      </w:pPr>
    </w:p>
    <w:p w:rsidR="00E571E7" w:rsidRPr="00B74CD6" w:rsidRDefault="00E571E7" w:rsidP="00B74CD6">
      <w:pPr>
        <w:spacing w:after="0" w:line="240" w:lineRule="auto"/>
        <w:rPr>
          <w:sz w:val="18"/>
        </w:rPr>
        <w:sectPr w:rsidR="00E571E7" w:rsidRPr="00B74CD6">
          <w:pgSz w:w="11900" w:h="16840"/>
          <w:pgMar w:top="284" w:right="650" w:bottom="8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571E7" w:rsidRPr="00B74CD6" w:rsidRDefault="00E571E7" w:rsidP="00B74CD6">
      <w:pPr>
        <w:autoSpaceDE w:val="0"/>
        <w:autoSpaceDN w:val="0"/>
        <w:spacing w:after="0" w:line="240" w:lineRule="auto"/>
        <w:rPr>
          <w:sz w:val="18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E571E7" w:rsidRPr="00B74CD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54.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Материалы и изделия. Швейные изделия.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22.03.2023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144"/>
              <w:rPr>
                <w:sz w:val="18"/>
              </w:rPr>
            </w:pP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Устный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опрос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;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Практическая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работа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;</w:t>
            </w:r>
          </w:p>
        </w:tc>
      </w:tr>
      <w:tr w:rsidR="00E571E7" w:rsidRPr="00B74CD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55.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Материалы и изделия. Швейные изделия.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23.03.2023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144"/>
              <w:rPr>
                <w:sz w:val="18"/>
              </w:rPr>
            </w:pP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Устный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опрос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;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Практическая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работа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;</w:t>
            </w:r>
          </w:p>
        </w:tc>
      </w:tr>
      <w:tr w:rsidR="00E571E7" w:rsidRPr="00B74CD6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56.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Материалы и изделия. Швейные изделия.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Практическая </w:t>
            </w:r>
            <w:r w:rsidRPr="00B74CD6">
              <w:rPr>
                <w:sz w:val="18"/>
                <w:lang w:val="ru-RU"/>
              </w:rPr>
              <w:br/>
            </w: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работа; </w:t>
            </w:r>
            <w:r w:rsidRPr="00B74CD6">
              <w:rPr>
                <w:sz w:val="18"/>
                <w:lang w:val="ru-RU"/>
              </w:rPr>
              <w:br/>
            </w: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Самооценка с </w:t>
            </w:r>
            <w:r w:rsidRPr="00B74CD6">
              <w:rPr>
                <w:sz w:val="18"/>
                <w:lang w:val="ru-RU"/>
              </w:rPr>
              <w:br/>
            </w: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использованием</w:t>
            </w:r>
            <w:proofErr w:type="gramStart"/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«О</w:t>
            </w:r>
            <w:proofErr w:type="gramEnd"/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ценочного </w:t>
            </w:r>
            <w:r w:rsidRPr="00B74CD6">
              <w:rPr>
                <w:sz w:val="18"/>
                <w:lang w:val="ru-RU"/>
              </w:rPr>
              <w:br/>
            </w: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листа»;</w:t>
            </w:r>
          </w:p>
        </w:tc>
      </w:tr>
      <w:tr w:rsidR="00E571E7" w:rsidRPr="00B74CD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57.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Материалы и изделия. Швейные изделия.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144"/>
              <w:rPr>
                <w:sz w:val="18"/>
              </w:rPr>
            </w:pP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Практическая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работа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; </w:t>
            </w:r>
            <w:r w:rsidRPr="00B74CD6">
              <w:rPr>
                <w:sz w:val="18"/>
              </w:rPr>
              <w:br/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Тестирование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;</w:t>
            </w:r>
          </w:p>
        </w:tc>
      </w:tr>
      <w:tr w:rsidR="00E571E7" w:rsidRPr="00B74C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58.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Материалы и изделия. Швейные изделия.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12.04.2023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288"/>
              <w:rPr>
                <w:sz w:val="18"/>
              </w:rPr>
            </w:pP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Практическая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работа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;</w:t>
            </w:r>
          </w:p>
        </w:tc>
      </w:tr>
      <w:tr w:rsidR="00E571E7" w:rsidRPr="00B74C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59.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Материалы и изделия. Швейные изделия.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288"/>
              <w:rPr>
                <w:sz w:val="18"/>
              </w:rPr>
            </w:pP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Практическая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работа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;</w:t>
            </w:r>
          </w:p>
        </w:tc>
      </w:tr>
      <w:tr w:rsidR="00E571E7" w:rsidRPr="00B74C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60.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288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Современные материалы и их свойства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19.04.2023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288"/>
              <w:rPr>
                <w:sz w:val="18"/>
              </w:rPr>
            </w:pP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Практическая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работа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;</w:t>
            </w:r>
          </w:p>
        </w:tc>
      </w:tr>
      <w:tr w:rsidR="00E571E7" w:rsidRPr="00B74C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61.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288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Современные материалы и их свойства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20.04.2023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288"/>
              <w:rPr>
                <w:sz w:val="18"/>
              </w:rPr>
            </w:pP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Практическая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работа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;</w:t>
            </w:r>
          </w:p>
        </w:tc>
      </w:tr>
      <w:tr w:rsidR="00E571E7" w:rsidRPr="00B74CD6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62.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288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Современные материалы и их свойства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26.04.2023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Практическая </w:t>
            </w:r>
            <w:r w:rsidRPr="00B74CD6">
              <w:rPr>
                <w:sz w:val="18"/>
                <w:lang w:val="ru-RU"/>
              </w:rPr>
              <w:br/>
            </w: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работа; </w:t>
            </w:r>
            <w:r w:rsidRPr="00B74CD6">
              <w:rPr>
                <w:sz w:val="18"/>
                <w:lang w:val="ru-RU"/>
              </w:rPr>
              <w:br/>
            </w: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Самооценка с </w:t>
            </w:r>
            <w:r w:rsidRPr="00B74CD6">
              <w:rPr>
                <w:sz w:val="18"/>
                <w:lang w:val="ru-RU"/>
              </w:rPr>
              <w:br/>
            </w: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использованием</w:t>
            </w:r>
            <w:proofErr w:type="gramStart"/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«О</w:t>
            </w:r>
            <w:proofErr w:type="gramEnd"/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ценочного </w:t>
            </w:r>
            <w:r w:rsidRPr="00B74CD6">
              <w:rPr>
                <w:sz w:val="18"/>
                <w:lang w:val="ru-RU"/>
              </w:rPr>
              <w:br/>
            </w: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листа»;</w:t>
            </w:r>
          </w:p>
        </w:tc>
      </w:tr>
      <w:tr w:rsidR="00E571E7" w:rsidRPr="00B74CD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63.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288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Современные материалы и их свойства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27.04.2023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156" w:right="144" w:hanging="156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Устный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опрос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;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Практическая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работа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;</w:t>
            </w:r>
          </w:p>
        </w:tc>
      </w:tr>
      <w:tr w:rsidR="00E571E7" w:rsidRPr="00B74C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64.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288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Современные материалы и их свойства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288"/>
              <w:rPr>
                <w:sz w:val="18"/>
              </w:rPr>
            </w:pP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Практическая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работа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;</w:t>
            </w:r>
          </w:p>
        </w:tc>
      </w:tr>
      <w:tr w:rsidR="00E571E7" w:rsidRPr="00B74CD6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65.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1008"/>
              <w:rPr>
                <w:sz w:val="18"/>
              </w:rPr>
            </w:pP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Основные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ручные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инструменты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288"/>
              <w:rPr>
                <w:sz w:val="18"/>
              </w:rPr>
            </w:pP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Практическая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работа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;</w:t>
            </w:r>
          </w:p>
        </w:tc>
      </w:tr>
    </w:tbl>
    <w:p w:rsidR="00E571E7" w:rsidRPr="00B74CD6" w:rsidRDefault="00E571E7" w:rsidP="00B74CD6">
      <w:pPr>
        <w:autoSpaceDE w:val="0"/>
        <w:autoSpaceDN w:val="0"/>
        <w:spacing w:after="0" w:line="240" w:lineRule="auto"/>
        <w:rPr>
          <w:sz w:val="18"/>
        </w:rPr>
      </w:pPr>
    </w:p>
    <w:p w:rsidR="00E571E7" w:rsidRPr="00B74CD6" w:rsidRDefault="00E571E7" w:rsidP="00B74CD6">
      <w:pPr>
        <w:spacing w:after="0" w:line="240" w:lineRule="auto"/>
        <w:rPr>
          <w:sz w:val="18"/>
        </w:rPr>
        <w:sectPr w:rsidR="00E571E7" w:rsidRPr="00B74CD6">
          <w:pgSz w:w="11900" w:h="16840"/>
          <w:pgMar w:top="284" w:right="650" w:bottom="114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571E7" w:rsidRPr="00B74CD6" w:rsidRDefault="00E571E7" w:rsidP="00B74CD6">
      <w:pPr>
        <w:autoSpaceDE w:val="0"/>
        <w:autoSpaceDN w:val="0"/>
        <w:spacing w:after="0" w:line="240" w:lineRule="auto"/>
        <w:rPr>
          <w:sz w:val="18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E571E7" w:rsidRPr="00B74CD6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66.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1008"/>
              <w:rPr>
                <w:sz w:val="18"/>
              </w:rPr>
            </w:pP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Основные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ручные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инструменты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11.05.2023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Практическая </w:t>
            </w:r>
            <w:r w:rsidRPr="00B74CD6">
              <w:rPr>
                <w:sz w:val="18"/>
                <w:lang w:val="ru-RU"/>
              </w:rPr>
              <w:br/>
            </w: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работа; </w:t>
            </w:r>
            <w:r w:rsidRPr="00B74CD6">
              <w:rPr>
                <w:sz w:val="18"/>
                <w:lang w:val="ru-RU"/>
              </w:rPr>
              <w:br/>
            </w: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Самооценка с </w:t>
            </w:r>
            <w:r w:rsidRPr="00B74CD6">
              <w:rPr>
                <w:sz w:val="18"/>
                <w:lang w:val="ru-RU"/>
              </w:rPr>
              <w:br/>
            </w: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использованием</w:t>
            </w:r>
            <w:proofErr w:type="gramStart"/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«О</w:t>
            </w:r>
            <w:proofErr w:type="gramEnd"/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 xml:space="preserve">ценочного </w:t>
            </w:r>
            <w:r w:rsidRPr="00B74CD6">
              <w:rPr>
                <w:sz w:val="18"/>
                <w:lang w:val="ru-RU"/>
              </w:rPr>
              <w:br/>
            </w: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листа»;</w:t>
            </w:r>
          </w:p>
        </w:tc>
      </w:tr>
      <w:tr w:rsidR="00E571E7" w:rsidRPr="00B74C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67.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1008"/>
              <w:rPr>
                <w:sz w:val="18"/>
              </w:rPr>
            </w:pP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Основные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ручные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инструменты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18.05.2023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Тестирование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;</w:t>
            </w:r>
          </w:p>
        </w:tc>
      </w:tr>
      <w:tr w:rsidR="00E571E7" w:rsidRPr="00B74CD6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68.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1008"/>
              <w:rPr>
                <w:sz w:val="18"/>
              </w:rPr>
            </w:pP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Основные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ручные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инструменты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25.05.2023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288"/>
              <w:rPr>
                <w:sz w:val="18"/>
              </w:rPr>
            </w:pP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Письменный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контроль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; </w:t>
            </w:r>
            <w:r w:rsidRPr="00B74CD6">
              <w:rPr>
                <w:sz w:val="18"/>
              </w:rPr>
              <w:br/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Практическая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работа</w:t>
            </w:r>
            <w:proofErr w:type="spellEnd"/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;</w:t>
            </w:r>
          </w:p>
        </w:tc>
      </w:tr>
      <w:tr w:rsidR="00E571E7" w:rsidRPr="00B74CD6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 w:right="576"/>
              <w:rPr>
                <w:sz w:val="18"/>
                <w:lang w:val="ru-RU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4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D62E04" w:rsidP="00B74CD6">
            <w:pPr>
              <w:autoSpaceDE w:val="0"/>
              <w:autoSpaceDN w:val="0"/>
              <w:spacing w:after="0" w:line="240" w:lineRule="auto"/>
              <w:ind w:left="72"/>
              <w:rPr>
                <w:sz w:val="18"/>
              </w:rPr>
            </w:pPr>
            <w:r w:rsidRPr="00B74CD6">
              <w:rPr>
                <w:rFonts w:ascii="Times New Roman" w:eastAsia="Times New Roman" w:hAnsi="Times New Roman"/>
                <w:color w:val="000000"/>
                <w:sz w:val="20"/>
              </w:rPr>
              <w:t>36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71E7" w:rsidRPr="00B74CD6" w:rsidRDefault="00E571E7" w:rsidP="00B74CD6">
            <w:pPr>
              <w:spacing w:after="0" w:line="240" w:lineRule="auto"/>
              <w:rPr>
                <w:sz w:val="18"/>
              </w:rPr>
            </w:pPr>
          </w:p>
        </w:tc>
      </w:tr>
    </w:tbl>
    <w:p w:rsidR="00E571E7" w:rsidRDefault="00E571E7">
      <w:pPr>
        <w:autoSpaceDE w:val="0"/>
        <w:autoSpaceDN w:val="0"/>
        <w:spacing w:after="0" w:line="14" w:lineRule="exact"/>
      </w:pPr>
    </w:p>
    <w:p w:rsidR="00E571E7" w:rsidRDefault="00E571E7">
      <w:pPr>
        <w:sectPr w:rsidR="00E571E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571E7" w:rsidRDefault="00E571E7">
      <w:pPr>
        <w:autoSpaceDE w:val="0"/>
        <w:autoSpaceDN w:val="0"/>
        <w:spacing w:after="78" w:line="220" w:lineRule="exact"/>
      </w:pPr>
    </w:p>
    <w:p w:rsidR="00E571E7" w:rsidRDefault="00D62E04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E571E7" w:rsidRDefault="00D62E04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E571E7" w:rsidRPr="00D62E04" w:rsidRDefault="00D62E04">
      <w:pPr>
        <w:autoSpaceDE w:val="0"/>
        <w:autoSpaceDN w:val="0"/>
        <w:spacing w:before="166" w:after="0" w:line="283" w:lineRule="auto"/>
        <w:ind w:right="576"/>
        <w:rPr>
          <w:lang w:val="ru-RU"/>
        </w:rPr>
      </w:pP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Технология. 5 класс/Казакевич В.М., Пичугина Г.В., Семёнова Г.Ю. и другие; под редакцией Казакевича В.М., Акционерное общество «Издательство «Просвещение»; </w:t>
      </w:r>
      <w:r w:rsidRPr="00D62E04">
        <w:rPr>
          <w:lang w:val="ru-RU"/>
        </w:rPr>
        <w:br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Технология. 5 класс/</w:t>
      </w:r>
      <w:proofErr w:type="spellStart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Глозман</w:t>
      </w:r>
      <w:proofErr w:type="spellEnd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 Е.С., Кожина О.А., </w:t>
      </w:r>
      <w:proofErr w:type="spellStart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Хотунцев</w:t>
      </w:r>
      <w:proofErr w:type="spellEnd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 Ю.Л. и другие, ООО «ДРОФА»; АО</w:t>
      </w:r>
      <w:proofErr w:type="gramStart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здательство Просвещение»; </w:t>
      </w:r>
      <w:r w:rsidRPr="00D62E04">
        <w:rPr>
          <w:lang w:val="ru-RU"/>
        </w:rPr>
        <w:br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Технология. 5 класс/Тищенко А.Т., Синица Н.В., Общество с ограниченной ответственностью«Издательский центр ВЕНТАНА-ГРАФ»; Акционерное общество «Издательство Просвещение»; Введите свой вариант:</w:t>
      </w:r>
    </w:p>
    <w:p w:rsidR="00E571E7" w:rsidRPr="00D62E04" w:rsidRDefault="00D62E04">
      <w:pPr>
        <w:autoSpaceDE w:val="0"/>
        <w:autoSpaceDN w:val="0"/>
        <w:spacing w:before="264" w:after="0" w:line="230" w:lineRule="auto"/>
        <w:rPr>
          <w:lang w:val="ru-RU"/>
        </w:rPr>
      </w:pPr>
      <w:r w:rsidRPr="00D62E04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E571E7" w:rsidRPr="00D62E04" w:rsidRDefault="00D62E04">
      <w:pPr>
        <w:autoSpaceDE w:val="0"/>
        <w:autoSpaceDN w:val="0"/>
        <w:spacing w:before="168" w:after="0" w:line="286" w:lineRule="auto"/>
        <w:ind w:right="576"/>
        <w:rPr>
          <w:lang w:val="ru-RU"/>
        </w:rPr>
      </w:pP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Технология. 5 класс/Казакевич В.М., Пичугина Г.В., Семёнова Г.Ю. и другие; под редакцией Казакевича В.М., Акционерное общество «Издательство «Просвещение»; </w:t>
      </w:r>
      <w:r w:rsidRPr="00D62E04">
        <w:rPr>
          <w:lang w:val="ru-RU"/>
        </w:rPr>
        <w:br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Технология. 5 класс/</w:t>
      </w:r>
      <w:proofErr w:type="spellStart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Глозман</w:t>
      </w:r>
      <w:proofErr w:type="spellEnd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 Е.С., Кожина О.А., </w:t>
      </w:r>
      <w:proofErr w:type="spellStart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Хотунцев</w:t>
      </w:r>
      <w:proofErr w:type="spellEnd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 Ю.Л. и другие, ООО «ДРОФА»; АО</w:t>
      </w:r>
      <w:proofErr w:type="gramStart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здательство Просвещение»; </w:t>
      </w:r>
      <w:r w:rsidRPr="00D62E04">
        <w:rPr>
          <w:lang w:val="ru-RU"/>
        </w:rPr>
        <w:br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Технология. 5 класс/Тищенко А.Т., Синица Н.В., Общество с ограниченной ответственностью«Издательский центр ВЕНТАНА-ГРАФ»; Акционерное общество «Издательство Просвещение</w:t>
      </w:r>
      <w:proofErr w:type="gramStart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»Т</w:t>
      </w:r>
      <w:proofErr w:type="gramEnd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ехнология 5-9 классы. Методическое пособие. Казакевич В. М., </w:t>
      </w:r>
      <w:proofErr w:type="spellStart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Молева</w:t>
      </w:r>
      <w:proofErr w:type="spellEnd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 Г.А. Издательство "Просвещение"</w:t>
      </w:r>
    </w:p>
    <w:p w:rsidR="00E571E7" w:rsidRPr="00D62E04" w:rsidRDefault="00D62E04">
      <w:pPr>
        <w:autoSpaceDE w:val="0"/>
        <w:autoSpaceDN w:val="0"/>
        <w:spacing w:before="262" w:after="0" w:line="230" w:lineRule="auto"/>
        <w:rPr>
          <w:lang w:val="ru-RU"/>
        </w:rPr>
      </w:pPr>
      <w:r w:rsidRPr="00D62E04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E571E7" w:rsidRPr="00D62E04" w:rsidRDefault="00D62E04">
      <w:pPr>
        <w:autoSpaceDE w:val="0"/>
        <w:autoSpaceDN w:val="0"/>
        <w:spacing w:before="166" w:after="0"/>
        <w:ind w:right="9360"/>
        <w:rPr>
          <w:lang w:val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62E04">
        <w:rPr>
          <w:lang w:val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62E04">
        <w:rPr>
          <w:lang w:val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foxford</w:t>
      </w:r>
      <w:proofErr w:type="spellEnd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62E04">
        <w:rPr>
          <w:lang w:val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E571E7" w:rsidRPr="00D62E04" w:rsidRDefault="00E571E7">
      <w:pPr>
        <w:rPr>
          <w:lang w:val="ru-RU"/>
        </w:rPr>
        <w:sectPr w:rsidR="00E571E7" w:rsidRPr="00D62E0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571E7" w:rsidRPr="00D62E04" w:rsidRDefault="00E571E7">
      <w:pPr>
        <w:autoSpaceDE w:val="0"/>
        <w:autoSpaceDN w:val="0"/>
        <w:spacing w:after="78" w:line="220" w:lineRule="exact"/>
        <w:rPr>
          <w:lang w:val="ru-RU"/>
        </w:rPr>
      </w:pPr>
    </w:p>
    <w:p w:rsidR="00E571E7" w:rsidRPr="00D62E04" w:rsidRDefault="00D62E04">
      <w:pPr>
        <w:autoSpaceDE w:val="0"/>
        <w:autoSpaceDN w:val="0"/>
        <w:spacing w:after="0" w:line="230" w:lineRule="auto"/>
        <w:rPr>
          <w:lang w:val="ru-RU"/>
        </w:rPr>
      </w:pPr>
      <w:r w:rsidRPr="00D62E04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E571E7" w:rsidRPr="00D62E04" w:rsidRDefault="00D62E04">
      <w:pPr>
        <w:autoSpaceDE w:val="0"/>
        <w:autoSpaceDN w:val="0"/>
        <w:spacing w:before="346" w:after="0" w:line="230" w:lineRule="auto"/>
        <w:rPr>
          <w:lang w:val="ru-RU"/>
        </w:rPr>
      </w:pPr>
      <w:r w:rsidRPr="00D62E04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E571E7" w:rsidRPr="00D62E04" w:rsidRDefault="00D62E04">
      <w:pPr>
        <w:autoSpaceDE w:val="0"/>
        <w:autoSpaceDN w:val="0"/>
        <w:spacing w:before="166" w:after="0" w:line="271" w:lineRule="auto"/>
        <w:ind w:right="9360"/>
        <w:rPr>
          <w:lang w:val="ru-RU"/>
        </w:rPr>
      </w:pP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 </w:t>
      </w:r>
      <w:r w:rsidRPr="00D62E04">
        <w:rPr>
          <w:lang w:val="ru-RU"/>
        </w:rPr>
        <w:br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Проектор </w:t>
      </w:r>
      <w:r w:rsidRPr="00D62E04">
        <w:rPr>
          <w:lang w:val="ru-RU"/>
        </w:rPr>
        <w:br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>Принтер</w:t>
      </w:r>
    </w:p>
    <w:p w:rsidR="00E571E7" w:rsidRPr="00D62E04" w:rsidRDefault="00D62E04">
      <w:pPr>
        <w:autoSpaceDE w:val="0"/>
        <w:autoSpaceDN w:val="0"/>
        <w:spacing w:before="262" w:after="0" w:line="230" w:lineRule="auto"/>
        <w:rPr>
          <w:lang w:val="ru-RU"/>
        </w:rPr>
      </w:pPr>
      <w:r w:rsidRPr="00D62E04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D62E04" w:rsidRPr="00D62E04" w:rsidRDefault="00D62E04" w:rsidP="00D62E04">
      <w:pPr>
        <w:autoSpaceDE w:val="0"/>
        <w:autoSpaceDN w:val="0"/>
        <w:spacing w:before="166" w:after="0" w:line="281" w:lineRule="auto"/>
        <w:ind w:right="1440"/>
        <w:rPr>
          <w:lang w:val="ru-RU"/>
        </w:rPr>
      </w:pP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бытовых приборов и оборудования для ухода за жилищем, одеждой и обувью Комплект оборудования и приспособлений для влажно-тепловой обработки (2) </w:t>
      </w:r>
      <w:r w:rsidRPr="00D62E04">
        <w:rPr>
          <w:lang w:val="ru-RU"/>
        </w:rPr>
        <w:br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инструментов и приспособлений для ручных швейных работ </w:t>
      </w:r>
      <w:r w:rsidRPr="00D62E04">
        <w:rPr>
          <w:lang w:val="ru-RU"/>
        </w:rPr>
        <w:br/>
      </w:r>
      <w:r w:rsidRPr="00D62E04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инструментов и приспособлений для вышивания </w:t>
      </w:r>
      <w:r w:rsidRPr="00D62E0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Швейное оборудование</w:t>
      </w:r>
    </w:p>
    <w:sectPr w:rsidR="00D62E04" w:rsidRPr="00D62E04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8C6" w:rsidRDefault="00B278C6" w:rsidP="00D62E04">
      <w:pPr>
        <w:spacing w:after="0" w:line="240" w:lineRule="auto"/>
      </w:pPr>
      <w:r>
        <w:separator/>
      </w:r>
    </w:p>
  </w:endnote>
  <w:endnote w:type="continuationSeparator" w:id="1">
    <w:p w:rsidR="00B278C6" w:rsidRDefault="00B278C6" w:rsidP="00D62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8C6" w:rsidRDefault="00B278C6" w:rsidP="00D62E04">
      <w:pPr>
        <w:spacing w:after="0" w:line="240" w:lineRule="auto"/>
      </w:pPr>
      <w:r>
        <w:separator/>
      </w:r>
    </w:p>
  </w:footnote>
  <w:footnote w:type="continuationSeparator" w:id="1">
    <w:p w:rsidR="00B278C6" w:rsidRDefault="00B278C6" w:rsidP="00D62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7730"/>
    <w:rsid w:val="00034616"/>
    <w:rsid w:val="0006063C"/>
    <w:rsid w:val="000B6801"/>
    <w:rsid w:val="0015074B"/>
    <w:rsid w:val="001B161A"/>
    <w:rsid w:val="001D71A6"/>
    <w:rsid w:val="0029639D"/>
    <w:rsid w:val="00326F90"/>
    <w:rsid w:val="00357AAE"/>
    <w:rsid w:val="005C6BCF"/>
    <w:rsid w:val="006B4E23"/>
    <w:rsid w:val="008A7BFE"/>
    <w:rsid w:val="00AA1D8D"/>
    <w:rsid w:val="00B278C6"/>
    <w:rsid w:val="00B47730"/>
    <w:rsid w:val="00B74CD6"/>
    <w:rsid w:val="00B90573"/>
    <w:rsid w:val="00CB0664"/>
    <w:rsid w:val="00D469B7"/>
    <w:rsid w:val="00D62E04"/>
    <w:rsid w:val="00E571E7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8BC3C0-0EA2-44AB-B919-A7B775F1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20</Pages>
  <Words>4954</Words>
  <Characters>28243</Characters>
  <Application>Microsoft Office Word</Application>
  <DocSecurity>0</DocSecurity>
  <Lines>235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33131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kab_12</cp:lastModifiedBy>
  <cp:revision>7</cp:revision>
  <dcterms:created xsi:type="dcterms:W3CDTF">2013-12-23T23:15:00Z</dcterms:created>
  <dcterms:modified xsi:type="dcterms:W3CDTF">2022-10-03T05:44:00Z</dcterms:modified>
  <cp:category/>
</cp:coreProperties>
</file>